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9A559" w14:textId="77777777" w:rsidR="0073411D" w:rsidRDefault="0073411D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2018/19:649 av Per Söderlund (SD)</w:t>
      </w:r>
      <w:r>
        <w:br/>
        <w:t xml:space="preserve">Rekommendationer från </w:t>
      </w:r>
      <w:proofErr w:type="spellStart"/>
      <w:r>
        <w:t>Greco</w:t>
      </w:r>
      <w:proofErr w:type="spellEnd"/>
    </w:p>
    <w:p w14:paraId="76E93925" w14:textId="77777777" w:rsidR="0073411D" w:rsidRDefault="0073411D" w:rsidP="002749F7">
      <w:pPr>
        <w:pStyle w:val="Brdtext"/>
      </w:pPr>
      <w:r>
        <w:t xml:space="preserve">Per Söderlund har frågat mig vilka konkreta åtgärder jag och regeringen ämnar vidta med anledning av </w:t>
      </w:r>
      <w:proofErr w:type="spellStart"/>
      <w:r>
        <w:t>Grecos</w:t>
      </w:r>
      <w:proofErr w:type="spellEnd"/>
      <w:r>
        <w:t xml:space="preserve"> rapport.</w:t>
      </w:r>
    </w:p>
    <w:p w14:paraId="6C423D45" w14:textId="77777777" w:rsidR="00D44FF0" w:rsidRDefault="00CA2F3D" w:rsidP="002749F7">
      <w:pPr>
        <w:pStyle w:val="Brdtext"/>
      </w:pPr>
      <w:r>
        <w:t xml:space="preserve">Korruption är ett allvarligt hot mot den demokratiska rättsordningen och </w:t>
      </w:r>
      <w:r w:rsidR="00E67A53">
        <w:t xml:space="preserve">mot ett fritt och välfungerande samhälle. Därför är kampen för att motverka korruption av olika slag, både i Sverige och på det internationella planet, en </w:t>
      </w:r>
      <w:r w:rsidR="00DF13EC">
        <w:t xml:space="preserve">mycket </w:t>
      </w:r>
      <w:r w:rsidR="00483C1C">
        <w:t xml:space="preserve">viktig fråga </w:t>
      </w:r>
      <w:r w:rsidR="00E67A53">
        <w:t xml:space="preserve">för regeringen. </w:t>
      </w:r>
    </w:p>
    <w:p w14:paraId="44357195" w14:textId="77777777" w:rsidR="00D44FF0" w:rsidRDefault="006A7655" w:rsidP="00D44FF0">
      <w:pPr>
        <w:pStyle w:val="Brdtext"/>
      </w:pPr>
      <w:r>
        <w:t xml:space="preserve">Alla internationella undersökningar på området visar att Sverige är ett av de länder i världen som har lägst korruption. </w:t>
      </w:r>
      <w:proofErr w:type="spellStart"/>
      <w:r w:rsidR="00D44FF0">
        <w:t>Greco</w:t>
      </w:r>
      <w:proofErr w:type="spellEnd"/>
      <w:r w:rsidR="00D44FF0">
        <w:t xml:space="preserve"> </w:t>
      </w:r>
      <w:r>
        <w:t xml:space="preserve">pekar också på att </w:t>
      </w:r>
      <w:r w:rsidR="00D44FF0">
        <w:t>Sverige har en låg nivå av korruption och berömmer den långtgående öppenheten när det gäller tillgången till information om regeringens och Polismy</w:t>
      </w:r>
      <w:r w:rsidR="00180DE7">
        <w:t>n</w:t>
      </w:r>
      <w:r w:rsidR="00D44FF0">
        <w:t xml:space="preserve">dighetens arbete. </w:t>
      </w:r>
      <w:r w:rsidR="00FB7A2C">
        <w:t>Det är bra, men vi får inte slå oss till ro</w:t>
      </w:r>
      <w:r>
        <w:t xml:space="preserve">. </w:t>
      </w:r>
    </w:p>
    <w:p w14:paraId="51534229" w14:textId="77777777" w:rsidR="002B0596" w:rsidRDefault="00E67A53" w:rsidP="002749F7">
      <w:pPr>
        <w:pStyle w:val="Brdtext"/>
      </w:pPr>
      <w:proofErr w:type="spellStart"/>
      <w:r>
        <w:t>Grecos</w:t>
      </w:r>
      <w:proofErr w:type="spellEnd"/>
      <w:r>
        <w:t xml:space="preserve"> konkreta arbete för att identifiera risker för korruption i olika länder är värdefullt, och även länder som Sverige med en låg grad av korruption har nytta av deras analyser och förslag till åtgärder. Jag ser </w:t>
      </w:r>
      <w:proofErr w:type="spellStart"/>
      <w:r>
        <w:t>Grecos</w:t>
      </w:r>
      <w:proofErr w:type="spellEnd"/>
      <w:r>
        <w:t xml:space="preserve"> rekommendationer som ett viktigt stöd i det ständigt pågående arbetet att förebygga och bekämpa korruption i Sverige. </w:t>
      </w:r>
    </w:p>
    <w:p w14:paraId="021E015B" w14:textId="77777777" w:rsidR="002E7418" w:rsidRDefault="00E2288B" w:rsidP="002E7418">
      <w:pPr>
        <w:pStyle w:val="Brdtext"/>
      </w:pPr>
      <w:bookmarkStart w:id="2" w:name="_Hlk8826706"/>
      <w:r>
        <w:t xml:space="preserve">Exakt vilka konkreta åtgärder som behövs för att genomföra rekommendationerna är ännu inte helt klarlagt. </w:t>
      </w:r>
      <w:r w:rsidR="002E7418">
        <w:t xml:space="preserve">Det analysarbete som </w:t>
      </w:r>
      <w:r w:rsidR="00CE78B2">
        <w:t xml:space="preserve">är nödvändigt </w:t>
      </w:r>
      <w:r w:rsidR="00D17B4E">
        <w:t xml:space="preserve">för att avgöra hur rekommendationerna ska genomföras på bästa sätt </w:t>
      </w:r>
      <w:r w:rsidR="002E7418">
        <w:t xml:space="preserve">pågår </w:t>
      </w:r>
      <w:r w:rsidR="00D17B4E">
        <w:t xml:space="preserve">nu på de ansvariga departementen och inom Polismyndigheten. Jag vill </w:t>
      </w:r>
      <w:r w:rsidR="00CE3644">
        <w:t xml:space="preserve">också </w:t>
      </w:r>
      <w:r w:rsidR="00527FC6">
        <w:t xml:space="preserve">särskilt </w:t>
      </w:r>
      <w:r w:rsidR="00D17B4E">
        <w:t>nämna några områden</w:t>
      </w:r>
      <w:r w:rsidR="00CD3B97">
        <w:t xml:space="preserve">, som är nära kopplade till </w:t>
      </w:r>
      <w:proofErr w:type="spellStart"/>
      <w:r w:rsidR="00CD3B97">
        <w:t>Grecos</w:t>
      </w:r>
      <w:proofErr w:type="spellEnd"/>
      <w:r w:rsidR="00CD3B97">
        <w:t xml:space="preserve"> rekommendationer</w:t>
      </w:r>
      <w:r w:rsidR="00E1099A">
        <w:t xml:space="preserve"> och</w:t>
      </w:r>
      <w:r>
        <w:t xml:space="preserve"> där arbete pågår</w:t>
      </w:r>
      <w:r w:rsidR="00D17B4E">
        <w:t>:</w:t>
      </w:r>
    </w:p>
    <w:p w14:paraId="5426A718" w14:textId="77777777" w:rsidR="00D17B4E" w:rsidRDefault="00DD107A" w:rsidP="00D17B4E">
      <w:pPr>
        <w:pStyle w:val="Brdtext"/>
      </w:pPr>
      <w:r>
        <w:lastRenderedPageBreak/>
        <w:t>U</w:t>
      </w:r>
      <w:r w:rsidR="009C4A6B">
        <w:t>tveckl</w:t>
      </w:r>
      <w:r>
        <w:t>ingsarbete</w:t>
      </w:r>
      <w:r w:rsidR="00F367F4">
        <w:t>t</w:t>
      </w:r>
      <w:r>
        <w:t xml:space="preserve"> när det gäller</w:t>
      </w:r>
      <w:r w:rsidR="009C4A6B">
        <w:t xml:space="preserve"> de interna styrande och stödjande dokument</w:t>
      </w:r>
      <w:r w:rsidR="006E21AA">
        <w:t>en</w:t>
      </w:r>
      <w:r w:rsidR="00CE1BBB">
        <w:t xml:space="preserve"> i Regeringskansliet</w:t>
      </w:r>
      <w:r w:rsidR="009C4A6B">
        <w:t xml:space="preserve">, främst de etiska riktlinjerna, </w:t>
      </w:r>
      <w:r w:rsidR="00ED64A9">
        <w:t xml:space="preserve">rörande korruption </w:t>
      </w:r>
      <w:r w:rsidR="009C4A6B">
        <w:t xml:space="preserve">har redan påbörjats. </w:t>
      </w:r>
      <w:r w:rsidR="0073292E" w:rsidRPr="0073292E">
        <w:t xml:space="preserve">En utredning har i uppdrag att ta fram en </w:t>
      </w:r>
      <w:r w:rsidR="00527FC6" w:rsidRPr="0073292E">
        <w:t xml:space="preserve">för alla statsanställda </w:t>
      </w:r>
      <w:r w:rsidR="0073292E" w:rsidRPr="0073292E">
        <w:t>gemensam introduktionsutbildning som bl.a. ska omfatta grundläggande principer för at</w:t>
      </w:r>
      <w:r w:rsidR="00180DE7">
        <w:t>t förebygga jäv och intressekonf</w:t>
      </w:r>
      <w:r w:rsidR="0073292E" w:rsidRPr="0073292E">
        <w:t>likter</w:t>
      </w:r>
      <w:r w:rsidR="0073292E">
        <w:t xml:space="preserve">. </w:t>
      </w:r>
      <w:r w:rsidR="005F13A9">
        <w:t>Statskontoret</w:t>
      </w:r>
      <w:r w:rsidR="00497BDF">
        <w:t xml:space="preserve"> tar</w:t>
      </w:r>
      <w:r w:rsidR="005F13A9">
        <w:t xml:space="preserve">, inom ramen för sitt uppdrag att främja och samordna en god förvaltningskultur, fram en praktisk handbok mot mutor och jäv. </w:t>
      </w:r>
      <w:r w:rsidR="001F7839">
        <w:t>Rekommendationen att statsrådens lagstadgade skyldighet att anmäla innehav av aktier och andra finansiella instrument ska utökas till att även omfatta andra privatekonomiska förhållanden</w:t>
      </w:r>
      <w:r w:rsidR="00BC5C51">
        <w:t xml:space="preserve"> </w:t>
      </w:r>
      <w:r w:rsidR="001F7839">
        <w:t>(</w:t>
      </w:r>
      <w:r w:rsidR="002C7587">
        <w:t xml:space="preserve">uppgifter </w:t>
      </w:r>
      <w:r w:rsidR="001F7839">
        <w:t xml:space="preserve">som i dag lämnas på frivillig basis) </w:t>
      </w:r>
      <w:r w:rsidR="00BC3513">
        <w:t xml:space="preserve">och </w:t>
      </w:r>
      <w:r w:rsidR="002C7587">
        <w:t xml:space="preserve">att </w:t>
      </w:r>
      <w:r w:rsidR="00BC3513">
        <w:t xml:space="preserve">även statssekreterare och vissa politiskt sakkunniga ska </w:t>
      </w:r>
      <w:r w:rsidR="002C7587">
        <w:t>anmäla på samma sätt som statsråd</w:t>
      </w:r>
      <w:r w:rsidR="00B32EBD">
        <w:t>,</w:t>
      </w:r>
      <w:r w:rsidR="002C7587">
        <w:t xml:space="preserve"> </w:t>
      </w:r>
      <w:r w:rsidR="001F7839">
        <w:t xml:space="preserve">är för närvarande </w:t>
      </w:r>
      <w:r w:rsidR="00B11DB1">
        <w:t xml:space="preserve">också </w:t>
      </w:r>
      <w:r w:rsidR="001F7839">
        <w:t>föremål för</w:t>
      </w:r>
      <w:r w:rsidR="00B11DB1">
        <w:t xml:space="preserve"> analys och överväganden</w:t>
      </w:r>
      <w:r w:rsidR="001F7839">
        <w:t xml:space="preserve">. </w:t>
      </w:r>
    </w:p>
    <w:p w14:paraId="69E535E9" w14:textId="77777777" w:rsidR="00473401" w:rsidRDefault="00473401" w:rsidP="00D17B4E">
      <w:pPr>
        <w:pStyle w:val="Brdtext"/>
      </w:pPr>
      <w:r>
        <w:t xml:space="preserve">Som framgår tar jag </w:t>
      </w:r>
      <w:proofErr w:type="spellStart"/>
      <w:r>
        <w:t>Grecos</w:t>
      </w:r>
      <w:proofErr w:type="spellEnd"/>
      <w:r>
        <w:t xml:space="preserve"> rekommendationer på största allvar och arbetet för att genomföra dem </w:t>
      </w:r>
      <w:r w:rsidR="006C2B75">
        <w:t xml:space="preserve">på bästa sätt </w:t>
      </w:r>
      <w:r>
        <w:t>pågår.</w:t>
      </w:r>
    </w:p>
    <w:bookmarkEnd w:id="2"/>
    <w:p w14:paraId="19521599" w14:textId="77777777" w:rsidR="0073411D" w:rsidRDefault="0073411D" w:rsidP="006A12F1">
      <w:pPr>
        <w:pStyle w:val="Brdtext"/>
      </w:pPr>
      <w:r>
        <w:t>Stockholm den</w:t>
      </w:r>
      <w:r w:rsidR="004823FA" w:rsidRPr="004823FA">
        <w:t xml:space="preserve"> </w:t>
      </w:r>
      <w:sdt>
        <w:sdtPr>
          <w:id w:val="-1225218591"/>
          <w:placeholder>
            <w:docPart w:val="BF9E6583473645A5816DED745FF379F1"/>
          </w:placeholder>
          <w:dataBinding w:prefixMappings="xmlns:ns0='http://lp/documentinfo/RK' " w:xpath="/ns0:DocumentInfo[1]/ns0:BaseInfo[1]/ns0:HeaderDate[1]" w:storeItemID="{683A32B0-7503-4E77-9BBE-12E91C0BC62F}"/>
          <w:date w:fullDate="2019-05-2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823FA">
            <w:t>22 maj 2019</w:t>
          </w:r>
        </w:sdtContent>
      </w:sdt>
      <w:r>
        <w:t xml:space="preserve"> </w:t>
      </w:r>
    </w:p>
    <w:p w14:paraId="7D133BE9" w14:textId="77777777" w:rsidR="0073411D" w:rsidRDefault="0073411D" w:rsidP="004E7A8F">
      <w:pPr>
        <w:pStyle w:val="Brdtextutanavstnd"/>
      </w:pPr>
    </w:p>
    <w:p w14:paraId="65EE55B9" w14:textId="77777777" w:rsidR="0073411D" w:rsidRDefault="0073411D" w:rsidP="004E7A8F">
      <w:pPr>
        <w:pStyle w:val="Brdtextutanavstnd"/>
      </w:pPr>
    </w:p>
    <w:p w14:paraId="035B929F" w14:textId="77777777" w:rsidR="005C0B07" w:rsidRDefault="00E10D1D" w:rsidP="00DB48AB">
      <w:pPr>
        <w:pStyle w:val="Brdtext"/>
      </w:pPr>
      <w:r>
        <w:t>Morgan Johansson</w:t>
      </w:r>
    </w:p>
    <w:p w14:paraId="6B148D44" w14:textId="77777777" w:rsidR="005C0B07" w:rsidRDefault="005C0B07" w:rsidP="00DB48AB">
      <w:pPr>
        <w:pStyle w:val="Brdtext"/>
      </w:pPr>
    </w:p>
    <w:p w14:paraId="0E7C49B1" w14:textId="77777777" w:rsidR="005C0B07" w:rsidRDefault="005C0B07" w:rsidP="00DB48AB">
      <w:pPr>
        <w:pStyle w:val="Brdtext"/>
      </w:pPr>
    </w:p>
    <w:p w14:paraId="5123B2A3" w14:textId="77777777" w:rsidR="005C0B07" w:rsidRDefault="005C0B07" w:rsidP="00DB48AB">
      <w:pPr>
        <w:pStyle w:val="Brdtext"/>
      </w:pPr>
    </w:p>
    <w:p w14:paraId="6188FEEA" w14:textId="77777777" w:rsidR="005C0B07" w:rsidRPr="00DB48AB" w:rsidRDefault="005C0B07" w:rsidP="00DB48AB">
      <w:pPr>
        <w:pStyle w:val="Brdtext"/>
      </w:pPr>
    </w:p>
    <w:sectPr w:rsidR="005C0B07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3C0A8" w14:textId="77777777" w:rsidR="0038751F" w:rsidRDefault="0038751F" w:rsidP="00A87A54">
      <w:pPr>
        <w:spacing w:after="0" w:line="240" w:lineRule="auto"/>
      </w:pPr>
      <w:r>
        <w:separator/>
      </w:r>
    </w:p>
  </w:endnote>
  <w:endnote w:type="continuationSeparator" w:id="0">
    <w:p w14:paraId="1FE33C7B" w14:textId="77777777" w:rsidR="0038751F" w:rsidRDefault="0038751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7A2663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799F03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5724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5724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46AE4D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C3766A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3DB19A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7CDD53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1C398E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7E65811" w14:textId="77777777" w:rsidTr="00C26068">
      <w:trPr>
        <w:trHeight w:val="227"/>
      </w:trPr>
      <w:tc>
        <w:tcPr>
          <w:tcW w:w="4074" w:type="dxa"/>
        </w:tcPr>
        <w:p w14:paraId="3E79B67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E5AAE8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ACD7B0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83FD5" w14:textId="77777777" w:rsidR="0038751F" w:rsidRDefault="0038751F" w:rsidP="00A87A54">
      <w:pPr>
        <w:spacing w:after="0" w:line="240" w:lineRule="auto"/>
      </w:pPr>
      <w:r>
        <w:separator/>
      </w:r>
    </w:p>
  </w:footnote>
  <w:footnote w:type="continuationSeparator" w:id="0">
    <w:p w14:paraId="72DCD662" w14:textId="77777777" w:rsidR="0038751F" w:rsidRDefault="0038751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3411D" w14:paraId="4005CEBE" w14:textId="77777777" w:rsidTr="00C93EBA">
      <w:trPr>
        <w:trHeight w:val="227"/>
      </w:trPr>
      <w:tc>
        <w:tcPr>
          <w:tcW w:w="5534" w:type="dxa"/>
        </w:tcPr>
        <w:p w14:paraId="77E08ED5" w14:textId="77777777" w:rsidR="0073411D" w:rsidRPr="007D73AB" w:rsidRDefault="0073411D">
          <w:pPr>
            <w:pStyle w:val="Sidhuvud"/>
          </w:pPr>
        </w:p>
      </w:tc>
      <w:tc>
        <w:tcPr>
          <w:tcW w:w="3170" w:type="dxa"/>
          <w:vAlign w:val="bottom"/>
        </w:tcPr>
        <w:p w14:paraId="7CD47A16" w14:textId="77777777" w:rsidR="0073411D" w:rsidRPr="007D73AB" w:rsidRDefault="0073411D" w:rsidP="00340DE0">
          <w:pPr>
            <w:pStyle w:val="Sidhuvud"/>
          </w:pPr>
        </w:p>
      </w:tc>
      <w:tc>
        <w:tcPr>
          <w:tcW w:w="1134" w:type="dxa"/>
        </w:tcPr>
        <w:p w14:paraId="7E5C8FCE" w14:textId="77777777" w:rsidR="0073411D" w:rsidRDefault="0073411D" w:rsidP="005A703A">
          <w:pPr>
            <w:pStyle w:val="Sidhuvud"/>
          </w:pPr>
        </w:p>
      </w:tc>
    </w:tr>
    <w:tr w:rsidR="0073411D" w14:paraId="09DD8BB7" w14:textId="77777777" w:rsidTr="00C93EBA">
      <w:trPr>
        <w:trHeight w:val="1928"/>
      </w:trPr>
      <w:tc>
        <w:tcPr>
          <w:tcW w:w="5534" w:type="dxa"/>
        </w:tcPr>
        <w:p w14:paraId="39D92112" w14:textId="77777777" w:rsidR="0073411D" w:rsidRPr="00340DE0" w:rsidRDefault="0073411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74C7027" wp14:editId="6A773FC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9D68568" w14:textId="77777777" w:rsidR="0073411D" w:rsidRPr="00710A6C" w:rsidRDefault="0073411D" w:rsidP="00EE3C0F">
          <w:pPr>
            <w:pStyle w:val="Sidhuvud"/>
            <w:rPr>
              <w:b/>
            </w:rPr>
          </w:pPr>
        </w:p>
        <w:p w14:paraId="15C8C6C4" w14:textId="77777777" w:rsidR="0073411D" w:rsidRDefault="0073411D" w:rsidP="00EE3C0F">
          <w:pPr>
            <w:pStyle w:val="Sidhuvud"/>
          </w:pPr>
        </w:p>
        <w:p w14:paraId="527E1AD4" w14:textId="77777777" w:rsidR="0073411D" w:rsidRDefault="0073411D" w:rsidP="00EE3C0F">
          <w:pPr>
            <w:pStyle w:val="Sidhuvud"/>
          </w:pPr>
        </w:p>
        <w:p w14:paraId="4AD817BF" w14:textId="77777777" w:rsidR="0073411D" w:rsidRDefault="0073411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7188D5200B74A938E13D8503E76037C"/>
            </w:placeholder>
            <w:dataBinding w:prefixMappings="xmlns:ns0='http://lp/documentinfo/RK' " w:xpath="/ns0:DocumentInfo[1]/ns0:BaseInfo[1]/ns0:Dnr[1]" w:storeItemID="{683A32B0-7503-4E77-9BBE-12E91C0BC62F}"/>
            <w:text/>
          </w:sdtPr>
          <w:sdtEndPr/>
          <w:sdtContent>
            <w:p w14:paraId="5F13E755" w14:textId="77777777" w:rsidR="0073411D" w:rsidRDefault="0073411D" w:rsidP="00EE3C0F">
              <w:pPr>
                <w:pStyle w:val="Sidhuvud"/>
              </w:pPr>
              <w:r>
                <w:t>Ju2019/</w:t>
              </w:r>
              <w:r w:rsidR="0010063A">
                <w:t>01851/POL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912D22E508943E3B5A71CA5BAD0A589"/>
            </w:placeholder>
            <w:showingPlcHdr/>
            <w:dataBinding w:prefixMappings="xmlns:ns0='http://lp/documentinfo/RK' " w:xpath="/ns0:DocumentInfo[1]/ns0:BaseInfo[1]/ns0:DocNumber[1]" w:storeItemID="{683A32B0-7503-4E77-9BBE-12E91C0BC62F}"/>
            <w:text/>
          </w:sdtPr>
          <w:sdtEndPr/>
          <w:sdtContent>
            <w:p w14:paraId="199E85C4" w14:textId="77777777" w:rsidR="0073411D" w:rsidRDefault="0073411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17E7A88" w14:textId="77777777" w:rsidR="0073411D" w:rsidRDefault="0073411D" w:rsidP="00EE3C0F">
          <w:pPr>
            <w:pStyle w:val="Sidhuvud"/>
          </w:pPr>
        </w:p>
      </w:tc>
      <w:tc>
        <w:tcPr>
          <w:tcW w:w="1134" w:type="dxa"/>
        </w:tcPr>
        <w:p w14:paraId="1C2F9471" w14:textId="77777777" w:rsidR="0073411D" w:rsidRDefault="0073411D" w:rsidP="0094502D">
          <w:pPr>
            <w:pStyle w:val="Sidhuvud"/>
          </w:pPr>
        </w:p>
        <w:p w14:paraId="685E6F37" w14:textId="77777777" w:rsidR="0073411D" w:rsidRPr="0094502D" w:rsidRDefault="0073411D" w:rsidP="00EC71A6">
          <w:pPr>
            <w:pStyle w:val="Sidhuvud"/>
          </w:pPr>
        </w:p>
      </w:tc>
    </w:tr>
    <w:tr w:rsidR="0073411D" w14:paraId="535D0B1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F22CA31E52C4425AFE3E7E4A1447D7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345B331" w14:textId="77777777" w:rsidR="0073411D" w:rsidRPr="0073411D" w:rsidRDefault="0073411D" w:rsidP="00340DE0">
              <w:pPr>
                <w:pStyle w:val="Sidhuvud"/>
                <w:rPr>
                  <w:b/>
                </w:rPr>
              </w:pPr>
              <w:r w:rsidRPr="0073411D">
                <w:rPr>
                  <w:b/>
                </w:rPr>
                <w:t>Justitiedepartementet</w:t>
              </w:r>
            </w:p>
            <w:p w14:paraId="73F80BC1" w14:textId="77777777" w:rsidR="00207636" w:rsidRDefault="0073411D" w:rsidP="00340DE0">
              <w:pPr>
                <w:pStyle w:val="Sidhuvud"/>
              </w:pPr>
              <w:r w:rsidRPr="0073411D">
                <w:t>Justitie- och migrationsministern</w:t>
              </w:r>
            </w:p>
            <w:p w14:paraId="0DE7EAB8" w14:textId="77777777" w:rsidR="00207636" w:rsidRDefault="00207636" w:rsidP="00340DE0">
              <w:pPr>
                <w:pStyle w:val="Sidhuvud"/>
              </w:pPr>
            </w:p>
            <w:p w14:paraId="15245536" w14:textId="77777777" w:rsidR="00207636" w:rsidRDefault="00207636" w:rsidP="00340DE0">
              <w:pPr>
                <w:pStyle w:val="Sidhuvud"/>
              </w:pPr>
            </w:p>
            <w:p w14:paraId="2DE5AD38" w14:textId="77777777" w:rsidR="0073411D" w:rsidRPr="00340DE0" w:rsidRDefault="0073411D" w:rsidP="00693FAB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F14719A168D4A85BF679B43023E95B1"/>
          </w:placeholder>
          <w:dataBinding w:prefixMappings="xmlns:ns0='http://lp/documentinfo/RK' " w:xpath="/ns0:DocumentInfo[1]/ns0:BaseInfo[1]/ns0:Recipient[1]" w:storeItemID="{683A32B0-7503-4E77-9BBE-12E91C0BC62F}"/>
          <w:text w:multiLine="1"/>
        </w:sdtPr>
        <w:sdtEndPr/>
        <w:sdtContent>
          <w:tc>
            <w:tcPr>
              <w:tcW w:w="3170" w:type="dxa"/>
            </w:tcPr>
            <w:p w14:paraId="5F330473" w14:textId="77777777" w:rsidR="0073411D" w:rsidRDefault="0073411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33E9814" w14:textId="77777777" w:rsidR="0073411D" w:rsidRDefault="0073411D" w:rsidP="003E6020">
          <w:pPr>
            <w:pStyle w:val="Sidhuvud"/>
          </w:pPr>
        </w:p>
      </w:tc>
    </w:tr>
  </w:tbl>
  <w:p w14:paraId="338014D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1D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44FFE"/>
    <w:rsid w:val="0005003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4EA7"/>
    <w:rsid w:val="000D5449"/>
    <w:rsid w:val="000E12D9"/>
    <w:rsid w:val="000E431B"/>
    <w:rsid w:val="000E59A9"/>
    <w:rsid w:val="000E638A"/>
    <w:rsid w:val="000E6472"/>
    <w:rsid w:val="000F00B8"/>
    <w:rsid w:val="000F041E"/>
    <w:rsid w:val="000F1EA7"/>
    <w:rsid w:val="000F2084"/>
    <w:rsid w:val="000F2A8A"/>
    <w:rsid w:val="000F3A92"/>
    <w:rsid w:val="000F6462"/>
    <w:rsid w:val="0010063A"/>
    <w:rsid w:val="00101DE6"/>
    <w:rsid w:val="001042D1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9E2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0DE7"/>
    <w:rsid w:val="001813DF"/>
    <w:rsid w:val="00187E1F"/>
    <w:rsid w:val="0019051C"/>
    <w:rsid w:val="0019127B"/>
    <w:rsid w:val="00192350"/>
    <w:rsid w:val="00192E34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1F7839"/>
    <w:rsid w:val="00201498"/>
    <w:rsid w:val="00204079"/>
    <w:rsid w:val="00207636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42F8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2E64"/>
    <w:rsid w:val="002A39EF"/>
    <w:rsid w:val="002A6820"/>
    <w:rsid w:val="002B00E5"/>
    <w:rsid w:val="002B0596"/>
    <w:rsid w:val="002B3BF0"/>
    <w:rsid w:val="002B6849"/>
    <w:rsid w:val="002C1D37"/>
    <w:rsid w:val="002C2A30"/>
    <w:rsid w:val="002C4348"/>
    <w:rsid w:val="002C476F"/>
    <w:rsid w:val="002C5B48"/>
    <w:rsid w:val="002C7587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7418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02D0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8751F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2587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3B7D"/>
    <w:rsid w:val="00426213"/>
    <w:rsid w:val="00431A7B"/>
    <w:rsid w:val="004327E2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57072"/>
    <w:rsid w:val="0046337E"/>
    <w:rsid w:val="00464CA1"/>
    <w:rsid w:val="004660C8"/>
    <w:rsid w:val="00467DEF"/>
    <w:rsid w:val="00472EBA"/>
    <w:rsid w:val="00473401"/>
    <w:rsid w:val="004735B6"/>
    <w:rsid w:val="004735F0"/>
    <w:rsid w:val="004745D7"/>
    <w:rsid w:val="00474676"/>
    <w:rsid w:val="00475061"/>
    <w:rsid w:val="0047511B"/>
    <w:rsid w:val="00480A8A"/>
    <w:rsid w:val="00480EC3"/>
    <w:rsid w:val="004823FA"/>
    <w:rsid w:val="0048317E"/>
    <w:rsid w:val="00483C1C"/>
    <w:rsid w:val="00485601"/>
    <w:rsid w:val="004865B8"/>
    <w:rsid w:val="00486C0D"/>
    <w:rsid w:val="004911D9"/>
    <w:rsid w:val="00491796"/>
    <w:rsid w:val="00492307"/>
    <w:rsid w:val="00493416"/>
    <w:rsid w:val="0049768A"/>
    <w:rsid w:val="00497BDF"/>
    <w:rsid w:val="004A33C6"/>
    <w:rsid w:val="004A635B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081E"/>
    <w:rsid w:val="00511A1B"/>
    <w:rsid w:val="00511A68"/>
    <w:rsid w:val="00513E7D"/>
    <w:rsid w:val="00514A67"/>
    <w:rsid w:val="00520A46"/>
    <w:rsid w:val="00521192"/>
    <w:rsid w:val="0052127C"/>
    <w:rsid w:val="00526AEB"/>
    <w:rsid w:val="00527FC6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0755"/>
    <w:rsid w:val="00581C7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0B07"/>
    <w:rsid w:val="005C120D"/>
    <w:rsid w:val="005C15B3"/>
    <w:rsid w:val="005C6F80"/>
    <w:rsid w:val="005D07C2"/>
    <w:rsid w:val="005D319D"/>
    <w:rsid w:val="005E2F29"/>
    <w:rsid w:val="005E400D"/>
    <w:rsid w:val="005E4E79"/>
    <w:rsid w:val="005E5CE7"/>
    <w:rsid w:val="005E790C"/>
    <w:rsid w:val="005F08C5"/>
    <w:rsid w:val="005F13A9"/>
    <w:rsid w:val="00605718"/>
    <w:rsid w:val="00605C66"/>
    <w:rsid w:val="00606310"/>
    <w:rsid w:val="00607814"/>
    <w:rsid w:val="00610D87"/>
    <w:rsid w:val="00610E88"/>
    <w:rsid w:val="00611193"/>
    <w:rsid w:val="00617229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222"/>
    <w:rsid w:val="00672F6F"/>
    <w:rsid w:val="00674C2F"/>
    <w:rsid w:val="00674C8B"/>
    <w:rsid w:val="00685C94"/>
    <w:rsid w:val="006877ED"/>
    <w:rsid w:val="00691AEE"/>
    <w:rsid w:val="00693FAB"/>
    <w:rsid w:val="0069523C"/>
    <w:rsid w:val="006962CA"/>
    <w:rsid w:val="00696A95"/>
    <w:rsid w:val="006A09DA"/>
    <w:rsid w:val="006A1835"/>
    <w:rsid w:val="006A2625"/>
    <w:rsid w:val="006A6CC0"/>
    <w:rsid w:val="006A7655"/>
    <w:rsid w:val="006A7CC2"/>
    <w:rsid w:val="006B4A30"/>
    <w:rsid w:val="006B7569"/>
    <w:rsid w:val="006C28EE"/>
    <w:rsid w:val="006C2B75"/>
    <w:rsid w:val="006C4FF1"/>
    <w:rsid w:val="006D2998"/>
    <w:rsid w:val="006D3188"/>
    <w:rsid w:val="006D5159"/>
    <w:rsid w:val="006D6779"/>
    <w:rsid w:val="006E08FC"/>
    <w:rsid w:val="006E21AA"/>
    <w:rsid w:val="006F2588"/>
    <w:rsid w:val="00710A6C"/>
    <w:rsid w:val="00710D98"/>
    <w:rsid w:val="00711CE9"/>
    <w:rsid w:val="00712266"/>
    <w:rsid w:val="00712593"/>
    <w:rsid w:val="00712D82"/>
    <w:rsid w:val="007147BA"/>
    <w:rsid w:val="00716E22"/>
    <w:rsid w:val="007171AB"/>
    <w:rsid w:val="007213D0"/>
    <w:rsid w:val="00732599"/>
    <w:rsid w:val="0073292E"/>
    <w:rsid w:val="0073411D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36BC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7113"/>
    <w:rsid w:val="008A03E9"/>
    <w:rsid w:val="008A0A0D"/>
    <w:rsid w:val="008A3961"/>
    <w:rsid w:val="008A4CEA"/>
    <w:rsid w:val="008A61B0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51C0"/>
    <w:rsid w:val="00946561"/>
    <w:rsid w:val="00946B39"/>
    <w:rsid w:val="00947013"/>
    <w:rsid w:val="0095062C"/>
    <w:rsid w:val="00971C47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4A6B"/>
    <w:rsid w:val="009C610D"/>
    <w:rsid w:val="009D10E5"/>
    <w:rsid w:val="009D43F3"/>
    <w:rsid w:val="009D4E9F"/>
    <w:rsid w:val="009D5D40"/>
    <w:rsid w:val="009D6B1B"/>
    <w:rsid w:val="009E006A"/>
    <w:rsid w:val="009E107B"/>
    <w:rsid w:val="009E18D6"/>
    <w:rsid w:val="009E53C8"/>
    <w:rsid w:val="009E7B92"/>
    <w:rsid w:val="009F19C0"/>
    <w:rsid w:val="009F505F"/>
    <w:rsid w:val="00A00AE4"/>
    <w:rsid w:val="00A00D24"/>
    <w:rsid w:val="00A01E6C"/>
    <w:rsid w:val="00A01F5C"/>
    <w:rsid w:val="00A12A69"/>
    <w:rsid w:val="00A2019A"/>
    <w:rsid w:val="00A23493"/>
    <w:rsid w:val="00A2416A"/>
    <w:rsid w:val="00A2729C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58A3"/>
    <w:rsid w:val="00A870B0"/>
    <w:rsid w:val="00A8728A"/>
    <w:rsid w:val="00A87A54"/>
    <w:rsid w:val="00AA105C"/>
    <w:rsid w:val="00AA1809"/>
    <w:rsid w:val="00AA1FFE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1DB1"/>
    <w:rsid w:val="00B149E2"/>
    <w:rsid w:val="00B2169D"/>
    <w:rsid w:val="00B21CBB"/>
    <w:rsid w:val="00B2606D"/>
    <w:rsid w:val="00B263C0"/>
    <w:rsid w:val="00B316CA"/>
    <w:rsid w:val="00B31BFB"/>
    <w:rsid w:val="00B32EBD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6FEE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3513"/>
    <w:rsid w:val="00BC5C51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795E"/>
    <w:rsid w:val="00BF27B2"/>
    <w:rsid w:val="00BF4F06"/>
    <w:rsid w:val="00BF534E"/>
    <w:rsid w:val="00BF5717"/>
    <w:rsid w:val="00BF66D2"/>
    <w:rsid w:val="00C01585"/>
    <w:rsid w:val="00C05916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2F3D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3B97"/>
    <w:rsid w:val="00CD6169"/>
    <w:rsid w:val="00CD6D76"/>
    <w:rsid w:val="00CE1BBB"/>
    <w:rsid w:val="00CE20BC"/>
    <w:rsid w:val="00CE3644"/>
    <w:rsid w:val="00CE78B2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7B4E"/>
    <w:rsid w:val="00D20DA7"/>
    <w:rsid w:val="00D214B1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FF0"/>
    <w:rsid w:val="00D458F0"/>
    <w:rsid w:val="00D45FA6"/>
    <w:rsid w:val="00D50B3B"/>
    <w:rsid w:val="00D51C1C"/>
    <w:rsid w:val="00D5467F"/>
    <w:rsid w:val="00D55837"/>
    <w:rsid w:val="00D56A9F"/>
    <w:rsid w:val="00D5724D"/>
    <w:rsid w:val="00D575BE"/>
    <w:rsid w:val="00D57BA2"/>
    <w:rsid w:val="00D60F51"/>
    <w:rsid w:val="00D65E43"/>
    <w:rsid w:val="00D66820"/>
    <w:rsid w:val="00D6730A"/>
    <w:rsid w:val="00D674A6"/>
    <w:rsid w:val="00D7168E"/>
    <w:rsid w:val="00D718D8"/>
    <w:rsid w:val="00D72719"/>
    <w:rsid w:val="00D73F9D"/>
    <w:rsid w:val="00D74B7C"/>
    <w:rsid w:val="00D76068"/>
    <w:rsid w:val="00D7615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6A03"/>
    <w:rsid w:val="00DD0722"/>
    <w:rsid w:val="00DD0B3D"/>
    <w:rsid w:val="00DD107A"/>
    <w:rsid w:val="00DD212F"/>
    <w:rsid w:val="00DE18F5"/>
    <w:rsid w:val="00DE73D2"/>
    <w:rsid w:val="00DF13EC"/>
    <w:rsid w:val="00DF5BFB"/>
    <w:rsid w:val="00DF5CD6"/>
    <w:rsid w:val="00E022DA"/>
    <w:rsid w:val="00E03BCB"/>
    <w:rsid w:val="00E051E8"/>
    <w:rsid w:val="00E1099A"/>
    <w:rsid w:val="00E10D1D"/>
    <w:rsid w:val="00E124DC"/>
    <w:rsid w:val="00E14B2E"/>
    <w:rsid w:val="00E15A41"/>
    <w:rsid w:val="00E2288B"/>
    <w:rsid w:val="00E22D68"/>
    <w:rsid w:val="00E247D9"/>
    <w:rsid w:val="00E258D8"/>
    <w:rsid w:val="00E26DDF"/>
    <w:rsid w:val="00E30167"/>
    <w:rsid w:val="00E32C2B"/>
    <w:rsid w:val="00E33493"/>
    <w:rsid w:val="00E36D56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67A53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4290"/>
    <w:rsid w:val="00E95007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4A9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6E80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67F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08D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B7A2C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B6F269"/>
  <w15:docId w15:val="{10D7B9F8-33AC-4845-AC21-8470FFBC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E10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188D5200B74A938E13D8503E7603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0D0206-6E54-4B2C-8E4B-550E2CA7CFDF}"/>
      </w:docPartPr>
      <w:docPartBody>
        <w:p w:rsidR="001F2DAA" w:rsidRDefault="00636222" w:rsidP="00636222">
          <w:pPr>
            <w:pStyle w:val="C7188D5200B74A938E13D8503E7603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12D22E508943E3B5A71CA5BAD0A5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E8582B-402B-42C5-ACE8-E7B52EE76441}"/>
      </w:docPartPr>
      <w:docPartBody>
        <w:p w:rsidR="001F2DAA" w:rsidRDefault="00636222" w:rsidP="00636222">
          <w:pPr>
            <w:pStyle w:val="1912D22E508943E3B5A71CA5BAD0A5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22CA31E52C4425AFE3E7E4A1447D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A51C35-2D4D-4710-B264-D57A68967A81}"/>
      </w:docPartPr>
      <w:docPartBody>
        <w:p w:rsidR="001F2DAA" w:rsidRDefault="00636222" w:rsidP="00636222">
          <w:pPr>
            <w:pStyle w:val="9F22CA31E52C4425AFE3E7E4A1447D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14719A168D4A85BF679B43023E95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C160C-0772-4907-B961-B50190104709}"/>
      </w:docPartPr>
      <w:docPartBody>
        <w:p w:rsidR="001F2DAA" w:rsidRDefault="00636222" w:rsidP="00636222">
          <w:pPr>
            <w:pStyle w:val="4F14719A168D4A85BF679B43023E95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9E6583473645A5816DED745FF379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F86A76-6765-4860-88CE-C6468F3142ED}"/>
      </w:docPartPr>
      <w:docPartBody>
        <w:p w:rsidR="001F2DAA" w:rsidRDefault="00636222" w:rsidP="00636222">
          <w:pPr>
            <w:pStyle w:val="BF9E6583473645A5816DED745FF379F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22"/>
    <w:rsid w:val="001F2DAA"/>
    <w:rsid w:val="002D6E79"/>
    <w:rsid w:val="00636222"/>
    <w:rsid w:val="00665261"/>
    <w:rsid w:val="0092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8502FEF77EE4AB49AA0C191D249502B">
    <w:name w:val="28502FEF77EE4AB49AA0C191D249502B"/>
    <w:rsid w:val="00636222"/>
  </w:style>
  <w:style w:type="character" w:styleId="Platshllartext">
    <w:name w:val="Placeholder Text"/>
    <w:basedOn w:val="Standardstycketeckensnitt"/>
    <w:uiPriority w:val="99"/>
    <w:semiHidden/>
    <w:rsid w:val="00636222"/>
    <w:rPr>
      <w:noProof w:val="0"/>
      <w:color w:val="808080"/>
    </w:rPr>
  </w:style>
  <w:style w:type="paragraph" w:customStyle="1" w:styleId="8579331EA0C04A908D2AB7DE0D5AFAEF">
    <w:name w:val="8579331EA0C04A908D2AB7DE0D5AFAEF"/>
    <w:rsid w:val="00636222"/>
  </w:style>
  <w:style w:type="paragraph" w:customStyle="1" w:styleId="B5C186C90BB043A6BDAA6AD0EAF7DAF2">
    <w:name w:val="B5C186C90BB043A6BDAA6AD0EAF7DAF2"/>
    <w:rsid w:val="00636222"/>
  </w:style>
  <w:style w:type="paragraph" w:customStyle="1" w:styleId="12AF030650FA48F78891B4949B5E3E92">
    <w:name w:val="12AF030650FA48F78891B4949B5E3E92"/>
    <w:rsid w:val="00636222"/>
  </w:style>
  <w:style w:type="paragraph" w:customStyle="1" w:styleId="C7188D5200B74A938E13D8503E76037C">
    <w:name w:val="C7188D5200B74A938E13D8503E76037C"/>
    <w:rsid w:val="00636222"/>
  </w:style>
  <w:style w:type="paragraph" w:customStyle="1" w:styleId="1912D22E508943E3B5A71CA5BAD0A589">
    <w:name w:val="1912D22E508943E3B5A71CA5BAD0A589"/>
    <w:rsid w:val="00636222"/>
  </w:style>
  <w:style w:type="paragraph" w:customStyle="1" w:styleId="80CB1AAA14044CFE8C46F3E46F5C3AD6">
    <w:name w:val="80CB1AAA14044CFE8C46F3E46F5C3AD6"/>
    <w:rsid w:val="00636222"/>
  </w:style>
  <w:style w:type="paragraph" w:customStyle="1" w:styleId="2B4EE47202134BF4B9A81D3C96171BED">
    <w:name w:val="2B4EE47202134BF4B9A81D3C96171BED"/>
    <w:rsid w:val="00636222"/>
  </w:style>
  <w:style w:type="paragraph" w:customStyle="1" w:styleId="95EDC8F538854197B5480D425D88B026">
    <w:name w:val="95EDC8F538854197B5480D425D88B026"/>
    <w:rsid w:val="00636222"/>
  </w:style>
  <w:style w:type="paragraph" w:customStyle="1" w:styleId="9F22CA31E52C4425AFE3E7E4A1447D77">
    <w:name w:val="9F22CA31E52C4425AFE3E7E4A1447D77"/>
    <w:rsid w:val="00636222"/>
  </w:style>
  <w:style w:type="paragraph" w:customStyle="1" w:styleId="4F14719A168D4A85BF679B43023E95B1">
    <w:name w:val="4F14719A168D4A85BF679B43023E95B1"/>
    <w:rsid w:val="00636222"/>
  </w:style>
  <w:style w:type="paragraph" w:customStyle="1" w:styleId="E87EBC75E8714A65AF3D542F461950D3">
    <w:name w:val="E87EBC75E8714A65AF3D542F461950D3"/>
    <w:rsid w:val="00636222"/>
  </w:style>
  <w:style w:type="paragraph" w:customStyle="1" w:styleId="B5A87C92A2F643799F5E2754FF5C3EAE">
    <w:name w:val="B5A87C92A2F643799F5E2754FF5C3EAE"/>
    <w:rsid w:val="00636222"/>
  </w:style>
  <w:style w:type="paragraph" w:customStyle="1" w:styleId="2A1D987BD24B43F69B25306E5601BAFD">
    <w:name w:val="2A1D987BD24B43F69B25306E5601BAFD"/>
    <w:rsid w:val="00636222"/>
  </w:style>
  <w:style w:type="paragraph" w:customStyle="1" w:styleId="D9E4A9C0ECD94DC9A8B3576B4A707B1D">
    <w:name w:val="D9E4A9C0ECD94DC9A8B3576B4A707B1D"/>
    <w:rsid w:val="00636222"/>
  </w:style>
  <w:style w:type="paragraph" w:customStyle="1" w:styleId="A91D8B76188C4B0CBE4D04CAE7D3FF3F">
    <w:name w:val="A91D8B76188C4B0CBE4D04CAE7D3FF3F"/>
    <w:rsid w:val="00636222"/>
  </w:style>
  <w:style w:type="paragraph" w:customStyle="1" w:styleId="486A715A5FA4425D8DBF727B06BC9B30">
    <w:name w:val="486A715A5FA4425D8DBF727B06BC9B30"/>
    <w:rsid w:val="00636222"/>
  </w:style>
  <w:style w:type="paragraph" w:customStyle="1" w:styleId="BC31AFB44594498F9D53D948A6B98E02">
    <w:name w:val="BC31AFB44594498F9D53D948A6B98E02"/>
    <w:rsid w:val="00636222"/>
  </w:style>
  <w:style w:type="paragraph" w:customStyle="1" w:styleId="BF9E6583473645A5816DED745FF379F1">
    <w:name w:val="BF9E6583473645A5816DED745FF379F1"/>
    <w:rsid w:val="006362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2019-05-22T00:00:00</HeaderDate>
    <Office/>
    <Dnr>Ju2019/01851/POL</Dnr>
    <ParagrafNr/>
    <DocumentTitle/>
    <VisitingAddress/>
    <Extra1/>
    <Extra2/>
    <Extra3>Per Söderlund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bca41abd-b731-4e36-a22c-07100b204b8d</RD_Svarsid>
  </documentManagement>
</p:properties>
</file>

<file path=customXml/itemProps1.xml><?xml version="1.0" encoding="utf-8"?>
<ds:datastoreItem xmlns:ds="http://schemas.openxmlformats.org/officeDocument/2006/customXml" ds:itemID="{54A79064-922D-4DB0-831E-D8B8A407D14C}"/>
</file>

<file path=customXml/itemProps2.xml><?xml version="1.0" encoding="utf-8"?>
<ds:datastoreItem xmlns:ds="http://schemas.openxmlformats.org/officeDocument/2006/customXml" ds:itemID="{8327E917-4A63-4909-ACF6-764C365E81D2}"/>
</file>

<file path=customXml/itemProps3.xml><?xml version="1.0" encoding="utf-8"?>
<ds:datastoreItem xmlns:ds="http://schemas.openxmlformats.org/officeDocument/2006/customXml" ds:itemID="{329F4C45-1839-414A-A3AF-E1477C139AC6}"/>
</file>

<file path=customXml/itemProps4.xml><?xml version="1.0" encoding="utf-8"?>
<ds:datastoreItem xmlns:ds="http://schemas.openxmlformats.org/officeDocument/2006/customXml" ds:itemID="{683A32B0-7503-4E77-9BBE-12E91C0BC62F}"/>
</file>

<file path=customXml/itemProps5.xml><?xml version="1.0" encoding="utf-8"?>
<ds:datastoreItem xmlns:ds="http://schemas.openxmlformats.org/officeDocument/2006/customXml" ds:itemID="{9830C971-CC51-4B0F-8D06-A31D4F9599A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415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Olsson</dc:creator>
  <cp:keywords/>
  <dc:description/>
  <cp:lastModifiedBy>Gunilla Hansson-Böe</cp:lastModifiedBy>
  <cp:revision>2</cp:revision>
  <cp:lastPrinted>2019-05-17T08:24:00Z</cp:lastPrinted>
  <dcterms:created xsi:type="dcterms:W3CDTF">2019-05-21T12:36:00Z</dcterms:created>
  <dcterms:modified xsi:type="dcterms:W3CDTF">2019-05-21T12:36:00Z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