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3E7EF" w14:textId="371837FC" w:rsidR="00184E7E" w:rsidRDefault="00184E7E" w:rsidP="00184E7E">
      <w:pPr>
        <w:pStyle w:val="Rubrik"/>
      </w:pPr>
      <w:bookmarkStart w:id="0" w:name="Start"/>
      <w:bookmarkEnd w:id="0"/>
      <w:r>
        <w:t>Svar på fråga 2020/21:225 av Sten Bergheden (M)</w:t>
      </w:r>
      <w:r>
        <w:br/>
        <w:t>Tillsättning av utredning om gårdsförsäljning av alkoholhaltiga drycker</w:t>
      </w:r>
      <w:bookmarkStart w:id="1" w:name="_GoBack"/>
      <w:bookmarkEnd w:id="1"/>
    </w:p>
    <w:p w14:paraId="216581F6" w14:textId="53B93E8E" w:rsidR="00184E7E" w:rsidRDefault="00184E7E" w:rsidP="00184E7E">
      <w:pPr>
        <w:pStyle w:val="Brdtext"/>
      </w:pPr>
      <w:r>
        <w:t xml:space="preserve">Sten Bergheden har frågat mig när </w:t>
      </w:r>
      <w:r w:rsidR="00861E6F">
        <w:t xml:space="preserve">gårdsförsäljningsutredningen </w:t>
      </w:r>
      <w:r>
        <w:t xml:space="preserve">kommer att tillsättas, och när </w:t>
      </w:r>
      <w:r w:rsidR="00861E6F">
        <w:t xml:space="preserve">den </w:t>
      </w:r>
      <w:r>
        <w:t>beräknas vara klar</w:t>
      </w:r>
      <w:r w:rsidR="00225087">
        <w:t>.</w:t>
      </w:r>
    </w:p>
    <w:p w14:paraId="4E376E71" w14:textId="386E8E3B" w:rsidR="00184E7E" w:rsidRDefault="00184E7E" w:rsidP="00184E7E">
      <w:pPr>
        <w:pStyle w:val="Brdtext"/>
      </w:pPr>
      <w:r>
        <w:t>Som en följd av</w:t>
      </w:r>
      <w:r w:rsidR="00C74C9F">
        <w:t xml:space="preserve"> januariavtalet </w:t>
      </w:r>
      <w:r>
        <w:t xml:space="preserve">ska en utredning om gårdsförsäljning av alkoholhaltiga drycker tillsättas. </w:t>
      </w:r>
      <w:r w:rsidRPr="00184E7E">
        <w:t>En förutsättning</w:t>
      </w:r>
      <w:r w:rsidR="00791242">
        <w:t xml:space="preserve"> </w:t>
      </w:r>
      <w:r w:rsidR="00791242" w:rsidRPr="00791242">
        <w:t>för att utredaren ska lägga fram förslag om gårdsförsäljning</w:t>
      </w:r>
      <w:r w:rsidRPr="00184E7E">
        <w:t xml:space="preserve"> är att Systembolagets monopol säkras. </w:t>
      </w:r>
    </w:p>
    <w:p w14:paraId="3F94C81B" w14:textId="77777777" w:rsidR="00EB6595" w:rsidRDefault="00EB6595" w:rsidP="00184E7E">
      <w:pPr>
        <w:pStyle w:val="Brdtext"/>
      </w:pPr>
      <w:r>
        <w:t xml:space="preserve">Även riksdagen har tillkännagett </w:t>
      </w:r>
      <w:r w:rsidRPr="00EB6595">
        <w:t>att regeringen, under förutsättning att Systembolagets detaljhandelsmonopol kan upprätthållas, bör verka för en lagstiftning som möjliggör gårdsförsäljning i begränsad utsträckning</w:t>
      </w:r>
    </w:p>
    <w:p w14:paraId="49CD9298" w14:textId="6DAD77FA" w:rsidR="00184E7E" w:rsidRDefault="00791242" w:rsidP="00184E7E">
      <w:pPr>
        <w:pStyle w:val="Brdtext"/>
      </w:pPr>
      <w:r w:rsidRPr="00791242">
        <w:t>Regeringen avser att tillsätta en utredning om gårdsförsäljning under 2020.</w:t>
      </w:r>
      <w:r>
        <w:t xml:space="preserve"> </w:t>
      </w:r>
      <w:r w:rsidR="00861E6F">
        <w:t>Frågan</w:t>
      </w:r>
      <w:r w:rsidR="00184E7E">
        <w:t xml:space="preserve"> bereds för närvarande inom </w:t>
      </w:r>
      <w:r w:rsidR="00A8169E">
        <w:t>R</w:t>
      </w:r>
      <w:r w:rsidR="00184E7E">
        <w:t xml:space="preserve">egeringskansliet. När regeringen har beslutat om kommittédirektiv och utredare kommer detta att </w:t>
      </w:r>
      <w:r w:rsidR="00861E6F">
        <w:t>offentliggöras</w:t>
      </w:r>
      <w:r w:rsidR="00184E7E">
        <w:t>.</w:t>
      </w:r>
    </w:p>
    <w:p w14:paraId="6E7DA270" w14:textId="77777777" w:rsidR="00184E7E" w:rsidRDefault="00184E7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DBFE126CD4E453CB310D3E6B6C40783"/>
          </w:placeholder>
          <w:dataBinding w:prefixMappings="xmlns:ns0='http://lp/documentinfo/RK' " w:xpath="/ns0:DocumentInfo[1]/ns0:BaseInfo[1]/ns0:HeaderDate[1]" w:storeItemID="{76A4778D-4A9B-448A-B374-A3D1E815E9E9}"/>
          <w:date w:fullDate="2020-10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B6595">
            <w:t>21 oktober 2020</w:t>
          </w:r>
        </w:sdtContent>
      </w:sdt>
    </w:p>
    <w:p w14:paraId="64CD9EFE" w14:textId="77777777" w:rsidR="00184E7E" w:rsidRDefault="00184E7E" w:rsidP="004E7A8F">
      <w:pPr>
        <w:pStyle w:val="Brdtextutanavstnd"/>
      </w:pPr>
    </w:p>
    <w:p w14:paraId="3F595D4D" w14:textId="77777777" w:rsidR="00184E7E" w:rsidRDefault="00184E7E" w:rsidP="004E7A8F">
      <w:pPr>
        <w:pStyle w:val="Brdtextutanavstnd"/>
      </w:pPr>
    </w:p>
    <w:p w14:paraId="625D2372" w14:textId="77777777" w:rsidR="00184E7E" w:rsidRDefault="00184E7E" w:rsidP="004E7A8F">
      <w:pPr>
        <w:pStyle w:val="Brdtextutanavstnd"/>
      </w:pPr>
    </w:p>
    <w:p w14:paraId="2A25A967" w14:textId="7665867D" w:rsidR="00184E7E" w:rsidRPr="00DB48AB" w:rsidRDefault="00EB6595" w:rsidP="00DB48AB">
      <w:pPr>
        <w:pStyle w:val="Brdtext"/>
      </w:pPr>
      <w:r>
        <w:t>Lena Hallengren</w:t>
      </w:r>
    </w:p>
    <w:sectPr w:rsidR="00184E7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42F1C" w14:textId="77777777" w:rsidR="00184E7E" w:rsidRDefault="00184E7E" w:rsidP="00A87A54">
      <w:pPr>
        <w:spacing w:after="0" w:line="240" w:lineRule="auto"/>
      </w:pPr>
      <w:r>
        <w:separator/>
      </w:r>
    </w:p>
  </w:endnote>
  <w:endnote w:type="continuationSeparator" w:id="0">
    <w:p w14:paraId="68DDF6B0" w14:textId="77777777" w:rsidR="00184E7E" w:rsidRDefault="00184E7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826E1D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E6A896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3A93E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6B35E6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449CF9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B69F4A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846B3B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AE16322" w14:textId="77777777" w:rsidTr="00C26068">
      <w:trPr>
        <w:trHeight w:val="227"/>
      </w:trPr>
      <w:tc>
        <w:tcPr>
          <w:tcW w:w="4074" w:type="dxa"/>
        </w:tcPr>
        <w:p w14:paraId="6ADAD3A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7F7721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3A4C35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570F7" w14:textId="77777777" w:rsidR="00184E7E" w:rsidRDefault="00184E7E" w:rsidP="00A87A54">
      <w:pPr>
        <w:spacing w:after="0" w:line="240" w:lineRule="auto"/>
      </w:pPr>
      <w:r>
        <w:separator/>
      </w:r>
    </w:p>
  </w:footnote>
  <w:footnote w:type="continuationSeparator" w:id="0">
    <w:p w14:paraId="462695EA" w14:textId="77777777" w:rsidR="00184E7E" w:rsidRDefault="00184E7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84E7E" w14:paraId="34670DCC" w14:textId="77777777" w:rsidTr="00C93EBA">
      <w:trPr>
        <w:trHeight w:val="227"/>
      </w:trPr>
      <w:tc>
        <w:tcPr>
          <w:tcW w:w="5534" w:type="dxa"/>
        </w:tcPr>
        <w:p w14:paraId="044419CA" w14:textId="77777777" w:rsidR="00184E7E" w:rsidRPr="007D73AB" w:rsidRDefault="00184E7E">
          <w:pPr>
            <w:pStyle w:val="Sidhuvud"/>
          </w:pPr>
        </w:p>
      </w:tc>
      <w:tc>
        <w:tcPr>
          <w:tcW w:w="3170" w:type="dxa"/>
          <w:vAlign w:val="bottom"/>
        </w:tcPr>
        <w:p w14:paraId="439E1128" w14:textId="77777777" w:rsidR="00184E7E" w:rsidRPr="007D73AB" w:rsidRDefault="00184E7E" w:rsidP="00340DE0">
          <w:pPr>
            <w:pStyle w:val="Sidhuvud"/>
          </w:pPr>
        </w:p>
      </w:tc>
      <w:tc>
        <w:tcPr>
          <w:tcW w:w="1134" w:type="dxa"/>
        </w:tcPr>
        <w:p w14:paraId="2204FCE8" w14:textId="77777777" w:rsidR="00184E7E" w:rsidRDefault="00184E7E" w:rsidP="005A703A">
          <w:pPr>
            <w:pStyle w:val="Sidhuvud"/>
          </w:pPr>
        </w:p>
      </w:tc>
    </w:tr>
    <w:tr w:rsidR="00184E7E" w14:paraId="67F0EAE7" w14:textId="77777777" w:rsidTr="00C93EBA">
      <w:trPr>
        <w:trHeight w:val="1928"/>
      </w:trPr>
      <w:tc>
        <w:tcPr>
          <w:tcW w:w="5534" w:type="dxa"/>
        </w:tcPr>
        <w:p w14:paraId="708929D1" w14:textId="77777777" w:rsidR="00184E7E" w:rsidRPr="00340DE0" w:rsidRDefault="00184E7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CB47693" wp14:editId="4235B35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916278B" w14:textId="77777777" w:rsidR="00184E7E" w:rsidRPr="00710A6C" w:rsidRDefault="00184E7E" w:rsidP="00EE3C0F">
          <w:pPr>
            <w:pStyle w:val="Sidhuvud"/>
            <w:rPr>
              <w:b/>
            </w:rPr>
          </w:pPr>
        </w:p>
        <w:p w14:paraId="41F7D9A3" w14:textId="77777777" w:rsidR="00184E7E" w:rsidRDefault="00184E7E" w:rsidP="00EE3C0F">
          <w:pPr>
            <w:pStyle w:val="Sidhuvud"/>
          </w:pPr>
        </w:p>
        <w:p w14:paraId="5C650965" w14:textId="77777777" w:rsidR="00184E7E" w:rsidRDefault="00184E7E" w:rsidP="00EE3C0F">
          <w:pPr>
            <w:pStyle w:val="Sidhuvud"/>
          </w:pPr>
        </w:p>
        <w:p w14:paraId="2B2656F6" w14:textId="77777777" w:rsidR="00184E7E" w:rsidRDefault="00184E7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35A4DB83D9244479894BA182DDF91F1"/>
            </w:placeholder>
            <w:dataBinding w:prefixMappings="xmlns:ns0='http://lp/documentinfo/RK' " w:xpath="/ns0:DocumentInfo[1]/ns0:BaseInfo[1]/ns0:Dnr[1]" w:storeItemID="{76A4778D-4A9B-448A-B374-A3D1E815E9E9}"/>
            <w:text/>
          </w:sdtPr>
          <w:sdtEndPr/>
          <w:sdtContent>
            <w:p w14:paraId="78E2EB16" w14:textId="77777777" w:rsidR="00184E7E" w:rsidRDefault="00184E7E" w:rsidP="00EE3C0F">
              <w:pPr>
                <w:pStyle w:val="Sidhuvud"/>
              </w:pPr>
              <w:r>
                <w:t>S2020/</w:t>
              </w:r>
              <w:r w:rsidR="00EB6595">
                <w:t>07657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86AF1E9298741A6A42C833F98A02100"/>
            </w:placeholder>
            <w:showingPlcHdr/>
            <w:dataBinding w:prefixMappings="xmlns:ns0='http://lp/documentinfo/RK' " w:xpath="/ns0:DocumentInfo[1]/ns0:BaseInfo[1]/ns0:DocNumber[1]" w:storeItemID="{76A4778D-4A9B-448A-B374-A3D1E815E9E9}"/>
            <w:text/>
          </w:sdtPr>
          <w:sdtEndPr/>
          <w:sdtContent>
            <w:p w14:paraId="3461B563" w14:textId="77777777" w:rsidR="00184E7E" w:rsidRDefault="00184E7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785D53" w14:textId="77777777" w:rsidR="00184E7E" w:rsidRDefault="00184E7E" w:rsidP="00EE3C0F">
          <w:pPr>
            <w:pStyle w:val="Sidhuvud"/>
          </w:pPr>
        </w:p>
      </w:tc>
      <w:tc>
        <w:tcPr>
          <w:tcW w:w="1134" w:type="dxa"/>
        </w:tcPr>
        <w:p w14:paraId="5BA10222" w14:textId="77777777" w:rsidR="00184E7E" w:rsidRDefault="00184E7E" w:rsidP="0094502D">
          <w:pPr>
            <w:pStyle w:val="Sidhuvud"/>
          </w:pPr>
        </w:p>
        <w:p w14:paraId="4ADBA90B" w14:textId="77777777" w:rsidR="00184E7E" w:rsidRPr="0094502D" w:rsidRDefault="00184E7E" w:rsidP="00EC71A6">
          <w:pPr>
            <w:pStyle w:val="Sidhuvud"/>
          </w:pPr>
        </w:p>
      </w:tc>
    </w:tr>
    <w:tr w:rsidR="00184E7E" w14:paraId="16B5604D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319AE2951B54D0AB5A68E22FE5C2D0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9BD151B" w14:textId="77777777" w:rsidR="003045E8" w:rsidRPr="001C0D79" w:rsidRDefault="003045E8" w:rsidP="003045E8">
              <w:pPr>
                <w:pStyle w:val="Sidhuvud"/>
                <w:rPr>
                  <w:b/>
                  <w:bCs/>
                </w:rPr>
              </w:pPr>
              <w:r w:rsidRPr="001C0D79">
                <w:rPr>
                  <w:b/>
                  <w:bCs/>
                </w:rPr>
                <w:t>Socialdepartementet</w:t>
              </w:r>
            </w:p>
            <w:p w14:paraId="20708CF1" w14:textId="7D06B9E9" w:rsidR="00184E7E" w:rsidRPr="00340DE0" w:rsidRDefault="003045E8" w:rsidP="003045E8">
              <w:pPr>
                <w:pStyle w:val="Sidhuvud"/>
              </w:pPr>
              <w:r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82F90AAF3DB446FB1C0200C35501940"/>
          </w:placeholder>
          <w:dataBinding w:prefixMappings="xmlns:ns0='http://lp/documentinfo/RK' " w:xpath="/ns0:DocumentInfo[1]/ns0:BaseInfo[1]/ns0:Recipient[1]" w:storeItemID="{76A4778D-4A9B-448A-B374-A3D1E815E9E9}"/>
          <w:text w:multiLine="1"/>
        </w:sdtPr>
        <w:sdtEndPr/>
        <w:sdtContent>
          <w:tc>
            <w:tcPr>
              <w:tcW w:w="3170" w:type="dxa"/>
            </w:tcPr>
            <w:p w14:paraId="18DBB80B" w14:textId="77777777" w:rsidR="00184E7E" w:rsidRDefault="00184E7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0304434" w14:textId="77777777" w:rsidR="00184E7E" w:rsidRDefault="00184E7E" w:rsidP="003E6020">
          <w:pPr>
            <w:pStyle w:val="Sidhuvud"/>
          </w:pPr>
        </w:p>
      </w:tc>
    </w:tr>
  </w:tbl>
  <w:p w14:paraId="473C228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7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962"/>
    <w:rsid w:val="000241FA"/>
    <w:rsid w:val="00025992"/>
    <w:rsid w:val="00026711"/>
    <w:rsid w:val="0002708E"/>
    <w:rsid w:val="0002763D"/>
    <w:rsid w:val="00033362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4E7E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0D79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5087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45E8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7456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1242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1E6F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169E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10B2"/>
    <w:rsid w:val="00AF4853"/>
    <w:rsid w:val="00AF53B9"/>
    <w:rsid w:val="00B00702"/>
    <w:rsid w:val="00B0110B"/>
    <w:rsid w:val="00B0234E"/>
    <w:rsid w:val="00B06751"/>
    <w:rsid w:val="00B07931"/>
    <w:rsid w:val="00B10C5E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4C9F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74C9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6595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2D73C3"/>
  <w15:docId w15:val="{B44F5844-C65A-4E4D-97DE-43070EAA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5A4DB83D9244479894BA182DDF91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14A911-0035-40BD-9701-8C4196922E2C}"/>
      </w:docPartPr>
      <w:docPartBody>
        <w:p w:rsidR="00371BA5" w:rsidRDefault="00A47381" w:rsidP="00A47381">
          <w:pPr>
            <w:pStyle w:val="035A4DB83D9244479894BA182DDF91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6AF1E9298741A6A42C833F98A02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B40996-E46A-464A-8396-68E78B453A86}"/>
      </w:docPartPr>
      <w:docPartBody>
        <w:p w:rsidR="00371BA5" w:rsidRDefault="00A47381" w:rsidP="00A47381">
          <w:pPr>
            <w:pStyle w:val="E86AF1E9298741A6A42C833F98A0210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19AE2951B54D0AB5A68E22FE5C2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52626-1563-4655-AF87-7A065F7F7540}"/>
      </w:docPartPr>
      <w:docPartBody>
        <w:p w:rsidR="00371BA5" w:rsidRDefault="00A47381" w:rsidP="00A47381">
          <w:pPr>
            <w:pStyle w:val="4319AE2951B54D0AB5A68E22FE5C2D0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2F90AAF3DB446FB1C0200C35501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CF804-877F-4DD5-BBD5-C7D381E3E910}"/>
      </w:docPartPr>
      <w:docPartBody>
        <w:p w:rsidR="00371BA5" w:rsidRDefault="00A47381" w:rsidP="00A47381">
          <w:pPr>
            <w:pStyle w:val="782F90AAF3DB446FB1C0200C355019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BFE126CD4E453CB310D3E6B6C40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9E91B6-2D77-4863-B71E-2B6D617B7D3F}"/>
      </w:docPartPr>
      <w:docPartBody>
        <w:p w:rsidR="00371BA5" w:rsidRDefault="00A47381" w:rsidP="00A47381">
          <w:pPr>
            <w:pStyle w:val="7DBFE126CD4E453CB310D3E6B6C4078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81"/>
    <w:rsid w:val="00371BA5"/>
    <w:rsid w:val="00A4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205AB3695E64F6EBA62661858EBE0F7">
    <w:name w:val="9205AB3695E64F6EBA62661858EBE0F7"/>
    <w:rsid w:val="00A47381"/>
  </w:style>
  <w:style w:type="character" w:styleId="Platshllartext">
    <w:name w:val="Placeholder Text"/>
    <w:basedOn w:val="Standardstycketeckensnitt"/>
    <w:uiPriority w:val="99"/>
    <w:semiHidden/>
    <w:rsid w:val="00A47381"/>
    <w:rPr>
      <w:noProof w:val="0"/>
      <w:color w:val="808080"/>
    </w:rPr>
  </w:style>
  <w:style w:type="paragraph" w:customStyle="1" w:styleId="4D9043AFDAD14432A27CDF61E7C1B79F">
    <w:name w:val="4D9043AFDAD14432A27CDF61E7C1B79F"/>
    <w:rsid w:val="00A47381"/>
  </w:style>
  <w:style w:type="paragraph" w:customStyle="1" w:styleId="078DF185001141079CF46A1D77AF0259">
    <w:name w:val="078DF185001141079CF46A1D77AF0259"/>
    <w:rsid w:val="00A47381"/>
  </w:style>
  <w:style w:type="paragraph" w:customStyle="1" w:styleId="2BF8B33D96C6482585E7B0ECD3AC301A">
    <w:name w:val="2BF8B33D96C6482585E7B0ECD3AC301A"/>
    <w:rsid w:val="00A47381"/>
  </w:style>
  <w:style w:type="paragraph" w:customStyle="1" w:styleId="035A4DB83D9244479894BA182DDF91F1">
    <w:name w:val="035A4DB83D9244479894BA182DDF91F1"/>
    <w:rsid w:val="00A47381"/>
  </w:style>
  <w:style w:type="paragraph" w:customStyle="1" w:styleId="E86AF1E9298741A6A42C833F98A02100">
    <w:name w:val="E86AF1E9298741A6A42C833F98A02100"/>
    <w:rsid w:val="00A47381"/>
  </w:style>
  <w:style w:type="paragraph" w:customStyle="1" w:styleId="1DE130FE6A5E4D34B4D8DE7B3034B024">
    <w:name w:val="1DE130FE6A5E4D34B4D8DE7B3034B024"/>
    <w:rsid w:val="00A47381"/>
  </w:style>
  <w:style w:type="paragraph" w:customStyle="1" w:styleId="7784BEBEBCF8499CAC04E6DB068D4FF5">
    <w:name w:val="7784BEBEBCF8499CAC04E6DB068D4FF5"/>
    <w:rsid w:val="00A47381"/>
  </w:style>
  <w:style w:type="paragraph" w:customStyle="1" w:styleId="C92B1BD02ECA485695F8D54DB298CF67">
    <w:name w:val="C92B1BD02ECA485695F8D54DB298CF67"/>
    <w:rsid w:val="00A47381"/>
  </w:style>
  <w:style w:type="paragraph" w:customStyle="1" w:styleId="4319AE2951B54D0AB5A68E22FE5C2D04">
    <w:name w:val="4319AE2951B54D0AB5A68E22FE5C2D04"/>
    <w:rsid w:val="00A47381"/>
  </w:style>
  <w:style w:type="paragraph" w:customStyle="1" w:styleId="782F90AAF3DB446FB1C0200C35501940">
    <w:name w:val="782F90AAF3DB446FB1C0200C35501940"/>
    <w:rsid w:val="00A47381"/>
  </w:style>
  <w:style w:type="paragraph" w:customStyle="1" w:styleId="E86AF1E9298741A6A42C833F98A021001">
    <w:name w:val="E86AF1E9298741A6A42C833F98A021001"/>
    <w:rsid w:val="00A4738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319AE2951B54D0AB5A68E22FE5C2D041">
    <w:name w:val="4319AE2951B54D0AB5A68E22FE5C2D041"/>
    <w:rsid w:val="00A4738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554E8F820B4BC1AB667522CF6A5E31">
    <w:name w:val="36554E8F820B4BC1AB667522CF6A5E31"/>
    <w:rsid w:val="00A47381"/>
  </w:style>
  <w:style w:type="paragraph" w:customStyle="1" w:styleId="5C3EE334945741BAA45661E1C1FFD327">
    <w:name w:val="5C3EE334945741BAA45661E1C1FFD327"/>
    <w:rsid w:val="00A47381"/>
  </w:style>
  <w:style w:type="paragraph" w:customStyle="1" w:styleId="CADC0163E9C64DC1BA0D06021A9C4660">
    <w:name w:val="CADC0163E9C64DC1BA0D06021A9C4660"/>
    <w:rsid w:val="00A47381"/>
  </w:style>
  <w:style w:type="paragraph" w:customStyle="1" w:styleId="00A329EAA9D74338AF4CF2181B281253">
    <w:name w:val="00A329EAA9D74338AF4CF2181B281253"/>
    <w:rsid w:val="00A47381"/>
  </w:style>
  <w:style w:type="paragraph" w:customStyle="1" w:styleId="6F69F3481F714D79B188C45896B89B27">
    <w:name w:val="6F69F3481F714D79B188C45896B89B27"/>
    <w:rsid w:val="00A47381"/>
  </w:style>
  <w:style w:type="paragraph" w:customStyle="1" w:styleId="7DBFE126CD4E453CB310D3E6B6C40783">
    <w:name w:val="7DBFE126CD4E453CB310D3E6B6C40783"/>
    <w:rsid w:val="00A47381"/>
  </w:style>
  <w:style w:type="paragraph" w:customStyle="1" w:styleId="0010D7EE409A48E6BB0CA783C2E5E725">
    <w:name w:val="0010D7EE409A48E6BB0CA783C2E5E725"/>
    <w:rsid w:val="00A47381"/>
  </w:style>
  <w:style w:type="paragraph" w:customStyle="1" w:styleId="5973C5DAD0EC46E5A6503918C28E37F0">
    <w:name w:val="5973C5DAD0EC46E5A6503918C28E37F0"/>
    <w:rsid w:val="00A47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38610a52-8732-4da1-b53f-178e3939ef3d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2020-10-21T00:00:00</HeaderDate>
    <Office/>
    <Dnr>S2020/07657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A1EE0-8891-4E47-A94C-06BFB039D16D}"/>
</file>

<file path=customXml/itemProps2.xml><?xml version="1.0" encoding="utf-8"?>
<ds:datastoreItem xmlns:ds="http://schemas.openxmlformats.org/officeDocument/2006/customXml" ds:itemID="{81E2BBC0-A23B-44FC-A1F9-A2B2E3FAF1A5}"/>
</file>

<file path=customXml/itemProps3.xml><?xml version="1.0" encoding="utf-8"?>
<ds:datastoreItem xmlns:ds="http://schemas.openxmlformats.org/officeDocument/2006/customXml" ds:itemID="{B62D3D78-011B-49AC-A61B-6840A5A34B0F}"/>
</file>

<file path=customXml/itemProps4.xml><?xml version="1.0" encoding="utf-8"?>
<ds:datastoreItem xmlns:ds="http://schemas.openxmlformats.org/officeDocument/2006/customXml" ds:itemID="{CB06AAA7-1F41-46D3-B633-2D1C8D0EF7E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E2BBC0-A23B-44FC-A1F9-A2B2E3FAF1A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D3EE058-DB03-40BB-BC74-910288048DD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76A4778D-4A9B-448A-B374-A3D1E815E9E9}"/>
</file>

<file path=customXml/itemProps8.xml><?xml version="1.0" encoding="utf-8"?>
<ds:datastoreItem xmlns:ds="http://schemas.openxmlformats.org/officeDocument/2006/customXml" ds:itemID="{26419F34-D5EF-4607-8AD4-672AA89EF5B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225.docx</dc:title>
  <dc:subject/>
  <dc:creator>Paula Ericson</dc:creator>
  <cp:keywords/>
  <dc:description/>
  <cp:lastModifiedBy>Paula Ericson</cp:lastModifiedBy>
  <cp:revision>15</cp:revision>
  <dcterms:created xsi:type="dcterms:W3CDTF">2020-10-15T10:15:00Z</dcterms:created>
  <dcterms:modified xsi:type="dcterms:W3CDTF">2020-10-20T08:22:00Z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a9cbda06-5fa1-45b2-8f49-e76172a47744</vt:lpwstr>
  </property>
</Properties>
</file>