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01544" w14:textId="274A2097" w:rsidR="00BC5550" w:rsidRDefault="00BC5550" w:rsidP="00DA0661">
      <w:pPr>
        <w:pStyle w:val="Rubrik"/>
      </w:pPr>
      <w:bookmarkStart w:id="0" w:name="_GoBack"/>
      <w:bookmarkEnd w:id="0"/>
      <w:r>
        <w:t xml:space="preserve">Svar på fråga 2020/21:1175 av </w:t>
      </w:r>
      <w:sdt>
        <w:sdtPr>
          <w:alias w:val="Frågeställare"/>
          <w:tag w:val="delete"/>
          <w:id w:val="-211816850"/>
          <w:placeholder>
            <w:docPart w:val="583EA386CF8648D5BDA786B56DBDDE39"/>
          </w:placeholder>
          <w:dataBinding w:prefixMappings="xmlns:ns0='http://lp/documentinfo/RK' " w:xpath="/ns0:DocumentInfo[1]/ns0:BaseInfo[1]/ns0:Extra3[1]" w:storeItemID="{44AD9838-6084-4AE1-A75E-73EDBCF1C9EE}"/>
          <w:text/>
        </w:sdtPr>
        <w:sdtEndPr/>
        <w:sdtContent>
          <w:r>
            <w:t>Tobias Andersson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9822AE01B674518B198521D3DA88F6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Ökning av konkurser i december</w:t>
      </w:r>
    </w:p>
    <w:p w14:paraId="1D40BFF3" w14:textId="3B3718AF" w:rsidR="00BC5550" w:rsidRDefault="00260CA7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21DCEC94B01E4D17ADA20ECDE077EF4C"/>
          </w:placeholder>
          <w:dataBinding w:prefixMappings="xmlns:ns0='http://lp/documentinfo/RK' " w:xpath="/ns0:DocumentInfo[1]/ns0:BaseInfo[1]/ns0:Extra3[1]" w:storeItemID="{44AD9838-6084-4AE1-A75E-73EDBCF1C9EE}"/>
          <w:text/>
        </w:sdtPr>
        <w:sdtEndPr/>
        <w:sdtContent>
          <w:r w:rsidR="00BC5550">
            <w:t>Tobias Andersson</w:t>
          </w:r>
        </w:sdtContent>
      </w:sdt>
      <w:r w:rsidR="00BC5550">
        <w:t xml:space="preserve"> har frågat mig om jag avser att</w:t>
      </w:r>
      <w:r w:rsidR="007617AD">
        <w:t xml:space="preserve"> vidta åtgärder för att den kraftiga ökningen av konkurser under december månad inte ska hålla sig över tid.</w:t>
      </w:r>
    </w:p>
    <w:p w14:paraId="63FDC9B7" w14:textId="0AEACF4E" w:rsidR="007617AD" w:rsidRDefault="007617AD" w:rsidP="007617AD">
      <w:pPr>
        <w:pStyle w:val="Brdtext"/>
      </w:pPr>
      <w:r>
        <w:t xml:space="preserve">Det är många företag som har drabbats ekonomiskt mycket hårt av den pågående pandemin. För att möta både den soliditets- och likviditetsproblematik många företag står inför, har regeringen genomfört en rad insatser till stöd för näringslivet. </w:t>
      </w:r>
    </w:p>
    <w:p w14:paraId="0705E5A3" w14:textId="10832B1D" w:rsidR="006F5240" w:rsidRDefault="006F5240" w:rsidP="006F5240">
      <w:pPr>
        <w:rPr>
          <w:sz w:val="24"/>
          <w:szCs w:val="24"/>
        </w:rPr>
      </w:pPr>
      <w:r>
        <w:rPr>
          <w:sz w:val="24"/>
          <w:szCs w:val="24"/>
        </w:rPr>
        <w:t>Omsättningsstödet och omställningsstödet är stöd som baseras på ett omsättningstapp. Stödet vid korttidsarbete avser i stället stöd för lönekostnader</w:t>
      </w:r>
      <w:r>
        <w:rPr>
          <w:rFonts w:ascii="Garamond" w:hAnsi="Garamond"/>
          <w:sz w:val="24"/>
          <w:szCs w:val="24"/>
        </w:rPr>
        <w:t>. </w:t>
      </w:r>
      <w:r>
        <w:rPr>
          <w:sz w:val="24"/>
          <w:szCs w:val="24"/>
        </w:rPr>
        <w:t>Därutöver har insatser bland annat gjorts för att stärka företagens lånefinansieringsmöjligheter </w:t>
      </w:r>
      <w:r>
        <w:t>genom Almi</w:t>
      </w:r>
      <w:r w:rsidR="00260CA7">
        <w:t xml:space="preserve"> Företagspartner AB</w:t>
      </w:r>
      <w:r>
        <w:t>, S</w:t>
      </w:r>
      <w:r w:rsidR="00260CA7">
        <w:t>vensk Exportkredit</w:t>
      </w:r>
      <w:r>
        <w:t xml:space="preserve"> och E</w:t>
      </w:r>
      <w:r w:rsidR="00260CA7">
        <w:t>xportkreditnämnden</w:t>
      </w:r>
      <w:r>
        <w:t xml:space="preserve"> samt genom lånegarantier för små och medelstora företag, den s.k. ”Företagsakuten”. Därtill har regeringen till exempel infört tillfälligt sänkt arbetsgivar- och egenavgifter, tillfällig rabatt för hyreskostnader i utsatta branscher, utökat statligt ansvar för sjuklönekostnader och anstånd med skatteinbetalningar.</w:t>
      </w:r>
      <w:r>
        <w:rPr>
          <w:sz w:val="24"/>
          <w:szCs w:val="24"/>
        </w:rPr>
        <w:t> </w:t>
      </w:r>
    </w:p>
    <w:p w14:paraId="4E60E570" w14:textId="563552A5" w:rsidR="007617AD" w:rsidRDefault="007617AD" w:rsidP="007617AD">
      <w:pPr>
        <w:rPr>
          <w:rFonts w:eastAsia="Garamond"/>
        </w:rPr>
      </w:pPr>
      <w:r>
        <w:rPr>
          <w:sz w:val="24"/>
          <w:szCs w:val="24"/>
        </w:rPr>
        <w:t xml:space="preserve">I samband med att smittspridningen tilltog under hösten har regeringen meddelat att flera av dessa stödåtgärder förlängs. Vidare följer regeringen noggrant utvecklingen och </w:t>
      </w:r>
      <w:r w:rsidR="001277BC">
        <w:rPr>
          <w:sz w:val="24"/>
          <w:szCs w:val="24"/>
        </w:rPr>
        <w:t>analyserar</w:t>
      </w:r>
      <w:r>
        <w:rPr>
          <w:sz w:val="24"/>
          <w:szCs w:val="24"/>
        </w:rPr>
        <w:t xml:space="preserve"> löpande behovet av erforderliga åtgärder för näringslivet.</w:t>
      </w:r>
    </w:p>
    <w:p w14:paraId="12CDC29F" w14:textId="77777777" w:rsidR="00571D46" w:rsidRDefault="00571D46" w:rsidP="006A12F1">
      <w:pPr>
        <w:pStyle w:val="Brdtext"/>
      </w:pPr>
    </w:p>
    <w:p w14:paraId="58108745" w14:textId="4B80446C" w:rsidR="00BC5550" w:rsidRDefault="00BC555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4B642A4A6D44EE9AAF76B1C1EB8A30C"/>
          </w:placeholder>
          <w:dataBinding w:prefixMappings="xmlns:ns0='http://lp/documentinfo/RK' " w:xpath="/ns0:DocumentInfo[1]/ns0:BaseInfo[1]/ns0:HeaderDate[1]" w:storeItemID="{44AD9838-6084-4AE1-A75E-73EDBCF1C9EE}"/>
          <w:date w:fullDate="2021-01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7156B">
            <w:t>12 januari 2021</w:t>
          </w:r>
        </w:sdtContent>
      </w:sdt>
    </w:p>
    <w:p w14:paraId="0D22528A" w14:textId="77777777" w:rsidR="00BC5550" w:rsidRDefault="00BC5550" w:rsidP="004E7A8F">
      <w:pPr>
        <w:pStyle w:val="Brdtextutanavstnd"/>
      </w:pPr>
    </w:p>
    <w:p w14:paraId="3D18C903" w14:textId="7FE622B1" w:rsidR="00BC5550" w:rsidRDefault="00BC5550" w:rsidP="004E7A8F">
      <w:pPr>
        <w:pStyle w:val="Brdtextutanavstnd"/>
      </w:pPr>
    </w:p>
    <w:p w14:paraId="3ACDEBE5" w14:textId="77777777" w:rsidR="007617AD" w:rsidRDefault="007617A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C108071F61BC4B61BCE2A5F811C3B127"/>
        </w:placeholder>
        <w:dataBinding w:prefixMappings="xmlns:ns0='http://lp/documentinfo/RK' " w:xpath="/ns0:DocumentInfo[1]/ns0:BaseInfo[1]/ns0:TopSender[1]" w:storeItemID="{44AD9838-6084-4AE1-A75E-73EDBCF1C9EE}"/>
        <w:comboBox w:lastValue="Näringsministern">
          <w:listItem w:displayText="Ibrahim Baylan" w:value="Näringsministern"/>
          <w:listItem w:displayText="Jennie Nilsson" w:value="Landsbygdsministern"/>
        </w:comboBox>
      </w:sdtPr>
      <w:sdtEndPr/>
      <w:sdtContent>
        <w:p w14:paraId="7AE44470" w14:textId="7B156C3C" w:rsidR="00BC5550" w:rsidRDefault="007617AD" w:rsidP="00422A41">
          <w:pPr>
            <w:pStyle w:val="Brdtext"/>
          </w:pPr>
          <w:r>
            <w:t>Ibrahim Baylan</w:t>
          </w:r>
        </w:p>
      </w:sdtContent>
    </w:sdt>
    <w:p w14:paraId="3F7C8328" w14:textId="01DEEE61" w:rsidR="00BC5550" w:rsidRPr="00DB48AB" w:rsidRDefault="00BC5550" w:rsidP="00DB48AB">
      <w:pPr>
        <w:pStyle w:val="Brdtext"/>
      </w:pPr>
    </w:p>
    <w:sectPr w:rsidR="00BC555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BA566" w14:textId="77777777" w:rsidR="001E69A7" w:rsidRDefault="001E69A7" w:rsidP="00A87A54">
      <w:pPr>
        <w:spacing w:after="0" w:line="240" w:lineRule="auto"/>
      </w:pPr>
      <w:r>
        <w:separator/>
      </w:r>
    </w:p>
  </w:endnote>
  <w:endnote w:type="continuationSeparator" w:id="0">
    <w:p w14:paraId="25A9CCB6" w14:textId="77777777" w:rsidR="001E69A7" w:rsidRDefault="001E69A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29FCF3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AA6232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72EAC5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7DD130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4952D3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ACF63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7BC9BA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5C92DF" w14:textId="77777777" w:rsidTr="00C26068">
      <w:trPr>
        <w:trHeight w:val="227"/>
      </w:trPr>
      <w:tc>
        <w:tcPr>
          <w:tcW w:w="4074" w:type="dxa"/>
        </w:tcPr>
        <w:p w14:paraId="4B6E88E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A87C9F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87B7C6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E3C25" w14:textId="77777777" w:rsidR="001E69A7" w:rsidRDefault="001E69A7" w:rsidP="00A87A54">
      <w:pPr>
        <w:spacing w:after="0" w:line="240" w:lineRule="auto"/>
      </w:pPr>
      <w:r>
        <w:separator/>
      </w:r>
    </w:p>
  </w:footnote>
  <w:footnote w:type="continuationSeparator" w:id="0">
    <w:p w14:paraId="417A9DC3" w14:textId="77777777" w:rsidR="001E69A7" w:rsidRDefault="001E69A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73518" w14:paraId="36DC3333" w14:textId="77777777" w:rsidTr="00C93EBA">
      <w:trPr>
        <w:trHeight w:val="227"/>
      </w:trPr>
      <w:tc>
        <w:tcPr>
          <w:tcW w:w="5534" w:type="dxa"/>
        </w:tcPr>
        <w:p w14:paraId="4E462051" w14:textId="77777777" w:rsidR="00573518" w:rsidRPr="007D73AB" w:rsidRDefault="00573518">
          <w:pPr>
            <w:pStyle w:val="Sidhuvud"/>
          </w:pPr>
        </w:p>
      </w:tc>
      <w:tc>
        <w:tcPr>
          <w:tcW w:w="3170" w:type="dxa"/>
          <w:vAlign w:val="bottom"/>
        </w:tcPr>
        <w:p w14:paraId="73529BFD" w14:textId="77777777" w:rsidR="00573518" w:rsidRPr="007D73AB" w:rsidRDefault="00573518" w:rsidP="00340DE0">
          <w:pPr>
            <w:pStyle w:val="Sidhuvud"/>
          </w:pPr>
        </w:p>
      </w:tc>
      <w:tc>
        <w:tcPr>
          <w:tcW w:w="1134" w:type="dxa"/>
        </w:tcPr>
        <w:p w14:paraId="43372D93" w14:textId="77777777" w:rsidR="00573518" w:rsidRDefault="00573518" w:rsidP="005A703A">
          <w:pPr>
            <w:pStyle w:val="Sidhuvud"/>
          </w:pPr>
        </w:p>
      </w:tc>
    </w:tr>
    <w:tr w:rsidR="00573518" w14:paraId="22573CE5" w14:textId="77777777" w:rsidTr="00C93EBA">
      <w:trPr>
        <w:trHeight w:val="1928"/>
      </w:trPr>
      <w:tc>
        <w:tcPr>
          <w:tcW w:w="5534" w:type="dxa"/>
        </w:tcPr>
        <w:p w14:paraId="38A4FA5A" w14:textId="77777777" w:rsidR="00573518" w:rsidRPr="00340DE0" w:rsidRDefault="0057351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62FB07" wp14:editId="7345353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252BD5" w14:textId="77777777" w:rsidR="00573518" w:rsidRPr="00710A6C" w:rsidRDefault="00573518" w:rsidP="00EE3C0F">
          <w:pPr>
            <w:pStyle w:val="Sidhuvud"/>
            <w:rPr>
              <w:b/>
            </w:rPr>
          </w:pPr>
        </w:p>
        <w:p w14:paraId="290F5BC1" w14:textId="77777777" w:rsidR="00573518" w:rsidRDefault="00573518" w:rsidP="00EE3C0F">
          <w:pPr>
            <w:pStyle w:val="Sidhuvud"/>
          </w:pPr>
        </w:p>
        <w:p w14:paraId="4D3FB8A1" w14:textId="77777777" w:rsidR="00573518" w:rsidRDefault="00573518" w:rsidP="00EE3C0F">
          <w:pPr>
            <w:pStyle w:val="Sidhuvud"/>
          </w:pPr>
        </w:p>
        <w:p w14:paraId="209AD733" w14:textId="77777777" w:rsidR="00573518" w:rsidRDefault="0057351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EE568E2C98D4C1ABBE4A042D4876424"/>
            </w:placeholder>
            <w:dataBinding w:prefixMappings="xmlns:ns0='http://lp/documentinfo/RK' " w:xpath="/ns0:DocumentInfo[1]/ns0:BaseInfo[1]/ns0:Dnr[1]" w:storeItemID="{44AD9838-6084-4AE1-A75E-73EDBCF1C9EE}"/>
            <w:text/>
          </w:sdtPr>
          <w:sdtEndPr/>
          <w:sdtContent>
            <w:p w14:paraId="6F3E89C7" w14:textId="1347433A" w:rsidR="00573518" w:rsidRDefault="00573518" w:rsidP="00EE3C0F">
              <w:pPr>
                <w:pStyle w:val="Sidhuvud"/>
              </w:pPr>
              <w:r>
                <w:t>N2021/</w:t>
              </w:r>
              <w:r w:rsidR="009F70EA">
                <w:t>00006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A30A38248404E6581CC2BE50EDFC439"/>
            </w:placeholder>
            <w:showingPlcHdr/>
            <w:dataBinding w:prefixMappings="xmlns:ns0='http://lp/documentinfo/RK' " w:xpath="/ns0:DocumentInfo[1]/ns0:BaseInfo[1]/ns0:DocNumber[1]" w:storeItemID="{44AD9838-6084-4AE1-A75E-73EDBCF1C9EE}"/>
            <w:text/>
          </w:sdtPr>
          <w:sdtEndPr/>
          <w:sdtContent>
            <w:p w14:paraId="4D3897B8" w14:textId="77777777" w:rsidR="00573518" w:rsidRDefault="0057351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F215493" w14:textId="77777777" w:rsidR="00573518" w:rsidRDefault="00573518" w:rsidP="00EE3C0F">
          <w:pPr>
            <w:pStyle w:val="Sidhuvud"/>
          </w:pPr>
        </w:p>
      </w:tc>
      <w:tc>
        <w:tcPr>
          <w:tcW w:w="1134" w:type="dxa"/>
        </w:tcPr>
        <w:p w14:paraId="0CB64001" w14:textId="77777777" w:rsidR="00573518" w:rsidRDefault="00573518" w:rsidP="0094502D">
          <w:pPr>
            <w:pStyle w:val="Sidhuvud"/>
          </w:pPr>
        </w:p>
        <w:p w14:paraId="46C22D78" w14:textId="77777777" w:rsidR="00573518" w:rsidRPr="0094502D" w:rsidRDefault="00573518" w:rsidP="00EC71A6">
          <w:pPr>
            <w:pStyle w:val="Sidhuvud"/>
          </w:pPr>
        </w:p>
      </w:tc>
    </w:tr>
    <w:tr w:rsidR="00573518" w14:paraId="29D23E8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3F24F1C0" w14:textId="77777777" w:rsidR="007617AD" w:rsidRPr="00774A3A" w:rsidRDefault="007617AD" w:rsidP="007617AD">
          <w:pPr>
            <w:pStyle w:val="Sidhuvud"/>
            <w:rPr>
              <w:b/>
            </w:rPr>
          </w:pPr>
          <w:r w:rsidRPr="00774A3A">
            <w:rPr>
              <w:b/>
            </w:rPr>
            <w:t>Näringsdepartementet</w:t>
          </w:r>
        </w:p>
        <w:p w14:paraId="075B1AE9" w14:textId="77777777" w:rsidR="007617AD" w:rsidRDefault="007617AD" w:rsidP="007617AD">
          <w:pPr>
            <w:pStyle w:val="Sidhuvud"/>
          </w:pPr>
          <w:r w:rsidRPr="00774A3A">
            <w:t>Näringsministern</w:t>
          </w:r>
        </w:p>
        <w:p w14:paraId="3D36E5E4" w14:textId="77777777" w:rsidR="00573518" w:rsidRDefault="00573518" w:rsidP="00340DE0">
          <w:pPr>
            <w:pStyle w:val="Sidhuvud"/>
          </w:pPr>
        </w:p>
        <w:p w14:paraId="07C7F10A" w14:textId="09A614D7" w:rsidR="00696760" w:rsidRPr="00AB4D95" w:rsidRDefault="00696760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0FE28E8400D04EC78D03823042B81A13"/>
          </w:placeholder>
          <w:dataBinding w:prefixMappings="xmlns:ns0='http://lp/documentinfo/RK' " w:xpath="/ns0:DocumentInfo[1]/ns0:BaseInfo[1]/ns0:Recipient[1]" w:storeItemID="{44AD9838-6084-4AE1-A75E-73EDBCF1C9EE}"/>
          <w:text w:multiLine="1"/>
        </w:sdtPr>
        <w:sdtEndPr/>
        <w:sdtContent>
          <w:tc>
            <w:tcPr>
              <w:tcW w:w="3170" w:type="dxa"/>
            </w:tcPr>
            <w:p w14:paraId="1C76C9ED" w14:textId="77777777" w:rsidR="00573518" w:rsidRDefault="0057351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42D52E8" w14:textId="77777777" w:rsidR="00573518" w:rsidRDefault="00573518" w:rsidP="003E6020">
          <w:pPr>
            <w:pStyle w:val="Sidhuvud"/>
          </w:pPr>
        </w:p>
      </w:tc>
    </w:tr>
  </w:tbl>
  <w:p w14:paraId="01B5E6B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1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156B"/>
    <w:rsid w:val="00072C86"/>
    <w:rsid w:val="00072FFC"/>
    <w:rsid w:val="00073B75"/>
    <w:rsid w:val="000757FC"/>
    <w:rsid w:val="00076667"/>
    <w:rsid w:val="00080631"/>
    <w:rsid w:val="0008122C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277BC"/>
    <w:rsid w:val="00130EC3"/>
    <w:rsid w:val="001318F5"/>
    <w:rsid w:val="001331B1"/>
    <w:rsid w:val="00134837"/>
    <w:rsid w:val="00135111"/>
    <w:rsid w:val="001428E2"/>
    <w:rsid w:val="00147FAA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69A7"/>
    <w:rsid w:val="001E72EE"/>
    <w:rsid w:val="001F0629"/>
    <w:rsid w:val="001F0736"/>
    <w:rsid w:val="001F4302"/>
    <w:rsid w:val="001F50BE"/>
    <w:rsid w:val="001F525B"/>
    <w:rsid w:val="001F6BBE"/>
    <w:rsid w:val="001F7A75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CA7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0C0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57B2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1D46"/>
    <w:rsid w:val="00573518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760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524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7AD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0DBD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3C45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70EA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4FED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948"/>
    <w:rsid w:val="00A87A54"/>
    <w:rsid w:val="00AA105C"/>
    <w:rsid w:val="00AA1809"/>
    <w:rsid w:val="00AA1FFE"/>
    <w:rsid w:val="00AA3F2E"/>
    <w:rsid w:val="00AA72F4"/>
    <w:rsid w:val="00AB10E7"/>
    <w:rsid w:val="00AB4D25"/>
    <w:rsid w:val="00AB4D9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52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5550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3BB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36D9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543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DF7C6D"/>
  <w15:docId w15:val="{4DAFCC97-92B8-4472-96EC-97DD5930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E568E2C98D4C1ABBE4A042D48764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E06B8-D2F7-4737-8B7F-021E3B92F7EB}"/>
      </w:docPartPr>
      <w:docPartBody>
        <w:p w:rsidR="00352BFF" w:rsidRDefault="00405662" w:rsidP="00405662">
          <w:pPr>
            <w:pStyle w:val="1EE568E2C98D4C1ABBE4A042D48764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30A38248404E6581CC2BE50EDFC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A1CD5A-D583-4613-B920-EB0E037D8C2C}"/>
      </w:docPartPr>
      <w:docPartBody>
        <w:p w:rsidR="00352BFF" w:rsidRDefault="00405662" w:rsidP="00405662">
          <w:pPr>
            <w:pStyle w:val="DA30A38248404E6581CC2BE50EDFC43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E28E8400D04EC78D03823042B81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CD229-7EA9-4A26-9CC1-12CF7347FBE1}"/>
      </w:docPartPr>
      <w:docPartBody>
        <w:p w:rsidR="00352BFF" w:rsidRDefault="00405662" w:rsidP="00405662">
          <w:pPr>
            <w:pStyle w:val="0FE28E8400D04EC78D03823042B81A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3EA386CF8648D5BDA786B56DBDD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28EBB-F012-4F6D-BA9A-F6F5C97A8735}"/>
      </w:docPartPr>
      <w:docPartBody>
        <w:p w:rsidR="00352BFF" w:rsidRDefault="00405662" w:rsidP="00405662">
          <w:pPr>
            <w:pStyle w:val="583EA386CF8648D5BDA786B56DBDDE3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9822AE01B674518B198521D3DA88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82AD71-1A3C-49CA-9D2E-E66BDED5BDEC}"/>
      </w:docPartPr>
      <w:docPartBody>
        <w:p w:rsidR="00352BFF" w:rsidRDefault="00405662" w:rsidP="00405662">
          <w:pPr>
            <w:pStyle w:val="C9822AE01B674518B198521D3DA88F6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1DCEC94B01E4D17ADA20ECDE077E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700ED-1FEA-49AA-AB13-3DEE995C99E2}"/>
      </w:docPartPr>
      <w:docPartBody>
        <w:p w:rsidR="00352BFF" w:rsidRDefault="00405662" w:rsidP="00405662">
          <w:pPr>
            <w:pStyle w:val="21DCEC94B01E4D17ADA20ECDE077EF4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4B642A4A6D44EE9AAF76B1C1EB8A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3CE8A-22A7-4A46-95BB-BD13D0368011}"/>
      </w:docPartPr>
      <w:docPartBody>
        <w:p w:rsidR="00352BFF" w:rsidRDefault="00405662" w:rsidP="00405662">
          <w:pPr>
            <w:pStyle w:val="34B642A4A6D44EE9AAF76B1C1EB8A30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108071F61BC4B61BCE2A5F811C3B1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39390-2DF0-4735-8EEF-E6D582EDC272}"/>
      </w:docPartPr>
      <w:docPartBody>
        <w:p w:rsidR="00352BFF" w:rsidRDefault="00405662" w:rsidP="00405662">
          <w:pPr>
            <w:pStyle w:val="C108071F61BC4B61BCE2A5F811C3B12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62"/>
    <w:rsid w:val="001E0B91"/>
    <w:rsid w:val="00352BFF"/>
    <w:rsid w:val="0040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66504B46BB4AF0B89C8C202C998273">
    <w:name w:val="DC66504B46BB4AF0B89C8C202C998273"/>
    <w:rsid w:val="00405662"/>
  </w:style>
  <w:style w:type="character" w:styleId="Platshllartext">
    <w:name w:val="Placeholder Text"/>
    <w:basedOn w:val="Standardstycketeckensnitt"/>
    <w:uiPriority w:val="99"/>
    <w:semiHidden/>
    <w:rsid w:val="00405662"/>
    <w:rPr>
      <w:noProof w:val="0"/>
      <w:color w:val="808080"/>
    </w:rPr>
  </w:style>
  <w:style w:type="paragraph" w:customStyle="1" w:styleId="0724442572C9406CA896E92D974BE6BE">
    <w:name w:val="0724442572C9406CA896E92D974BE6BE"/>
    <w:rsid w:val="00405662"/>
  </w:style>
  <w:style w:type="paragraph" w:customStyle="1" w:styleId="EBEF59B310FC4DA5940384F88DF765E6">
    <w:name w:val="EBEF59B310FC4DA5940384F88DF765E6"/>
    <w:rsid w:val="00405662"/>
  </w:style>
  <w:style w:type="paragraph" w:customStyle="1" w:styleId="84D8C42E72E64924B8629D63968EAF8B">
    <w:name w:val="84D8C42E72E64924B8629D63968EAF8B"/>
    <w:rsid w:val="00405662"/>
  </w:style>
  <w:style w:type="paragraph" w:customStyle="1" w:styleId="1EE568E2C98D4C1ABBE4A042D4876424">
    <w:name w:val="1EE568E2C98D4C1ABBE4A042D4876424"/>
    <w:rsid w:val="00405662"/>
  </w:style>
  <w:style w:type="paragraph" w:customStyle="1" w:styleId="DA30A38248404E6581CC2BE50EDFC439">
    <w:name w:val="DA30A38248404E6581CC2BE50EDFC439"/>
    <w:rsid w:val="00405662"/>
  </w:style>
  <w:style w:type="paragraph" w:customStyle="1" w:styleId="0B1936691F1C4D0BA50CF95268B7FCCA">
    <w:name w:val="0B1936691F1C4D0BA50CF95268B7FCCA"/>
    <w:rsid w:val="00405662"/>
  </w:style>
  <w:style w:type="paragraph" w:customStyle="1" w:styleId="1874BEDF32764A759F2A983E359B7097">
    <w:name w:val="1874BEDF32764A759F2A983E359B7097"/>
    <w:rsid w:val="00405662"/>
  </w:style>
  <w:style w:type="paragraph" w:customStyle="1" w:styleId="B6ADDDDC767A45159E15FF4D081D83CB">
    <w:name w:val="B6ADDDDC767A45159E15FF4D081D83CB"/>
    <w:rsid w:val="00405662"/>
  </w:style>
  <w:style w:type="paragraph" w:customStyle="1" w:styleId="AE3BDC58D28B4B70BAF0FD322FCB7325">
    <w:name w:val="AE3BDC58D28B4B70BAF0FD322FCB7325"/>
    <w:rsid w:val="00405662"/>
  </w:style>
  <w:style w:type="paragraph" w:customStyle="1" w:styleId="0FE28E8400D04EC78D03823042B81A13">
    <w:name w:val="0FE28E8400D04EC78D03823042B81A13"/>
    <w:rsid w:val="00405662"/>
  </w:style>
  <w:style w:type="paragraph" w:customStyle="1" w:styleId="DA30A38248404E6581CC2BE50EDFC4391">
    <w:name w:val="DA30A38248404E6581CC2BE50EDFC4391"/>
    <w:rsid w:val="004056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E3BDC58D28B4B70BAF0FD322FCB73251">
    <w:name w:val="AE3BDC58D28B4B70BAF0FD322FCB73251"/>
    <w:rsid w:val="004056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83EA386CF8648D5BDA786B56DBDDE39">
    <w:name w:val="583EA386CF8648D5BDA786B56DBDDE39"/>
    <w:rsid w:val="00405662"/>
  </w:style>
  <w:style w:type="paragraph" w:customStyle="1" w:styleId="C9822AE01B674518B198521D3DA88F6D">
    <w:name w:val="C9822AE01B674518B198521D3DA88F6D"/>
    <w:rsid w:val="00405662"/>
  </w:style>
  <w:style w:type="paragraph" w:customStyle="1" w:styleId="465548A724594C8A87EF178948B65299">
    <w:name w:val="465548A724594C8A87EF178948B65299"/>
    <w:rsid w:val="00405662"/>
  </w:style>
  <w:style w:type="paragraph" w:customStyle="1" w:styleId="5DE228C736564ABBBCDF2B3BE27D8C97">
    <w:name w:val="5DE228C736564ABBBCDF2B3BE27D8C97"/>
    <w:rsid w:val="00405662"/>
  </w:style>
  <w:style w:type="paragraph" w:customStyle="1" w:styleId="6D3CBFA085F94F779131A024B3C771E3">
    <w:name w:val="6D3CBFA085F94F779131A024B3C771E3"/>
    <w:rsid w:val="00405662"/>
  </w:style>
  <w:style w:type="paragraph" w:customStyle="1" w:styleId="ABADBD0723534497BC1E648397CE88EA">
    <w:name w:val="ABADBD0723534497BC1E648397CE88EA"/>
    <w:rsid w:val="00405662"/>
  </w:style>
  <w:style w:type="paragraph" w:customStyle="1" w:styleId="72DCF0B9EF424087901E4ACE7DEE9306">
    <w:name w:val="72DCF0B9EF424087901E4ACE7DEE9306"/>
    <w:rsid w:val="00405662"/>
  </w:style>
  <w:style w:type="paragraph" w:customStyle="1" w:styleId="21DCEC94B01E4D17ADA20ECDE077EF4C">
    <w:name w:val="21DCEC94B01E4D17ADA20ECDE077EF4C"/>
    <w:rsid w:val="00405662"/>
  </w:style>
  <w:style w:type="paragraph" w:customStyle="1" w:styleId="34B642A4A6D44EE9AAF76B1C1EB8A30C">
    <w:name w:val="34B642A4A6D44EE9AAF76B1C1EB8A30C"/>
    <w:rsid w:val="00405662"/>
  </w:style>
  <w:style w:type="paragraph" w:customStyle="1" w:styleId="C108071F61BC4B61BCE2A5F811C3B127">
    <w:name w:val="C108071F61BC4B61BCE2A5F811C3B127"/>
    <w:rsid w:val="00405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2021-01-12T00:00:00</HeaderDate>
    <Office/>
    <Dnr>N2021/00006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f9dd3602-e05d-49ea-aac2-bc5d23a2fafc">Q7FPWFE5D2TP-1406877394-59574</_dlc_DocId>
    <_dlc_DocIdUrl xmlns="f9dd3602-e05d-49ea-aac2-bc5d23a2fafc">
      <Url>https://dhs.sp.regeringskansliet.se/yta/fi-ba/2/_layouts/15/DocIdRedir.aspx?ID=Q7FPWFE5D2TP-1406877394-59574</Url>
      <Description>Q7FPWFE5D2TP-1406877394-59574</Description>
    </_dlc_DocIdUrl>
    <edbe0b5c82304c8e847ab7b8c02a77c3 xmlns="cc625d36-bb37-4650-91b9-0c96159295ba">
      <Terms xmlns="http://schemas.microsoft.com/office/infopath/2007/PartnerControls"/>
    </edbe0b5c82304c8e847ab7b8c02a77c3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f0544547-d7da-4245-832a-55e6084a1ee0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34BD-9D22-48B6-935F-C0F1475F8EB5}"/>
</file>

<file path=customXml/itemProps2.xml><?xml version="1.0" encoding="utf-8"?>
<ds:datastoreItem xmlns:ds="http://schemas.openxmlformats.org/officeDocument/2006/customXml" ds:itemID="{418E6587-6F58-420F-A3D1-B28E7277E0D2}"/>
</file>

<file path=customXml/itemProps3.xml><?xml version="1.0" encoding="utf-8"?>
<ds:datastoreItem xmlns:ds="http://schemas.openxmlformats.org/officeDocument/2006/customXml" ds:itemID="{44AD9838-6084-4AE1-A75E-73EDBCF1C9EE}"/>
</file>

<file path=customXml/itemProps4.xml><?xml version="1.0" encoding="utf-8"?>
<ds:datastoreItem xmlns:ds="http://schemas.openxmlformats.org/officeDocument/2006/customXml" ds:itemID="{DBE6B794-C65D-4287-8D52-2949B912D6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8E6587-6F58-420F-A3D1-B28E7277E0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D11D83F-BDD5-4289-A012-E8F6F02FF846}">
  <ds:schemaRefs>
    <ds:schemaRef ds:uri="http://purl.org/dc/elements/1.1/"/>
    <ds:schemaRef ds:uri="f9dd3602-e05d-49ea-aac2-bc5d23a2fafc"/>
    <ds:schemaRef ds:uri="http://schemas.microsoft.com/office/infopath/2007/PartnerControls"/>
    <ds:schemaRef ds:uri="http://www.w3.org/XML/1998/namespace"/>
    <ds:schemaRef ds:uri="http://purl.org/dc/terms/"/>
    <ds:schemaRef ds:uri="9c9941df-7074-4a92-bf99-225d24d78d61"/>
    <ds:schemaRef ds:uri="http://schemas.microsoft.com/office/2006/documentManagement/types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4e9c2f0c-7bf8-49af-8356-cbf363fc78a7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6D11D83F-BDD5-4289-A012-E8F6F02FF846}"/>
</file>

<file path=customXml/itemProps8.xml><?xml version="1.0" encoding="utf-8"?>
<ds:datastoreItem xmlns:ds="http://schemas.openxmlformats.org/officeDocument/2006/customXml" ds:itemID="{B6A4FFE7-F2D8-4BF9-96BB-17FFAA788FCE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2020_21_1175 av Tobias Andersson (M) Ökning av konkurser i december slutlig.docx</dc:title>
  <dc:subject/>
  <dc:creator>Richard Reinius</dc:creator>
  <cp:keywords/>
  <dc:description/>
  <cp:lastModifiedBy>Richard Reinius</cp:lastModifiedBy>
  <cp:revision>3</cp:revision>
  <dcterms:created xsi:type="dcterms:W3CDTF">2021-01-12T14:07:00Z</dcterms:created>
  <dcterms:modified xsi:type="dcterms:W3CDTF">2021-01-12T14:08:00Z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3b981c1b-6d55-4dc8-8dea-6a26e763b6b7</vt:lpwstr>
  </property>
</Properties>
</file>