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4C20" w14:textId="77777777" w:rsidR="001D058F" w:rsidRDefault="001D058F" w:rsidP="00DA0661">
      <w:pPr>
        <w:pStyle w:val="Rubrik"/>
      </w:pPr>
      <w:bookmarkStart w:id="0" w:name="Start"/>
      <w:bookmarkEnd w:id="0"/>
      <w:r>
        <w:t>Svar på fråga 2017/18:983 av Cecilia Widegren (M)</w:t>
      </w:r>
      <w:r>
        <w:br/>
        <w:t>En ny kapitalskatt</w:t>
      </w:r>
    </w:p>
    <w:p w14:paraId="21DF3B06" w14:textId="7BC2CA55" w:rsidR="001D058F" w:rsidRDefault="001D058F" w:rsidP="001D058F">
      <w:pPr>
        <w:pStyle w:val="Brdtext"/>
      </w:pPr>
      <w:r>
        <w:t xml:space="preserve">Cecilia Widegren har frågat mig </w:t>
      </w:r>
      <w:r w:rsidR="00FB02E2">
        <w:t xml:space="preserve">om jag och </w:t>
      </w:r>
      <w:r>
        <w:t xml:space="preserve">regeringen </w:t>
      </w:r>
      <w:r w:rsidR="00FB02E2">
        <w:t xml:space="preserve">avser </w:t>
      </w:r>
      <w:r>
        <w:t>att höja skatter och införa nya förmögenhets-</w:t>
      </w:r>
      <w:r w:rsidR="00E840DB">
        <w:t xml:space="preserve"> eller k</w:t>
      </w:r>
      <w:r>
        <w:t>apitalskatter och i så fall när.</w:t>
      </w:r>
    </w:p>
    <w:p w14:paraId="60953BB5" w14:textId="165C8A19" w:rsidR="00FB02E2" w:rsidRDefault="003774F6" w:rsidP="001D058F">
      <w:pPr>
        <w:pStyle w:val="Brdtext"/>
      </w:pPr>
      <w:r w:rsidRPr="00FB02E2">
        <w:t>Enligt de skattepolitiska riktlinjer som riksdagen antog våren 2015</w:t>
      </w:r>
      <w:r>
        <w:t xml:space="preserve"> är skattepolitikens främsta syfte att finansiera den gemensamma välfärden, olika samhällsfunktioner och andra offentliga utgifter. </w:t>
      </w:r>
      <w:r w:rsidR="00C81876">
        <w:t>Skattepolitiken ska även skapa förutsättningar för en hållbar tillväxt och hög sysselsättning samt ett rättvist fördelat välstånd</w:t>
      </w:r>
      <w:r>
        <w:t xml:space="preserve">. Skatte- och utgiftssystemen har en omfördelande roll. </w:t>
      </w:r>
      <w:r w:rsidRPr="00FB02E2">
        <w:t>Högre skatter för pe</w:t>
      </w:r>
      <w:r>
        <w:t xml:space="preserve">rsoner med </w:t>
      </w:r>
      <w:r w:rsidRPr="004F6382">
        <w:t xml:space="preserve">hög inkomst </w:t>
      </w:r>
      <w:r>
        <w:t xml:space="preserve">har </w:t>
      </w:r>
      <w:r w:rsidRPr="004F6382">
        <w:t>både en god fördelningsprofil och ger nödvändiga skatteintäkter.</w:t>
      </w:r>
      <w:r w:rsidR="00C81876">
        <w:t xml:space="preserve"> </w:t>
      </w:r>
    </w:p>
    <w:p w14:paraId="3D2801EE" w14:textId="771DAEE0" w:rsidR="00C81876" w:rsidRDefault="00C81876" w:rsidP="001D058F">
      <w:pPr>
        <w:pStyle w:val="Brdtext"/>
      </w:pPr>
      <w:r w:rsidRPr="00355688">
        <w:t>På grund av den tidigare regeringens många ofinansierade skattesänkningar ärvde vi ett stort budgetunderskott. Angelägna satsningar som bland annat bidrar till ökad sysselsättnin</w:t>
      </w:r>
      <w:r>
        <w:t>g och minskad arbetslöshet behövde</w:t>
      </w:r>
      <w:r w:rsidRPr="00355688">
        <w:t xml:space="preserve"> därför </w:t>
      </w:r>
      <w:r>
        <w:t xml:space="preserve">till en början </w:t>
      </w:r>
      <w:r w:rsidRPr="00355688">
        <w:t>finansieras med bland annat höjda skatter</w:t>
      </w:r>
      <w:r w:rsidR="00C40C82">
        <w:t xml:space="preserve"> och avskaffande av ineffektiva nedsättningar som </w:t>
      </w:r>
      <w:r w:rsidR="00C40C82" w:rsidRPr="00C40C82">
        <w:t>sänkning</w:t>
      </w:r>
      <w:r w:rsidR="00C40C82">
        <w:t>en</w:t>
      </w:r>
      <w:r w:rsidR="00C40C82" w:rsidRPr="00C40C82">
        <w:t xml:space="preserve"> av socialavgifterna för ungdomar</w:t>
      </w:r>
      <w:r w:rsidRPr="00355688">
        <w:t xml:space="preserve">. </w:t>
      </w:r>
      <w:r w:rsidRPr="001D058F">
        <w:t xml:space="preserve">Sedan regeringen tillträdde har vi </w:t>
      </w:r>
      <w:r>
        <w:t xml:space="preserve">dock vänt utvecklingen, </w:t>
      </w:r>
      <w:r w:rsidRPr="001D058F">
        <w:t>samtidigt som vi investerar för att värna välfärden och stärka skolresultaten</w:t>
      </w:r>
      <w:r w:rsidR="00EE4A22">
        <w:t>.</w:t>
      </w:r>
    </w:p>
    <w:p w14:paraId="307496AA" w14:textId="77777777" w:rsidR="007E007B" w:rsidRDefault="007E007B">
      <w:r>
        <w:br w:type="page"/>
      </w:r>
    </w:p>
    <w:p w14:paraId="5820897C" w14:textId="505F2668" w:rsidR="001D058F" w:rsidRDefault="00506305" w:rsidP="001D058F">
      <w:pPr>
        <w:pStyle w:val="Brdtext"/>
      </w:pPr>
      <w:r>
        <w:lastRenderedPageBreak/>
        <w:t xml:space="preserve">Regeringen har </w:t>
      </w:r>
      <w:r w:rsidR="0066769D">
        <w:t xml:space="preserve">för närvarande </w:t>
      </w:r>
      <w:r>
        <w:t>inga sådana skatteförslag som Cecilia Widegren frågar om.</w:t>
      </w:r>
    </w:p>
    <w:p w14:paraId="7347481D" w14:textId="77777777" w:rsidR="001D058F" w:rsidRDefault="001D058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BE7C3F470304F499B521A235FF98310"/>
          </w:placeholder>
          <w:dataBinding w:prefixMappings="xmlns:ns0='http://lp/documentinfo/RK' " w:xpath="/ns0:DocumentInfo[1]/ns0:BaseInfo[1]/ns0:HeaderDate[1]" w:storeItemID="{AC7EC92E-4359-4BC4-B9B1-8652AB5A73EF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21 mars 2018</w:t>
          </w:r>
        </w:sdtContent>
      </w:sdt>
    </w:p>
    <w:p w14:paraId="19B02DC9" w14:textId="77777777" w:rsidR="001D058F" w:rsidRDefault="001D058F" w:rsidP="004E7A8F">
      <w:pPr>
        <w:pStyle w:val="Brdtextutanavstnd"/>
      </w:pPr>
      <w:bookmarkStart w:id="1" w:name="_GoBack"/>
      <w:bookmarkEnd w:id="1"/>
    </w:p>
    <w:p w14:paraId="0183CC5B" w14:textId="77777777" w:rsidR="001C04B2" w:rsidRDefault="001C04B2" w:rsidP="00DB48AB">
      <w:pPr>
        <w:pStyle w:val="Brdtext"/>
      </w:pPr>
    </w:p>
    <w:p w14:paraId="238642E6" w14:textId="3E69F25E" w:rsidR="001D058F" w:rsidRPr="00DB48AB" w:rsidRDefault="001D058F" w:rsidP="00DB48AB">
      <w:pPr>
        <w:pStyle w:val="Brdtext"/>
      </w:pPr>
      <w:r>
        <w:t>Magdalena Andersson</w:t>
      </w:r>
    </w:p>
    <w:sectPr w:rsidR="001D058F" w:rsidRPr="00DB48AB" w:rsidSect="001D05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4441" w14:textId="77777777" w:rsidR="001D058F" w:rsidRDefault="001D058F" w:rsidP="00A87A54">
      <w:pPr>
        <w:spacing w:after="0" w:line="240" w:lineRule="auto"/>
      </w:pPr>
      <w:r>
        <w:separator/>
      </w:r>
    </w:p>
  </w:endnote>
  <w:endnote w:type="continuationSeparator" w:id="0">
    <w:p w14:paraId="62574468" w14:textId="77777777" w:rsidR="001D058F" w:rsidRDefault="001D05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EEF0A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085327F" w14:textId="0FECCC9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F26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F266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7D8C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9216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7378E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8CC99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B0D2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44051C" w14:textId="77777777" w:rsidTr="00C26068">
      <w:trPr>
        <w:trHeight w:val="227"/>
      </w:trPr>
      <w:tc>
        <w:tcPr>
          <w:tcW w:w="4074" w:type="dxa"/>
        </w:tcPr>
        <w:p w14:paraId="571EB0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53AD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484DC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9CE05" w14:textId="77777777" w:rsidR="001D058F" w:rsidRDefault="001D058F" w:rsidP="00A87A54">
      <w:pPr>
        <w:spacing w:after="0" w:line="240" w:lineRule="auto"/>
      </w:pPr>
      <w:r>
        <w:separator/>
      </w:r>
    </w:p>
  </w:footnote>
  <w:footnote w:type="continuationSeparator" w:id="0">
    <w:p w14:paraId="51017772" w14:textId="77777777" w:rsidR="001D058F" w:rsidRDefault="001D05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D058F" w14:paraId="325CE555" w14:textId="77777777" w:rsidTr="00C93EBA">
      <w:trPr>
        <w:trHeight w:val="227"/>
      </w:trPr>
      <w:tc>
        <w:tcPr>
          <w:tcW w:w="5534" w:type="dxa"/>
        </w:tcPr>
        <w:p w14:paraId="13A987F3" w14:textId="77777777" w:rsidR="001D058F" w:rsidRPr="007D73AB" w:rsidRDefault="001D058F">
          <w:pPr>
            <w:pStyle w:val="Sidhuvud"/>
          </w:pPr>
        </w:p>
      </w:tc>
      <w:tc>
        <w:tcPr>
          <w:tcW w:w="3170" w:type="dxa"/>
          <w:vAlign w:val="bottom"/>
        </w:tcPr>
        <w:p w14:paraId="69D12A2D" w14:textId="77777777" w:rsidR="001D058F" w:rsidRPr="007D73AB" w:rsidRDefault="001D058F" w:rsidP="00340DE0">
          <w:pPr>
            <w:pStyle w:val="Sidhuvud"/>
          </w:pPr>
        </w:p>
      </w:tc>
      <w:tc>
        <w:tcPr>
          <w:tcW w:w="1134" w:type="dxa"/>
        </w:tcPr>
        <w:p w14:paraId="184BE355" w14:textId="77777777" w:rsidR="001D058F" w:rsidRDefault="001D058F" w:rsidP="005A703A">
          <w:pPr>
            <w:pStyle w:val="Sidhuvud"/>
          </w:pPr>
        </w:p>
      </w:tc>
    </w:tr>
    <w:tr w:rsidR="001D058F" w14:paraId="41672AAD" w14:textId="77777777" w:rsidTr="00C93EBA">
      <w:trPr>
        <w:trHeight w:val="1928"/>
      </w:trPr>
      <w:tc>
        <w:tcPr>
          <w:tcW w:w="5534" w:type="dxa"/>
        </w:tcPr>
        <w:p w14:paraId="30D6C339" w14:textId="77777777" w:rsidR="001D058F" w:rsidRPr="00340DE0" w:rsidRDefault="001D058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0C3747" w14:textId="77777777" w:rsidR="001D058F" w:rsidRPr="00710A6C" w:rsidRDefault="001D058F" w:rsidP="00EE3C0F">
          <w:pPr>
            <w:pStyle w:val="Sidhuvud"/>
            <w:rPr>
              <w:b/>
            </w:rPr>
          </w:pPr>
        </w:p>
        <w:p w14:paraId="01B162E8" w14:textId="77777777" w:rsidR="001D058F" w:rsidRDefault="001D058F" w:rsidP="00EE3C0F">
          <w:pPr>
            <w:pStyle w:val="Sidhuvud"/>
          </w:pPr>
        </w:p>
        <w:p w14:paraId="0D2C1608" w14:textId="77777777" w:rsidR="001D058F" w:rsidRDefault="001D058F" w:rsidP="00EE3C0F">
          <w:pPr>
            <w:pStyle w:val="Sidhuvud"/>
          </w:pPr>
        </w:p>
        <w:p w14:paraId="6F55E9C7" w14:textId="77777777" w:rsidR="001D058F" w:rsidRDefault="001D05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6FA857F0FB494F8D829BC99D741EE5"/>
            </w:placeholder>
            <w:dataBinding w:prefixMappings="xmlns:ns0='http://lp/documentinfo/RK' " w:xpath="/ns0:DocumentInfo[1]/ns0:BaseInfo[1]/ns0:Dnr[1]" w:storeItemID="{AC7EC92E-4359-4BC4-B9B1-8652AB5A73EF}"/>
            <w:text/>
          </w:sdtPr>
          <w:sdtEndPr/>
          <w:sdtContent>
            <w:p w14:paraId="4DF662F4" w14:textId="77777777" w:rsidR="001D058F" w:rsidRDefault="001D058F" w:rsidP="00EE3C0F">
              <w:pPr>
                <w:pStyle w:val="Sidhuvud"/>
              </w:pPr>
              <w:r>
                <w:t>Fi2018/01093/S1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154F317F2D42D68C9B6C8D8AFBBB91"/>
            </w:placeholder>
            <w:showingPlcHdr/>
            <w:dataBinding w:prefixMappings="xmlns:ns0='http://lp/documentinfo/RK' " w:xpath="/ns0:DocumentInfo[1]/ns0:BaseInfo[1]/ns0:DocNumber[1]" w:storeItemID="{AC7EC92E-4359-4BC4-B9B1-8652AB5A73EF}"/>
            <w:text/>
          </w:sdtPr>
          <w:sdtEndPr/>
          <w:sdtContent>
            <w:p w14:paraId="003F1C50" w14:textId="77777777" w:rsidR="001D058F" w:rsidRDefault="001D05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2DCB3C" w14:textId="77777777" w:rsidR="001D058F" w:rsidRDefault="001D058F" w:rsidP="00EE3C0F">
          <w:pPr>
            <w:pStyle w:val="Sidhuvud"/>
          </w:pPr>
        </w:p>
      </w:tc>
      <w:tc>
        <w:tcPr>
          <w:tcW w:w="1134" w:type="dxa"/>
        </w:tcPr>
        <w:p w14:paraId="47DA69AE" w14:textId="77777777" w:rsidR="001D058F" w:rsidRDefault="001D058F" w:rsidP="0094502D">
          <w:pPr>
            <w:pStyle w:val="Sidhuvud"/>
          </w:pPr>
        </w:p>
        <w:p w14:paraId="211518DA" w14:textId="77777777" w:rsidR="001D058F" w:rsidRPr="0094502D" w:rsidRDefault="001D058F" w:rsidP="00EC71A6">
          <w:pPr>
            <w:pStyle w:val="Sidhuvud"/>
          </w:pPr>
        </w:p>
      </w:tc>
    </w:tr>
    <w:tr w:rsidR="001D058F" w14:paraId="36020A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173DFD04C94847808234D637D80F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DD13A1" w14:textId="77777777" w:rsidR="001D058F" w:rsidRPr="001D058F" w:rsidRDefault="001D058F" w:rsidP="00340DE0">
              <w:pPr>
                <w:pStyle w:val="Sidhuvud"/>
                <w:rPr>
                  <w:b/>
                </w:rPr>
              </w:pPr>
              <w:r w:rsidRPr="001D058F">
                <w:rPr>
                  <w:b/>
                </w:rPr>
                <w:t>Finansdepartementet</w:t>
              </w:r>
            </w:p>
            <w:p w14:paraId="7432F3BF" w14:textId="77777777" w:rsidR="00775713" w:rsidRDefault="001D058F" w:rsidP="00340DE0">
              <w:pPr>
                <w:pStyle w:val="Sidhuvud"/>
              </w:pPr>
              <w:r w:rsidRPr="001D058F">
                <w:t>Finansministern</w:t>
              </w:r>
            </w:p>
            <w:p w14:paraId="4DA89C26" w14:textId="77777777" w:rsidR="00775713" w:rsidRDefault="00775713" w:rsidP="00340DE0">
              <w:pPr>
                <w:pStyle w:val="Sidhuvud"/>
              </w:pPr>
            </w:p>
            <w:p w14:paraId="1546C6BB" w14:textId="537DEF99" w:rsidR="001D058F" w:rsidRPr="00340DE0" w:rsidRDefault="001D058F" w:rsidP="0077571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63024E2F27A44EC8274ED5F9AC826D2"/>
          </w:placeholder>
          <w:dataBinding w:prefixMappings="xmlns:ns0='http://lp/documentinfo/RK' " w:xpath="/ns0:DocumentInfo[1]/ns0:BaseInfo[1]/ns0:Recipient[1]" w:storeItemID="{AC7EC92E-4359-4BC4-B9B1-8652AB5A73EF}"/>
          <w:text w:multiLine="1"/>
        </w:sdtPr>
        <w:sdtEndPr/>
        <w:sdtContent>
          <w:tc>
            <w:tcPr>
              <w:tcW w:w="3170" w:type="dxa"/>
            </w:tcPr>
            <w:p w14:paraId="5742B319" w14:textId="77777777" w:rsidR="001D058F" w:rsidRDefault="001D05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DDA4A4" w14:textId="77777777" w:rsidR="001D058F" w:rsidRDefault="001D058F" w:rsidP="003E6020">
          <w:pPr>
            <w:pStyle w:val="Sidhuvud"/>
          </w:pPr>
        </w:p>
      </w:tc>
    </w:tr>
  </w:tbl>
  <w:p w14:paraId="0750684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B2"/>
    <w:rsid w:val="001C4980"/>
    <w:rsid w:val="001C5DC9"/>
    <w:rsid w:val="001C71A9"/>
    <w:rsid w:val="001D058F"/>
    <w:rsid w:val="001E1A13"/>
    <w:rsid w:val="001E20CC"/>
    <w:rsid w:val="001E3D83"/>
    <w:rsid w:val="001E72EE"/>
    <w:rsid w:val="001F0629"/>
    <w:rsid w:val="001F0736"/>
    <w:rsid w:val="001F2667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688"/>
    <w:rsid w:val="00365461"/>
    <w:rsid w:val="00370311"/>
    <w:rsid w:val="003774F6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305"/>
    <w:rsid w:val="00511A1B"/>
    <w:rsid w:val="00511A68"/>
    <w:rsid w:val="00513E7D"/>
    <w:rsid w:val="0052127C"/>
    <w:rsid w:val="005302E0"/>
    <w:rsid w:val="005347E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1431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2AE1"/>
    <w:rsid w:val="00654B4D"/>
    <w:rsid w:val="0065559D"/>
    <w:rsid w:val="00660D84"/>
    <w:rsid w:val="0066378C"/>
    <w:rsid w:val="0066769D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6438"/>
    <w:rsid w:val="00732599"/>
    <w:rsid w:val="00743E09"/>
    <w:rsid w:val="00744FCC"/>
    <w:rsid w:val="00750C93"/>
    <w:rsid w:val="00754E24"/>
    <w:rsid w:val="00757B3B"/>
    <w:rsid w:val="00773075"/>
    <w:rsid w:val="00773F36"/>
    <w:rsid w:val="00775713"/>
    <w:rsid w:val="00776254"/>
    <w:rsid w:val="00777CFF"/>
    <w:rsid w:val="007815BC"/>
    <w:rsid w:val="00782B3F"/>
    <w:rsid w:val="00782E3C"/>
    <w:rsid w:val="007900CC"/>
    <w:rsid w:val="0079641B"/>
    <w:rsid w:val="00796660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007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553F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0C82"/>
    <w:rsid w:val="00C41141"/>
    <w:rsid w:val="00C461E6"/>
    <w:rsid w:val="00C50771"/>
    <w:rsid w:val="00C508BE"/>
    <w:rsid w:val="00C63EC4"/>
    <w:rsid w:val="00C64CD9"/>
    <w:rsid w:val="00C670F8"/>
    <w:rsid w:val="00C80AD4"/>
    <w:rsid w:val="00C81876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742F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199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40DB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4A22"/>
    <w:rsid w:val="00EE6810"/>
    <w:rsid w:val="00EF21FE"/>
    <w:rsid w:val="00EF2A7F"/>
    <w:rsid w:val="00EF4803"/>
    <w:rsid w:val="00EF5127"/>
    <w:rsid w:val="00F03EAC"/>
    <w:rsid w:val="00F04B7C"/>
    <w:rsid w:val="00F14024"/>
    <w:rsid w:val="00F23B6E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02E2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4F9DE7"/>
  <w15:docId w15:val="{0FF584B8-C9D8-4A97-8759-7091816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6FA857F0FB494F8D829BC99D741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FD1FB-F136-493B-9140-808009A6E005}"/>
      </w:docPartPr>
      <w:docPartBody>
        <w:p w:rsidR="00C45F6A" w:rsidRDefault="0063113E" w:rsidP="0063113E">
          <w:pPr>
            <w:pStyle w:val="DD6FA857F0FB494F8D829BC99D741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154F317F2D42D68C9B6C8D8AFBBB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19D32-3E03-4C2E-A560-160B1D630267}"/>
      </w:docPartPr>
      <w:docPartBody>
        <w:p w:rsidR="00C45F6A" w:rsidRDefault="0063113E" w:rsidP="0063113E">
          <w:pPr>
            <w:pStyle w:val="BA154F317F2D42D68C9B6C8D8AFBB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173DFD04C94847808234D637D80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E4112-F03E-443D-A5DA-A903D50ACE8A}"/>
      </w:docPartPr>
      <w:docPartBody>
        <w:p w:rsidR="00C45F6A" w:rsidRDefault="0063113E" w:rsidP="0063113E">
          <w:pPr>
            <w:pStyle w:val="B0173DFD04C94847808234D637D80F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3024E2F27A44EC8274ED5F9AC82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ECECA-1072-421A-854A-4A38E3A2EE96}"/>
      </w:docPartPr>
      <w:docPartBody>
        <w:p w:rsidR="00C45F6A" w:rsidRDefault="0063113E" w:rsidP="0063113E">
          <w:pPr>
            <w:pStyle w:val="563024E2F27A44EC8274ED5F9AC826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7C3F470304F499B521A235FF98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D1BA6-849A-41B1-A6DC-0E405FCE8730}"/>
      </w:docPartPr>
      <w:docPartBody>
        <w:p w:rsidR="00C45F6A" w:rsidRDefault="0063113E" w:rsidP="0063113E">
          <w:pPr>
            <w:pStyle w:val="9BE7C3F470304F499B521A235FF983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E"/>
    <w:rsid w:val="0063113E"/>
    <w:rsid w:val="00C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B2B1B70B9248ED9901E23F197FCA5F">
    <w:name w:val="49B2B1B70B9248ED9901E23F197FCA5F"/>
    <w:rsid w:val="0063113E"/>
  </w:style>
  <w:style w:type="character" w:styleId="Platshllartext">
    <w:name w:val="Placeholder Text"/>
    <w:basedOn w:val="Standardstycketeckensnitt"/>
    <w:uiPriority w:val="99"/>
    <w:semiHidden/>
    <w:rsid w:val="0063113E"/>
    <w:rPr>
      <w:noProof w:val="0"/>
      <w:color w:val="808080"/>
    </w:rPr>
  </w:style>
  <w:style w:type="paragraph" w:customStyle="1" w:styleId="83F47EC09BAD41318B7016B0B6D20897">
    <w:name w:val="83F47EC09BAD41318B7016B0B6D20897"/>
    <w:rsid w:val="0063113E"/>
  </w:style>
  <w:style w:type="paragraph" w:customStyle="1" w:styleId="D0738127D9DB46E9B16C8353BFE8781F">
    <w:name w:val="D0738127D9DB46E9B16C8353BFE8781F"/>
    <w:rsid w:val="0063113E"/>
  </w:style>
  <w:style w:type="paragraph" w:customStyle="1" w:styleId="C4B023D954C3452D94EF35A2C998DE0E">
    <w:name w:val="C4B023D954C3452D94EF35A2C998DE0E"/>
    <w:rsid w:val="0063113E"/>
  </w:style>
  <w:style w:type="paragraph" w:customStyle="1" w:styleId="DD6FA857F0FB494F8D829BC99D741EE5">
    <w:name w:val="DD6FA857F0FB494F8D829BC99D741EE5"/>
    <w:rsid w:val="0063113E"/>
  </w:style>
  <w:style w:type="paragraph" w:customStyle="1" w:styleId="BA154F317F2D42D68C9B6C8D8AFBBB91">
    <w:name w:val="BA154F317F2D42D68C9B6C8D8AFBBB91"/>
    <w:rsid w:val="0063113E"/>
  </w:style>
  <w:style w:type="paragraph" w:customStyle="1" w:styleId="E61BF3125C0A43548FC2D7044E640EF2">
    <w:name w:val="E61BF3125C0A43548FC2D7044E640EF2"/>
    <w:rsid w:val="0063113E"/>
  </w:style>
  <w:style w:type="paragraph" w:customStyle="1" w:styleId="995530F6BF2D4F288F2454B05B54DB3D">
    <w:name w:val="995530F6BF2D4F288F2454B05B54DB3D"/>
    <w:rsid w:val="0063113E"/>
  </w:style>
  <w:style w:type="paragraph" w:customStyle="1" w:styleId="2D77A84661C14B36BA6475C2EA62B435">
    <w:name w:val="2D77A84661C14B36BA6475C2EA62B435"/>
    <w:rsid w:val="0063113E"/>
  </w:style>
  <w:style w:type="paragraph" w:customStyle="1" w:styleId="B0173DFD04C94847808234D637D80F38">
    <w:name w:val="B0173DFD04C94847808234D637D80F38"/>
    <w:rsid w:val="0063113E"/>
  </w:style>
  <w:style w:type="paragraph" w:customStyle="1" w:styleId="563024E2F27A44EC8274ED5F9AC826D2">
    <w:name w:val="563024E2F27A44EC8274ED5F9AC826D2"/>
    <w:rsid w:val="0063113E"/>
  </w:style>
  <w:style w:type="paragraph" w:customStyle="1" w:styleId="B74488D2EE434ABEB56A1042B77ED444">
    <w:name w:val="B74488D2EE434ABEB56A1042B77ED444"/>
    <w:rsid w:val="0063113E"/>
  </w:style>
  <w:style w:type="paragraph" w:customStyle="1" w:styleId="03924FDF13574BCD9EED4B88AEDD48A2">
    <w:name w:val="03924FDF13574BCD9EED4B88AEDD48A2"/>
    <w:rsid w:val="0063113E"/>
  </w:style>
  <w:style w:type="paragraph" w:customStyle="1" w:styleId="BC8BA6E695AE4C8182A22F82D7331F85">
    <w:name w:val="BC8BA6E695AE4C8182A22F82D7331F85"/>
    <w:rsid w:val="0063113E"/>
  </w:style>
  <w:style w:type="paragraph" w:customStyle="1" w:styleId="7689F14110D046658169C85ED53D930A">
    <w:name w:val="7689F14110D046658169C85ED53D930A"/>
    <w:rsid w:val="0063113E"/>
  </w:style>
  <w:style w:type="paragraph" w:customStyle="1" w:styleId="4B93EB7C542645629956DE435DC8A7A7">
    <w:name w:val="4B93EB7C542645629956DE435DC8A7A7"/>
    <w:rsid w:val="0063113E"/>
  </w:style>
  <w:style w:type="paragraph" w:customStyle="1" w:styleId="9BE7C3F470304F499B521A235FF98310">
    <w:name w:val="9BE7C3F470304F499B521A235FF98310"/>
    <w:rsid w:val="0063113E"/>
  </w:style>
  <w:style w:type="paragraph" w:customStyle="1" w:styleId="354DC290491948B8997D8030AD121B21">
    <w:name w:val="354DC290491948B8997D8030AD121B21"/>
    <w:rsid w:val="0063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a008160c-fa56-4865-9ee2-5073b6d88009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2018-03-21T00:00:00</HeaderDate>
    <Office/>
    <Dnr>Fi2018/01093/S1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AC4-7283-4CA3-86C0-F45AD5959724}"/>
</file>

<file path=customXml/itemProps2.xml><?xml version="1.0" encoding="utf-8"?>
<ds:datastoreItem xmlns:ds="http://schemas.openxmlformats.org/officeDocument/2006/customXml" ds:itemID="{DC2EE567-C660-4379-B1CC-260897D63871}"/>
</file>

<file path=customXml/itemProps3.xml><?xml version="1.0" encoding="utf-8"?>
<ds:datastoreItem xmlns:ds="http://schemas.openxmlformats.org/officeDocument/2006/customXml" ds:itemID="{AC7EC92E-4359-4BC4-B9B1-8652AB5A73EF}"/>
</file>

<file path=customXml/itemProps4.xml><?xml version="1.0" encoding="utf-8"?>
<ds:datastoreItem xmlns:ds="http://schemas.openxmlformats.org/officeDocument/2006/customXml" ds:itemID="{C9661B7B-D0DD-4848-B1D1-48756777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4195DD-4B63-41CF-979A-ECBF289D666F}"/>
</file>

<file path=customXml/itemProps6.xml><?xml version="1.0" encoding="utf-8"?>
<ds:datastoreItem xmlns:ds="http://schemas.openxmlformats.org/officeDocument/2006/customXml" ds:itemID="{A973F2CD-FDF1-4520-B87C-7F5862288DFA}"/>
</file>

<file path=customXml/itemProps7.xml><?xml version="1.0" encoding="utf-8"?>
<ds:datastoreItem xmlns:ds="http://schemas.openxmlformats.org/officeDocument/2006/customXml" ds:itemID="{E0B377E4-2977-4388-BFBE-CBDFFFB66F2C}"/>
</file>

<file path=customXml/itemProps8.xml><?xml version="1.0" encoding="utf-8"?>
<ds:datastoreItem xmlns:ds="http://schemas.openxmlformats.org/officeDocument/2006/customXml" ds:itemID="{08788DFD-C0DF-4453-9FC0-6BBFAF7FFB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Döös</dc:creator>
  <cp:keywords/>
  <dc:description/>
  <cp:lastModifiedBy> </cp:lastModifiedBy>
  <cp:revision>5</cp:revision>
  <dcterms:created xsi:type="dcterms:W3CDTF">2018-03-19T15:24:00Z</dcterms:created>
  <dcterms:modified xsi:type="dcterms:W3CDTF">2018-03-21T09:17:00Z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6af2ee6d-5840-4f47-9e1d-47a07cf08cd7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