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40CA8" w:rsidRPr="00740CA8" w:rsidP="00740CA8">
      <w:pPr>
        <w:pStyle w:val="Title"/>
        <w:rPr>
          <w:szCs w:val="26"/>
        </w:rPr>
      </w:pPr>
      <w:r w:rsidRPr="00740CA8">
        <w:rPr>
          <w:szCs w:val="26"/>
        </w:rPr>
        <w:t xml:space="preserve">Meddelande om uteblivet svar på fråga </w:t>
      </w:r>
      <w:sdt>
        <w:sdtPr>
          <w:rPr>
            <w:szCs w:val="26"/>
          </w:rPr>
          <w:alias w:val="Fråga"/>
          <w:tag w:val="delete"/>
          <w:id w:val="820234490"/>
          <w:placeholder>
            <w:docPart w:val="3D9A1AEC00E94FB39734EFC1416673E4"/>
          </w:placeholder>
          <w:richText/>
        </w:sdtPr>
        <w:sdtContent>
          <w:r w:rsidRPr="00740CA8">
            <w:rPr>
              <w:szCs w:val="26"/>
            </w:rPr>
            <w:t>2020/21:3303</w:t>
          </w:r>
        </w:sdtContent>
      </w:sdt>
      <w:r w:rsidRPr="00740CA8">
        <w:rPr>
          <w:szCs w:val="26"/>
        </w:rPr>
        <w:t xml:space="preserve"> </w:t>
      </w:r>
      <w:r w:rsidRPr="00740CA8">
        <w:rPr>
          <w:szCs w:val="26"/>
        </w:rPr>
        <w:br/>
        <w:t xml:space="preserve">av </w:t>
      </w:r>
      <w:sdt>
        <w:sdtPr>
          <w:rPr>
            <w:rFonts w:cstheme="majorHAnsi"/>
            <w:szCs w:val="26"/>
          </w:rPr>
          <w:tag w:val="delete"/>
          <w:id w:val="-1925725459"/>
          <w:placeholder>
            <w:docPart w:val="06B4FBBC3B1745DEB9638EA6BFDDFDC0"/>
          </w:placeholder>
          <w:dataBinding w:xpath="/ns0:DocumentInfo[1]/ns0:BaseInfo[1]/ns0:Extra3[1]" w:storeItemID="{FB02A07F-86C6-45EF-9822-30818A19448D}" w:prefixMappings="xmlns:ns0='http://lp/documentinfo/RK' "/>
          <w:text/>
        </w:sdtPr>
        <w:sdtContent>
          <w:r w:rsidRPr="00740CA8">
            <w:rPr>
              <w:rFonts w:cstheme="majorHAnsi"/>
              <w:szCs w:val="26"/>
            </w:rPr>
            <w:t>Marléne</w:t>
          </w:r>
          <w:r w:rsidRPr="00740CA8">
            <w:rPr>
              <w:rFonts w:cstheme="majorHAnsi"/>
              <w:szCs w:val="26"/>
            </w:rPr>
            <w:t xml:space="preserve"> Lund Kopparklint</w:t>
          </w:r>
        </w:sdtContent>
      </w:sdt>
      <w:r>
        <w:t xml:space="preserve"> </w:t>
      </w:r>
      <w:r w:rsidRPr="00740CA8">
        <w:rPr>
          <w:szCs w:val="26"/>
        </w:rPr>
        <w:t>(</w:t>
      </w:r>
      <w:sdt>
        <w:sdtPr>
          <w:rPr>
            <w:szCs w:val="26"/>
          </w:rPr>
          <w:alias w:val="Parti"/>
          <w:tag w:val="delete"/>
          <w:id w:val="1470638307"/>
          <w:placeholder>
            <w:docPart w:val="73648D5399B94707A9567B57086E4676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  <w:szCs w:val="26"/>
            </w:rPr>
            <w:t>M</w:t>
          </w:r>
        </w:sdtContent>
      </w:sdt>
      <w:r w:rsidRPr="00740CA8">
        <w:rPr>
          <w:szCs w:val="26"/>
        </w:rPr>
        <w:t xml:space="preserve">) </w:t>
      </w:r>
      <w:r w:rsidRPr="00740CA8">
        <w:rPr>
          <w:rFonts w:cstheme="majorHAnsi"/>
          <w:szCs w:val="26"/>
        </w:rPr>
        <w:t>Handlingsplan för barn med skyddade personuppgifter i för</w:t>
      </w:r>
      <w:r>
        <w:rPr>
          <w:rFonts w:cstheme="majorHAnsi"/>
          <w:szCs w:val="26"/>
        </w:rPr>
        <w:t xml:space="preserve">- </w:t>
      </w:r>
      <w:r w:rsidRPr="00740CA8">
        <w:rPr>
          <w:rFonts w:cstheme="majorHAnsi"/>
          <w:szCs w:val="26"/>
        </w:rPr>
        <w:t>och</w:t>
      </w:r>
      <w:r w:rsidRPr="00740CA8">
        <w:rPr>
          <w:rFonts w:cstheme="majorHAnsi"/>
          <w:szCs w:val="26"/>
        </w:rPr>
        <w:t xml:space="preserve"> </w:t>
      </w:r>
      <w:r w:rsidRPr="00740CA8">
        <w:rPr>
          <w:rFonts w:cstheme="majorHAnsi"/>
          <w:szCs w:val="26"/>
        </w:rPr>
        <w:t>grundskolan</w:t>
      </w:r>
    </w:p>
    <w:p w:rsidR="00740CA8" w:rsidRPr="00740CA8" w:rsidP="00740CA8">
      <w:pPr>
        <w:pStyle w:val="BodyText"/>
        <w:rPr>
          <w:rFonts w:ascii="Garamond" w:hAnsi="Garamond"/>
        </w:rPr>
      </w:pPr>
      <w:r w:rsidRPr="00740CA8">
        <w:rPr>
          <w:rFonts w:ascii="Garamond" w:hAnsi="Garamond" w:cs="Arial"/>
        </w:rPr>
        <w:t xml:space="preserve">Som utgångspunkt besvarar en övergångsregering inte interpellationer eller skriftliga frågor. Vissa frågor, </w:t>
      </w:r>
      <w:r w:rsidRPr="00740CA8">
        <w:rPr>
          <w:rFonts w:ascii="Garamond" w:hAnsi="Garamond" w:cs="Arial"/>
        </w:rPr>
        <w:t>bl.a.</w:t>
      </w:r>
      <w:r w:rsidRPr="00740CA8">
        <w:rPr>
          <w:rFonts w:ascii="Garamond" w:hAnsi="Garamond" w:cs="Arial"/>
        </w:rPr>
        <w:t xml:space="preserve"> frågor som rör EU-ärenden eller rena sakförhållanden, kan det dock bli aktuellt att besvara. Bedömningen är att denna skriftliga fråga inte är sådan att den bör besvaras av en övergångsregering. </w:t>
      </w:r>
      <w:r w:rsidRPr="00740CA8">
        <w:rPr>
          <w:rFonts w:ascii="Garamond" w:hAnsi="Garamond" w:cs="Arial"/>
        </w:rPr>
        <w:t>F</w:t>
      </w:r>
      <w:r w:rsidRPr="00740CA8">
        <w:rPr>
          <w:rFonts w:ascii="Garamond" w:hAnsi="Garamond" w:cs="Arial"/>
        </w:rPr>
        <w:t>rågan kommer därför inte att besvaras</w:t>
      </w:r>
    </w:p>
    <w:p w:rsidR="00740CA8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4488F08829F14821B6B0A3CB38BA312A"/>
          </w:placeholder>
          <w:date w:fullDate="2021-06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juni 2021</w:t>
          </w:r>
        </w:sdtContent>
      </w:sdt>
      <w:r>
        <w:t xml:space="preserve"> </w:t>
      </w:r>
    </w:p>
    <w:p w:rsidR="00740CA8" w:rsidRPr="00740CA8" w:rsidP="006273E4">
      <w:pPr>
        <w:rPr>
          <w:bCs/>
        </w:rPr>
      </w:pPr>
      <w:r w:rsidRPr="00740CA8">
        <w:rPr>
          <w:bCs/>
        </w:rPr>
        <w:t>Malin Ekhamre</w:t>
      </w:r>
      <w:r w:rsidRPr="00740CA8">
        <w:rPr>
          <w:bCs/>
        </w:rPr>
        <w:br/>
        <w:t>Skolenheten</w:t>
      </w:r>
    </w:p>
    <w:p w:rsidR="00740CA8" w:rsidP="00E96532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40CA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40CA8" w:rsidRPr="007D73AB" w:rsidP="00340DE0">
          <w:pPr>
            <w:pStyle w:val="Header"/>
          </w:pPr>
        </w:p>
      </w:tc>
      <w:tc>
        <w:tcPr>
          <w:tcW w:w="1134" w:type="dxa"/>
        </w:tcPr>
        <w:p w:rsidR="00740CA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40CA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40CA8" w:rsidRPr="00710A6C" w:rsidP="00EE3C0F">
          <w:pPr>
            <w:pStyle w:val="Header"/>
            <w:rPr>
              <w:b/>
            </w:rPr>
          </w:pPr>
        </w:p>
        <w:p w:rsidR="00740CA8" w:rsidP="00EE3C0F">
          <w:pPr>
            <w:pStyle w:val="Header"/>
          </w:pPr>
        </w:p>
        <w:p w:rsidR="00740CA8" w:rsidP="00EE3C0F">
          <w:pPr>
            <w:pStyle w:val="Header"/>
          </w:pPr>
        </w:p>
        <w:p w:rsidR="00740CA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833A61B3B3546D08606DD72CA9D1E04"/>
            </w:placeholder>
            <w:dataBinding w:xpath="/ns0:DocumentInfo[1]/ns0:BaseInfo[1]/ns0:Dnr[1]" w:storeItemID="{FB02A07F-86C6-45EF-9822-30818A19448D}" w:prefixMappings="xmlns:ns0='http://lp/documentinfo/RK' "/>
            <w:text/>
          </w:sdtPr>
          <w:sdtContent>
            <w:p w:rsidR="00740CA8" w:rsidP="00EE3C0F">
              <w:pPr>
                <w:pStyle w:val="Header"/>
              </w:pPr>
              <w:r>
                <w:t>U2021/03197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4C1901E6CA349D5989B167206F84CED"/>
            </w:placeholder>
            <w:showingPlcHdr/>
            <w:dataBinding w:xpath="/ns0:DocumentInfo[1]/ns0:BaseInfo[1]/ns0:DocNumber[1]" w:storeItemID="{FB02A07F-86C6-45EF-9822-30818A19448D}" w:prefixMappings="xmlns:ns0='http://lp/documentinfo/RK' "/>
            <w:text/>
          </w:sdtPr>
          <w:sdtContent>
            <w:p w:rsidR="00740CA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40CA8" w:rsidP="00EE3C0F">
          <w:pPr>
            <w:pStyle w:val="Header"/>
          </w:pPr>
        </w:p>
      </w:tc>
      <w:tc>
        <w:tcPr>
          <w:tcW w:w="1134" w:type="dxa"/>
        </w:tcPr>
        <w:p w:rsidR="00740CA8" w:rsidP="0094502D">
          <w:pPr>
            <w:pStyle w:val="Header"/>
          </w:pPr>
        </w:p>
        <w:p w:rsidR="00740CA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BEE44A864E84E3FAB6DC7C9B84ABA95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740CA8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51F27418AB1445D95C24E59EAEDEBFD"/>
          </w:placeholder>
          <w:dataBinding w:xpath="/ns0:DocumentInfo[1]/ns0:BaseInfo[1]/ns0:Recipient[1]" w:storeItemID="{FB02A07F-86C6-45EF-9822-30818A19448D}" w:prefixMappings="xmlns:ns0='http://lp/documentinfo/RK' "/>
          <w:text w:multiLine="1"/>
        </w:sdtPr>
        <w:sdtContent>
          <w:tc>
            <w:tcPr>
              <w:tcW w:w="3170" w:type="dxa"/>
            </w:tcPr>
            <w:p w:rsidR="00740CA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40CA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comments="1" w:formatting="1" w:inkAnnotations="0" w:insDel="1" w:markup="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33A61B3B3546D08606DD72CA9D1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F4381-1672-493C-88F8-DFF261A75E2C}"/>
      </w:docPartPr>
      <w:docPartBody>
        <w:p w:rsidR="00000000" w:rsidP="00D42889">
          <w:pPr>
            <w:pStyle w:val="6833A61B3B3546D08606DD72CA9D1E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C1901E6CA349D5989B167206F84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CE5ED-46C1-4848-80F8-C7431CFF1A99}"/>
      </w:docPartPr>
      <w:docPartBody>
        <w:p w:rsidR="00000000" w:rsidP="00D42889">
          <w:pPr>
            <w:pStyle w:val="D4C1901E6CA349D5989B167206F84CE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EE44A864E84E3FAB6DC7C9B84AB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27E2C-7A24-4221-8131-BFFA93531F8E}"/>
      </w:docPartPr>
      <w:docPartBody>
        <w:p w:rsidR="00000000" w:rsidP="00D42889">
          <w:pPr>
            <w:pStyle w:val="6BEE44A864E84E3FAB6DC7C9B84ABA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1F27418AB1445D95C24E59EAEDE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68191-9790-4487-B9EE-1B986C58BBEE}"/>
      </w:docPartPr>
      <w:docPartBody>
        <w:p w:rsidR="00000000" w:rsidP="00D42889">
          <w:pPr>
            <w:pStyle w:val="851F27418AB1445D95C24E59EAEDEBF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9A1AEC00E94FB39734EFC141667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47048-C053-4B92-998D-E41FF53EFE63}"/>
      </w:docPartPr>
      <w:docPartBody>
        <w:p w:rsidR="00000000" w:rsidP="00D42889">
          <w:pPr>
            <w:pStyle w:val="3D9A1AEC00E94FB39734EFC1416673E4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6B4FBBC3B1745DEB9638EA6BFDDF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1033F-8BF6-4AE4-9FA9-ADD6CC754181}"/>
      </w:docPartPr>
      <w:docPartBody>
        <w:p w:rsidR="00000000" w:rsidP="00D42889">
          <w:pPr>
            <w:pStyle w:val="06B4FBBC3B1745DEB9638EA6BFDDFDC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3648D5399B94707A9567B57086E4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5F175-1AA5-47E7-BE18-7AC5AEDA8C15}"/>
      </w:docPartPr>
      <w:docPartBody>
        <w:p w:rsidR="00000000" w:rsidP="00D42889">
          <w:pPr>
            <w:pStyle w:val="73648D5399B94707A9567B57086E467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4488F08829F14821B6B0A3CB38BA3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44322-5F59-43C8-B172-D70457315719}"/>
      </w:docPartPr>
      <w:docPartBody>
        <w:p w:rsidR="00000000" w:rsidP="00D42889">
          <w:pPr>
            <w:pStyle w:val="4488F08829F14821B6B0A3CB38BA312A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55943CA81C4A0F8DBD1F517F41E736">
    <w:name w:val="A655943CA81C4A0F8DBD1F517F41E736"/>
    <w:rsid w:val="00D42889"/>
  </w:style>
  <w:style w:type="character" w:styleId="PlaceholderText">
    <w:name w:val="Placeholder Text"/>
    <w:basedOn w:val="DefaultParagraphFont"/>
    <w:uiPriority w:val="99"/>
    <w:semiHidden/>
    <w:rsid w:val="00D42889"/>
    <w:rPr>
      <w:noProof w:val="0"/>
      <w:color w:val="808080"/>
    </w:rPr>
  </w:style>
  <w:style w:type="paragraph" w:customStyle="1" w:styleId="706FB7F40CAF4699BCEAE361479C8C55">
    <w:name w:val="706FB7F40CAF4699BCEAE361479C8C55"/>
    <w:rsid w:val="00D42889"/>
  </w:style>
  <w:style w:type="paragraph" w:customStyle="1" w:styleId="B52FEC1892F440818578D494371A88CD">
    <w:name w:val="B52FEC1892F440818578D494371A88CD"/>
    <w:rsid w:val="00D42889"/>
  </w:style>
  <w:style w:type="paragraph" w:customStyle="1" w:styleId="E55785B15F2242E4924185F23AC7A361">
    <w:name w:val="E55785B15F2242E4924185F23AC7A361"/>
    <w:rsid w:val="00D42889"/>
  </w:style>
  <w:style w:type="paragraph" w:customStyle="1" w:styleId="6833A61B3B3546D08606DD72CA9D1E04">
    <w:name w:val="6833A61B3B3546D08606DD72CA9D1E04"/>
    <w:rsid w:val="00D42889"/>
  </w:style>
  <w:style w:type="paragraph" w:customStyle="1" w:styleId="D4C1901E6CA349D5989B167206F84CED">
    <w:name w:val="D4C1901E6CA349D5989B167206F84CED"/>
    <w:rsid w:val="00D42889"/>
  </w:style>
  <w:style w:type="paragraph" w:customStyle="1" w:styleId="422DD75382B9480FAD36F8DAC75AAD4C">
    <w:name w:val="422DD75382B9480FAD36F8DAC75AAD4C"/>
    <w:rsid w:val="00D42889"/>
  </w:style>
  <w:style w:type="paragraph" w:customStyle="1" w:styleId="670190C4CCEF4137BDC2941E5E7A1496">
    <w:name w:val="670190C4CCEF4137BDC2941E5E7A1496"/>
    <w:rsid w:val="00D42889"/>
  </w:style>
  <w:style w:type="paragraph" w:customStyle="1" w:styleId="222541AC9C464E978D6F27ACE54436EB">
    <w:name w:val="222541AC9C464E978D6F27ACE54436EB"/>
    <w:rsid w:val="00D42889"/>
  </w:style>
  <w:style w:type="paragraph" w:customStyle="1" w:styleId="6BEE44A864E84E3FAB6DC7C9B84ABA95">
    <w:name w:val="6BEE44A864E84E3FAB6DC7C9B84ABA95"/>
    <w:rsid w:val="00D42889"/>
  </w:style>
  <w:style w:type="paragraph" w:customStyle="1" w:styleId="851F27418AB1445D95C24E59EAEDEBFD">
    <w:name w:val="851F27418AB1445D95C24E59EAEDEBFD"/>
    <w:rsid w:val="00D42889"/>
  </w:style>
  <w:style w:type="paragraph" w:customStyle="1" w:styleId="D4C1901E6CA349D5989B167206F84CED1">
    <w:name w:val="D4C1901E6CA349D5989B167206F84CED1"/>
    <w:rsid w:val="00D4288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BEE44A864E84E3FAB6DC7C9B84ABA951">
    <w:name w:val="6BEE44A864E84E3FAB6DC7C9B84ABA951"/>
    <w:rsid w:val="00D4288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D9A1AEC00E94FB39734EFC1416673E4">
    <w:name w:val="3D9A1AEC00E94FB39734EFC1416673E4"/>
    <w:rsid w:val="00D42889"/>
  </w:style>
  <w:style w:type="paragraph" w:customStyle="1" w:styleId="06B4FBBC3B1745DEB9638EA6BFDDFDC0">
    <w:name w:val="06B4FBBC3B1745DEB9638EA6BFDDFDC0"/>
    <w:rsid w:val="00D42889"/>
  </w:style>
  <w:style w:type="paragraph" w:customStyle="1" w:styleId="73648D5399B94707A9567B57086E4676">
    <w:name w:val="73648D5399B94707A9567B57086E4676"/>
    <w:rsid w:val="00D42889"/>
  </w:style>
  <w:style w:type="paragraph" w:customStyle="1" w:styleId="26CDD6D8388D45A4BB696BB276970E35">
    <w:name w:val="26CDD6D8388D45A4BB696BB276970E35"/>
    <w:rsid w:val="00D42889"/>
  </w:style>
  <w:style w:type="paragraph" w:customStyle="1" w:styleId="4488F08829F14821B6B0A3CB38BA312A">
    <w:name w:val="4488F08829F14821B6B0A3CB38BA312A"/>
    <w:rsid w:val="00D42889"/>
  </w:style>
  <w:style w:type="paragraph" w:customStyle="1" w:styleId="296A3962F64B4972AFF8E230BB07F1BE">
    <w:name w:val="296A3962F64B4972AFF8E230BB07F1BE"/>
    <w:rsid w:val="00D428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2021-06-30</HeaderDate>
    <Office/>
    <Dnr>U2021/03197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ff812140-5a84-4603-9f55-9ce616061fb3</RD_Svarsid>
  </documentManagement>
</p:properties>
</file>

<file path=customXml/itemProps1.xml><?xml version="1.0" encoding="utf-8"?>
<ds:datastoreItem xmlns:ds="http://schemas.openxmlformats.org/officeDocument/2006/customXml" ds:itemID="{B994EF83-7725-4452-89EC-317A97A3C52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88BC092-CE59-41AC-96EB-79F9C0E389A5}"/>
</file>

<file path=customXml/itemProps4.xml><?xml version="1.0" encoding="utf-8"?>
<ds:datastoreItem xmlns:ds="http://schemas.openxmlformats.org/officeDocument/2006/customXml" ds:itemID="{FB02A07F-86C6-45EF-9822-30818A19448D}"/>
</file>

<file path=customXml/itemProps5.xml><?xml version="1.0" encoding="utf-8"?>
<ds:datastoreItem xmlns:ds="http://schemas.openxmlformats.org/officeDocument/2006/customXml" ds:itemID="{DC79ABFF-E6F6-4CA8-BA8D-22CB8DD76E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2020.docx</dc:title>
  <cp:revision>1</cp:revision>
  <dcterms:created xsi:type="dcterms:W3CDTF">2021-06-30T07:16:00Z</dcterms:created>
  <dcterms:modified xsi:type="dcterms:W3CDTF">2021-06-30T07:24:00Z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ebc3cda4-a3c5-414e-8a8f-26ff959bea3b</vt:lpwstr>
  </property>
</Properties>
</file>