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18C9" w14:textId="4E2D2746" w:rsidR="003A5F2F" w:rsidRDefault="003A5F2F" w:rsidP="00DA0661">
      <w:pPr>
        <w:pStyle w:val="Rubrik"/>
      </w:pPr>
      <w:r>
        <w:t xml:space="preserve">Svar på </w:t>
      </w:r>
      <w:r w:rsidRPr="00A453EF">
        <w:rPr>
          <w:rFonts w:cstheme="majorHAnsi"/>
          <w:szCs w:val="26"/>
        </w:rPr>
        <w:t>fråg</w:t>
      </w:r>
      <w:r w:rsidR="00A453EF" w:rsidRPr="00A453EF">
        <w:rPr>
          <w:rFonts w:cstheme="majorHAnsi"/>
          <w:szCs w:val="26"/>
        </w:rPr>
        <w:t>orna</w:t>
      </w:r>
      <w:r w:rsidRPr="00A453EF">
        <w:rPr>
          <w:rFonts w:cstheme="majorHAnsi"/>
          <w:szCs w:val="26"/>
        </w:rPr>
        <w:t xml:space="preserve"> 2019/20:1659 av Sofia Damm (KD)</w:t>
      </w:r>
      <w:r w:rsidRPr="00A453EF">
        <w:rPr>
          <w:rFonts w:cstheme="majorHAnsi"/>
          <w:szCs w:val="26"/>
        </w:rPr>
        <w:br/>
      </w:r>
      <w:r w:rsidR="00A453EF" w:rsidRPr="00A453EF">
        <w:rPr>
          <w:rFonts w:cstheme="majorHAnsi"/>
          <w:szCs w:val="26"/>
        </w:rPr>
        <w:t>Situationen i Belarus</w:t>
      </w:r>
      <w:r w:rsidR="0099140C">
        <w:rPr>
          <w:rFonts w:cstheme="majorHAnsi"/>
          <w:szCs w:val="26"/>
        </w:rPr>
        <w:t xml:space="preserve">, </w:t>
      </w:r>
      <w:r w:rsidR="00A453EF" w:rsidRPr="00A453EF">
        <w:rPr>
          <w:rFonts w:cstheme="majorHAnsi"/>
          <w:szCs w:val="26"/>
        </w:rPr>
        <w:t>2019/20:1679 av Maria Nilsson (L)</w:t>
      </w:r>
      <w:r w:rsidR="00324106">
        <w:rPr>
          <w:rFonts w:cstheme="majorHAnsi"/>
          <w:szCs w:val="26"/>
        </w:rPr>
        <w:t xml:space="preserve"> </w:t>
      </w:r>
      <w:r w:rsidR="00324106" w:rsidRPr="00A453EF">
        <w:rPr>
          <w:rFonts w:cstheme="majorHAnsi"/>
          <w:szCs w:val="26"/>
        </w:rPr>
        <w:t>Protesterna i Belarus</w:t>
      </w:r>
      <w:r w:rsidR="0099140C">
        <w:rPr>
          <w:rFonts w:cstheme="majorHAnsi"/>
          <w:szCs w:val="26"/>
        </w:rPr>
        <w:t xml:space="preserve"> och 2019/20:1704 av Markus </w:t>
      </w:r>
      <w:proofErr w:type="spellStart"/>
      <w:r w:rsidR="0099140C">
        <w:rPr>
          <w:rFonts w:cstheme="majorHAnsi"/>
          <w:szCs w:val="26"/>
        </w:rPr>
        <w:t>Wiechel</w:t>
      </w:r>
      <w:proofErr w:type="spellEnd"/>
      <w:r w:rsidR="0099140C">
        <w:rPr>
          <w:rFonts w:cstheme="majorHAnsi"/>
          <w:szCs w:val="26"/>
        </w:rPr>
        <w:t xml:space="preserve"> (SD) Situationen i Belarus</w:t>
      </w:r>
    </w:p>
    <w:p w14:paraId="10B52D49" w14:textId="2B52B086" w:rsidR="005A1CF0" w:rsidRPr="0099140C" w:rsidRDefault="003A5F2F" w:rsidP="0099140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9140C">
        <w:t xml:space="preserve">Sofia Damm har frågat mig vad Sverige gör bilateralt och via EU för att visa sitt stöd till och sin solidaritet med den demokratiska oppositionen i Belarus. </w:t>
      </w:r>
      <w:r w:rsidR="00A453EF" w:rsidRPr="0099140C">
        <w:t>Maria Nilsson har frågat mig hur jag</w:t>
      </w:r>
      <w:r w:rsidR="00A453EF" w:rsidRPr="0099140C">
        <w:rPr>
          <w:rFonts w:cs="TimesNewRomanPSMT"/>
        </w:rPr>
        <w:t xml:space="preserve"> ämnar agera i EU för att fördöma regimens agerande och för att stärka arbetet för mänskliga rättigheter i Belarus</w:t>
      </w:r>
      <w:r w:rsidR="0056240B" w:rsidRPr="0099140C">
        <w:rPr>
          <w:rFonts w:cs="TimesNewRomanPSMT"/>
        </w:rPr>
        <w:t>.</w:t>
      </w:r>
      <w:r w:rsidR="0099140C" w:rsidRPr="0099140C">
        <w:rPr>
          <w:rFonts w:cs="TimesNewRomanPSMT"/>
        </w:rPr>
        <w:t xml:space="preserve"> </w:t>
      </w:r>
      <w:r w:rsidR="0099140C">
        <w:rPr>
          <w:rFonts w:cs="TimesNewRomanPSMT"/>
        </w:rPr>
        <w:t xml:space="preserve">Slutligen har </w:t>
      </w:r>
      <w:r w:rsidR="0099140C" w:rsidRPr="0099140C">
        <w:rPr>
          <w:rFonts w:cs="TimesNewRomanPSMT"/>
        </w:rPr>
        <w:t xml:space="preserve">Markus </w:t>
      </w:r>
      <w:proofErr w:type="spellStart"/>
      <w:r w:rsidR="0099140C" w:rsidRPr="0099140C">
        <w:rPr>
          <w:rFonts w:cs="TimesNewRomanPSMT"/>
        </w:rPr>
        <w:t>Wiechel</w:t>
      </w:r>
      <w:proofErr w:type="spellEnd"/>
      <w:r w:rsidR="0099140C" w:rsidRPr="0099140C">
        <w:rPr>
          <w:rFonts w:cs="TimesNewRomanPSMT"/>
        </w:rPr>
        <w:t xml:space="preserve"> frågat </w:t>
      </w:r>
      <w:r w:rsidR="0099140C">
        <w:rPr>
          <w:rFonts w:cs="TimesNewRomanPSMT"/>
        </w:rPr>
        <w:t xml:space="preserve">mig </w:t>
      </w:r>
      <w:r w:rsidR="0099140C" w:rsidRPr="0099140C">
        <w:rPr>
          <w:rFonts w:cs="TimesNewRomanPSMT"/>
        </w:rPr>
        <w:t>vad jag avser att göra för att stödja oppositionen i Belarus och samtidigt sätta press på landets auktoritära regim.</w:t>
      </w:r>
      <w:r w:rsidR="00CA7E8C" w:rsidRPr="0099140C">
        <w:br/>
      </w:r>
      <w:r w:rsidR="00CA7E8C" w:rsidRPr="0099140C">
        <w:br/>
      </w:r>
      <w:r w:rsidR="00DC0863" w:rsidRPr="0099140C">
        <w:rPr>
          <w:rFonts w:eastAsia="Times New Roman" w:cs="Times New Roman"/>
          <w:lang w:eastAsia="sv-SE"/>
        </w:rPr>
        <w:t xml:space="preserve">Sverige bedriver en tydlig och konsekvent politik avseende </w:t>
      </w:r>
      <w:r w:rsidR="00CD5E54" w:rsidRPr="0099140C">
        <w:rPr>
          <w:rFonts w:eastAsia="Times New Roman" w:cs="Times New Roman"/>
          <w:lang w:eastAsia="sv-SE"/>
        </w:rPr>
        <w:t xml:space="preserve">mänskliga rättigheter, </w:t>
      </w:r>
      <w:r w:rsidR="00DC0863" w:rsidRPr="0099140C">
        <w:rPr>
          <w:rFonts w:eastAsia="Times New Roman" w:cs="Times New Roman"/>
          <w:lang w:eastAsia="sv-SE"/>
        </w:rPr>
        <w:t>demokrati</w:t>
      </w:r>
      <w:r w:rsidR="00CD5E54" w:rsidRPr="0099140C">
        <w:rPr>
          <w:rFonts w:eastAsia="Times New Roman" w:cs="Times New Roman"/>
          <w:lang w:eastAsia="sv-SE"/>
        </w:rPr>
        <w:t xml:space="preserve"> </w:t>
      </w:r>
      <w:r w:rsidR="00DC0863" w:rsidRPr="0099140C">
        <w:rPr>
          <w:rFonts w:eastAsia="Times New Roman" w:cs="Times New Roman"/>
          <w:lang w:eastAsia="sv-SE"/>
        </w:rPr>
        <w:t xml:space="preserve">och rättsstatens principer i Belarus. Regeringen följer noga utvecklingen i </w:t>
      </w:r>
      <w:r w:rsidR="00B21060" w:rsidRPr="0099140C">
        <w:rPr>
          <w:rFonts w:eastAsia="Times New Roman" w:cs="Times New Roman"/>
          <w:lang w:eastAsia="sv-SE"/>
        </w:rPr>
        <w:t>landet</w:t>
      </w:r>
      <w:r w:rsidR="005A1CF0" w:rsidRPr="0099140C">
        <w:rPr>
          <w:rFonts w:eastAsia="Times New Roman" w:cs="Times New Roman"/>
          <w:lang w:eastAsia="sv-SE"/>
        </w:rPr>
        <w:t>. B</w:t>
      </w:r>
      <w:r w:rsidR="00F37A16" w:rsidRPr="0099140C">
        <w:rPr>
          <w:rFonts w:eastAsia="Times New Roman" w:cs="Times New Roman"/>
          <w:lang w:eastAsia="sv-SE"/>
        </w:rPr>
        <w:t xml:space="preserve">åde EU och </w:t>
      </w:r>
      <w:r w:rsidR="007B782F" w:rsidRPr="0099140C">
        <w:rPr>
          <w:rFonts w:eastAsia="Times New Roman" w:cs="Times New Roman"/>
          <w:lang w:eastAsia="sv-SE"/>
        </w:rPr>
        <w:t xml:space="preserve">Sverige </w:t>
      </w:r>
      <w:r w:rsidR="00F37A16" w:rsidRPr="0099140C">
        <w:rPr>
          <w:rFonts w:eastAsia="Times New Roman" w:cs="Times New Roman"/>
          <w:lang w:eastAsia="sv-SE"/>
        </w:rPr>
        <w:t xml:space="preserve">har markerat mot frihetsberövandet av </w:t>
      </w:r>
      <w:r w:rsidR="00F37A16" w:rsidRPr="0099140C">
        <w:rPr>
          <w:rFonts w:eastAsia="Times New Roman" w:cs="Times New Roman"/>
          <w:color w:val="000000" w:themeColor="text1"/>
          <w:lang w:eastAsia="sv-SE"/>
        </w:rPr>
        <w:t xml:space="preserve">oppositionspolitikerna </w:t>
      </w:r>
      <w:r w:rsidR="00F37A16" w:rsidRPr="0099140C">
        <w:rPr>
          <w:rFonts w:cs="Arial"/>
          <w:color w:val="000000" w:themeColor="text1"/>
          <w:shd w:val="clear" w:color="auto" w:fill="FFFFFF"/>
        </w:rPr>
        <w:t xml:space="preserve">Viktar </w:t>
      </w:r>
      <w:proofErr w:type="spellStart"/>
      <w:r w:rsidR="00F37A16" w:rsidRPr="0099140C">
        <w:rPr>
          <w:rFonts w:cs="Arial"/>
          <w:color w:val="000000" w:themeColor="text1"/>
          <w:shd w:val="clear" w:color="auto" w:fill="FFFFFF"/>
        </w:rPr>
        <w:t>Babaryka</w:t>
      </w:r>
      <w:proofErr w:type="spellEnd"/>
      <w:r w:rsidR="00F37A16" w:rsidRPr="0099140C">
        <w:rPr>
          <w:rFonts w:cs="Arial"/>
          <w:color w:val="000000" w:themeColor="text1"/>
          <w:shd w:val="clear" w:color="auto" w:fill="FFFFFF"/>
        </w:rPr>
        <w:t xml:space="preserve"> och </w:t>
      </w:r>
      <w:proofErr w:type="spellStart"/>
      <w:r w:rsidR="00F37A16" w:rsidRPr="0099140C">
        <w:rPr>
          <w:rFonts w:cs="Segoe UI"/>
          <w:color w:val="000000" w:themeColor="text1"/>
        </w:rPr>
        <w:t>Mikhola</w:t>
      </w:r>
      <w:proofErr w:type="spellEnd"/>
      <w:r w:rsidR="00F37A16" w:rsidRPr="0099140C">
        <w:rPr>
          <w:rFonts w:cs="Segoe UI"/>
          <w:color w:val="000000" w:themeColor="text1"/>
        </w:rPr>
        <w:t xml:space="preserve"> </w:t>
      </w:r>
      <w:proofErr w:type="spellStart"/>
      <w:r w:rsidR="00F37A16" w:rsidRPr="0099140C">
        <w:rPr>
          <w:rFonts w:cs="Segoe UI"/>
        </w:rPr>
        <w:t>Statkevitj</w:t>
      </w:r>
      <w:proofErr w:type="spellEnd"/>
      <w:r w:rsidR="005A1CF0" w:rsidRPr="0099140C">
        <w:rPr>
          <w:rFonts w:cs="Segoe UI"/>
        </w:rPr>
        <w:t>.</w:t>
      </w:r>
      <w:r w:rsidR="00F37A16" w:rsidRPr="0099140C">
        <w:rPr>
          <w:rFonts w:eastAsia="Times New Roman" w:cs="Times New Roman"/>
          <w:lang w:eastAsia="sv-SE"/>
        </w:rPr>
        <w:t xml:space="preserve"> </w:t>
      </w:r>
    </w:p>
    <w:p w14:paraId="300EB5D0" w14:textId="635A5AFE" w:rsidR="00DC0863" w:rsidRPr="0099140C" w:rsidRDefault="00121E47" w:rsidP="00DC0863">
      <w:pPr>
        <w:spacing w:before="100" w:beforeAutospacing="1" w:after="100" w:afterAutospacing="1" w:line="240" w:lineRule="auto"/>
        <w:rPr>
          <w:rFonts w:eastAsia="Times New Roman" w:cs="Times New Roman"/>
          <w:lang w:eastAsia="sv-SE"/>
        </w:rPr>
      </w:pPr>
      <w:r w:rsidRPr="0099140C">
        <w:rPr>
          <w:rFonts w:eastAsia="Times New Roman" w:cs="Times New Roman"/>
          <w:lang w:eastAsia="sv-SE"/>
        </w:rPr>
        <w:t xml:space="preserve">Alla former av valfusk, </w:t>
      </w:r>
      <w:r w:rsidR="00CD5E54" w:rsidRPr="0099140C">
        <w:rPr>
          <w:rFonts w:eastAsia="Times New Roman" w:cs="Times New Roman"/>
          <w:lang w:eastAsia="sv-SE"/>
        </w:rPr>
        <w:t xml:space="preserve">orättfärdiga </w:t>
      </w:r>
      <w:r w:rsidRPr="0099140C">
        <w:rPr>
          <w:rFonts w:eastAsia="Times New Roman" w:cs="Times New Roman"/>
          <w:lang w:eastAsia="sv-SE"/>
        </w:rPr>
        <w:t>i</w:t>
      </w:r>
      <w:r w:rsidR="002B5526" w:rsidRPr="0099140C">
        <w:rPr>
          <w:rFonts w:eastAsia="Times New Roman" w:cs="Times New Roman"/>
          <w:lang w:eastAsia="sv-SE"/>
        </w:rPr>
        <w:t>nskränk</w:t>
      </w:r>
      <w:r w:rsidRPr="0099140C">
        <w:rPr>
          <w:rFonts w:eastAsia="Times New Roman" w:cs="Times New Roman"/>
          <w:lang w:eastAsia="sv-SE"/>
        </w:rPr>
        <w:t>ningar</w:t>
      </w:r>
      <w:r w:rsidR="002B5526" w:rsidRPr="0099140C">
        <w:rPr>
          <w:rFonts w:eastAsia="Times New Roman" w:cs="Times New Roman"/>
          <w:lang w:eastAsia="sv-SE"/>
        </w:rPr>
        <w:t xml:space="preserve"> </w:t>
      </w:r>
      <w:r w:rsidR="00DC0863" w:rsidRPr="0099140C">
        <w:rPr>
          <w:rFonts w:eastAsia="Times New Roman" w:cs="Times New Roman"/>
          <w:lang w:eastAsia="sv-SE"/>
        </w:rPr>
        <w:t>av mötes- och yttrandefrihet</w:t>
      </w:r>
      <w:r w:rsidR="00CD5E54" w:rsidRPr="0099140C">
        <w:rPr>
          <w:rFonts w:eastAsia="Times New Roman" w:cs="Times New Roman"/>
          <w:lang w:eastAsia="sv-SE"/>
        </w:rPr>
        <w:t xml:space="preserve"> liksom godtyckliga</w:t>
      </w:r>
      <w:r w:rsidR="00DC0863" w:rsidRPr="0099140C">
        <w:rPr>
          <w:rFonts w:eastAsia="Times New Roman" w:cs="Times New Roman"/>
          <w:lang w:eastAsia="sv-SE"/>
        </w:rPr>
        <w:t xml:space="preserve"> frihetsberövanden av fredliga demonstranter, oppositionella, fackföreningsföreträdare</w:t>
      </w:r>
      <w:r w:rsidR="00CD5E54" w:rsidRPr="0099140C">
        <w:rPr>
          <w:rFonts w:eastAsia="Times New Roman" w:cs="Times New Roman"/>
          <w:lang w:eastAsia="sv-SE"/>
        </w:rPr>
        <w:t>,</w:t>
      </w:r>
      <w:r w:rsidR="00DC0863" w:rsidRPr="0099140C">
        <w:rPr>
          <w:rFonts w:eastAsia="Times New Roman" w:cs="Times New Roman"/>
          <w:lang w:eastAsia="sv-SE"/>
        </w:rPr>
        <w:t xml:space="preserve"> journalister</w:t>
      </w:r>
      <w:r w:rsidR="00CD5E54" w:rsidRPr="0099140C">
        <w:rPr>
          <w:rFonts w:eastAsia="Times New Roman" w:cs="Times New Roman"/>
          <w:lang w:eastAsia="sv-SE"/>
        </w:rPr>
        <w:t xml:space="preserve"> och andra mediearbetare</w:t>
      </w:r>
      <w:r w:rsidR="00DC0863" w:rsidRPr="0099140C">
        <w:rPr>
          <w:rFonts w:eastAsia="Times New Roman" w:cs="Times New Roman"/>
          <w:lang w:eastAsia="sv-SE"/>
        </w:rPr>
        <w:t xml:space="preserve"> är oacceptabla. Sverige har i olika sammanhang, inom EU </w:t>
      </w:r>
      <w:r w:rsidR="00CD5E54" w:rsidRPr="0099140C">
        <w:rPr>
          <w:rFonts w:eastAsia="Times New Roman" w:cs="Times New Roman"/>
          <w:lang w:eastAsia="sv-SE"/>
        </w:rPr>
        <w:t xml:space="preserve">och FN </w:t>
      </w:r>
      <w:r w:rsidR="00DC0863" w:rsidRPr="0099140C">
        <w:rPr>
          <w:rFonts w:eastAsia="Times New Roman" w:cs="Times New Roman"/>
          <w:lang w:eastAsia="sv-SE"/>
        </w:rPr>
        <w:t>samt direkt till Belarus, tydligt uttryckt detta</w:t>
      </w:r>
      <w:r w:rsidR="00A47EF4" w:rsidRPr="0099140C">
        <w:rPr>
          <w:rFonts w:eastAsia="Times New Roman" w:cs="Times New Roman"/>
          <w:lang w:eastAsia="sv-SE"/>
        </w:rPr>
        <w:t>, inklusive publikt</w:t>
      </w:r>
      <w:r w:rsidR="00DC0863" w:rsidRPr="0099140C">
        <w:rPr>
          <w:rFonts w:eastAsia="Times New Roman" w:cs="Times New Roman"/>
          <w:lang w:eastAsia="sv-SE"/>
        </w:rPr>
        <w:t>.</w:t>
      </w:r>
      <w:r w:rsidR="005A1CF0" w:rsidRPr="0099140C">
        <w:rPr>
          <w:color w:val="000000" w:themeColor="text1"/>
          <w:shd w:val="clear" w:color="auto" w:fill="FFFFFF"/>
        </w:rPr>
        <w:t xml:space="preserve"> </w:t>
      </w:r>
      <w:r w:rsidR="00C347C1" w:rsidRPr="0099140C">
        <w:rPr>
          <w:color w:val="000000" w:themeColor="text1"/>
          <w:shd w:val="clear" w:color="auto" w:fill="FFFFFF"/>
        </w:rPr>
        <w:t xml:space="preserve">Sverige har också aktivt deltagit i arbetet med att ta fram den årliga resolution om Belarus på detta tema som EU lägger fram i FN:s råd för mänskliga rättigheter. </w:t>
      </w:r>
      <w:r w:rsidR="005A1CF0" w:rsidRPr="0099140C">
        <w:rPr>
          <w:color w:val="000000" w:themeColor="text1"/>
          <w:shd w:val="clear" w:color="auto" w:fill="FFFFFF"/>
        </w:rPr>
        <w:t>Vi stödjer EU:s uppmaning till Belarus att bjuda in en internationell valövervakningsinsats och vi står redo att bidra med svenska valövervakare.</w:t>
      </w:r>
    </w:p>
    <w:p w14:paraId="3F61A8E1" w14:textId="3041A63E" w:rsidR="00DC0863" w:rsidRPr="0099140C" w:rsidRDefault="00DC0863" w:rsidP="00DC0863">
      <w:pPr>
        <w:spacing w:before="100" w:beforeAutospacing="1" w:after="100" w:afterAutospacing="1" w:line="240" w:lineRule="auto"/>
        <w:rPr>
          <w:rFonts w:eastAsia="Times New Roman" w:cs="Times New Roman"/>
          <w:lang w:eastAsia="sv-SE"/>
        </w:rPr>
      </w:pPr>
      <w:r w:rsidRPr="0099140C">
        <w:rPr>
          <w:rFonts w:eastAsia="Times New Roman" w:cs="Times New Roman"/>
          <w:lang w:eastAsia="sv-SE"/>
        </w:rPr>
        <w:t xml:space="preserve">Sverige har ett långsiktigt, uthålligt engagemang i Belarus som syftar till att gradvis påverka attityder, inställning och kunskap som på sikt kan bidra till </w:t>
      </w:r>
      <w:r w:rsidRPr="0099140C">
        <w:rPr>
          <w:rFonts w:eastAsia="Times New Roman" w:cs="Times New Roman"/>
          <w:lang w:eastAsia="sv-SE"/>
        </w:rPr>
        <w:lastRenderedPageBreak/>
        <w:t xml:space="preserve">strukturella förbättringar. Arbetet har starkt stöd bland de icke-statliga organisationer som konsulteras i Belarus. </w:t>
      </w:r>
      <w:r w:rsidR="0064238C" w:rsidRPr="0099140C">
        <w:rPr>
          <w:rFonts w:eastAsia="Times New Roman" w:cs="Times New Roman"/>
          <w:lang w:eastAsia="sv-SE"/>
        </w:rPr>
        <w:t xml:space="preserve">Inom biståndet stödjer Sverige </w:t>
      </w:r>
      <w:r w:rsidR="00184D68" w:rsidRPr="0099140C">
        <w:rPr>
          <w:rFonts w:eastAsia="Times New Roman" w:cs="Times New Roman"/>
          <w:lang w:eastAsia="sv-SE"/>
        </w:rPr>
        <w:t xml:space="preserve">bland annat </w:t>
      </w:r>
      <w:r w:rsidR="0064238C" w:rsidRPr="0099140C">
        <w:rPr>
          <w:rFonts w:eastAsia="Times New Roman" w:cs="Times New Roman"/>
          <w:lang w:eastAsia="sv-SE"/>
        </w:rPr>
        <w:t xml:space="preserve">oberoende civilsamhällesorganisationer och finansierar samarbeten mellan svenska partinära organisationer och </w:t>
      </w:r>
      <w:r w:rsidR="00A47EF4" w:rsidRPr="0099140C">
        <w:rPr>
          <w:rFonts w:eastAsia="Times New Roman" w:cs="Times New Roman"/>
          <w:lang w:eastAsia="sv-SE"/>
        </w:rPr>
        <w:t xml:space="preserve">deras </w:t>
      </w:r>
      <w:r w:rsidR="0064238C" w:rsidRPr="0099140C">
        <w:rPr>
          <w:rFonts w:eastAsia="Times New Roman" w:cs="Times New Roman"/>
          <w:lang w:eastAsia="sv-SE"/>
        </w:rPr>
        <w:t xml:space="preserve">motparter i Belarus.  </w:t>
      </w:r>
    </w:p>
    <w:p w14:paraId="7C15147F" w14:textId="6A89FD39" w:rsidR="00291661" w:rsidRPr="0099140C" w:rsidRDefault="00291661" w:rsidP="007B782F">
      <w:pPr>
        <w:spacing w:after="240" w:line="240" w:lineRule="auto"/>
      </w:pPr>
      <w:r w:rsidRPr="0099140C">
        <w:t xml:space="preserve">Grundprincipen i EU:s relation med Belarus är att kännbara framsteg avseende </w:t>
      </w:r>
      <w:r w:rsidR="00CD5E54" w:rsidRPr="0099140C">
        <w:t xml:space="preserve">mänskliga rättigheter, </w:t>
      </w:r>
      <w:r w:rsidRPr="0099140C">
        <w:t xml:space="preserve">demokrati och </w:t>
      </w:r>
      <w:r w:rsidR="00CD5E54" w:rsidRPr="0099140C">
        <w:t>rättsstatens principer</w:t>
      </w:r>
      <w:r w:rsidR="00615299" w:rsidRPr="0099140C">
        <w:t xml:space="preserve"> </w:t>
      </w:r>
      <w:r w:rsidRPr="0099140C">
        <w:t xml:space="preserve">i landet är avgörande för hur mycket vi kan fördjupa relationen. Sverige står </w:t>
      </w:r>
      <w:r w:rsidR="00A47EF4" w:rsidRPr="0099140C">
        <w:t xml:space="preserve">tydligt </w:t>
      </w:r>
      <w:r w:rsidRPr="0099140C">
        <w:t>bakom denna princip</w:t>
      </w:r>
      <w:r w:rsidR="00A47EF4" w:rsidRPr="0099140C">
        <w:t xml:space="preserve"> och är drivande inom EU för att fortsätta ställa krav på förbättringar av situationen för mänskliga rättigheter i Belarus.</w:t>
      </w:r>
      <w:r w:rsidR="00313A43" w:rsidRPr="0099140C">
        <w:t xml:space="preserve"> </w:t>
      </w:r>
      <w:r w:rsidRPr="0099140C">
        <w:t>Demokratibrister och situationen för mänskliga rättigheter är frågor som vi alltid tar upp i våra politiska kontakter med</w:t>
      </w:r>
      <w:r w:rsidR="001424C4" w:rsidRPr="0099140C">
        <w:t xml:space="preserve"> </w:t>
      </w:r>
      <w:r w:rsidR="00A47EF4" w:rsidRPr="0099140C">
        <w:t>Belarus</w:t>
      </w:r>
      <w:r w:rsidRPr="0099140C">
        <w:t>, inklusive när jag</w:t>
      </w:r>
      <w:r w:rsidR="007F755D" w:rsidRPr="0099140C">
        <w:t>, tillsammans med min finske kollega,</w:t>
      </w:r>
      <w:r w:rsidRPr="0099140C">
        <w:t xml:space="preserve"> träffade president </w:t>
      </w:r>
      <w:r w:rsidRPr="0099140C">
        <w:rPr>
          <w:color w:val="000000" w:themeColor="text1"/>
        </w:rPr>
        <w:t xml:space="preserve">Lukasjenko och </w:t>
      </w:r>
      <w:r w:rsidR="007F755D" w:rsidRPr="0099140C">
        <w:rPr>
          <w:color w:val="000000" w:themeColor="text1"/>
        </w:rPr>
        <w:t xml:space="preserve">den </w:t>
      </w:r>
      <w:proofErr w:type="spellStart"/>
      <w:r w:rsidRPr="0099140C">
        <w:rPr>
          <w:color w:val="000000" w:themeColor="text1"/>
        </w:rPr>
        <w:t>belarusiske</w:t>
      </w:r>
      <w:proofErr w:type="spellEnd"/>
      <w:r w:rsidRPr="0099140C">
        <w:rPr>
          <w:color w:val="000000" w:themeColor="text1"/>
        </w:rPr>
        <w:t xml:space="preserve"> </w:t>
      </w:r>
      <w:r w:rsidR="007F755D" w:rsidRPr="0099140C">
        <w:rPr>
          <w:color w:val="000000" w:themeColor="text1"/>
        </w:rPr>
        <w:t xml:space="preserve">utrikesministern </w:t>
      </w:r>
      <w:r w:rsidR="007B782F" w:rsidRPr="0099140C">
        <w:rPr>
          <w:color w:val="000000" w:themeColor="text1"/>
        </w:rPr>
        <w:t>i november 2019</w:t>
      </w:r>
      <w:r w:rsidRPr="0099140C">
        <w:rPr>
          <w:color w:val="000000" w:themeColor="text1"/>
        </w:rPr>
        <w:t xml:space="preserve">. </w:t>
      </w:r>
    </w:p>
    <w:p w14:paraId="4C997505" w14:textId="36A242E4" w:rsidR="003A5F2F" w:rsidRPr="0099140C" w:rsidRDefault="003A5F2F" w:rsidP="006A12F1">
      <w:pPr>
        <w:pStyle w:val="Brdtext"/>
        <w:rPr>
          <w:lang w:val="de-DE"/>
        </w:rPr>
      </w:pPr>
      <w:r w:rsidRPr="0099140C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E9B9BE08CD5049EB9A167DD2B2DF4546"/>
          </w:placeholder>
          <w:dataBinding w:prefixMappings="xmlns:ns0='http://lp/documentinfo/RK' " w:xpath="/ns0:DocumentInfo[1]/ns0:BaseInfo[1]/ns0:HeaderDate[1]" w:storeItemID="{5715D731-2CF8-4FF3-9A33-94880359F443}"/>
          <w:date w:fullDate="2020-07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9140C">
            <w:t>8 juli 2020</w:t>
          </w:r>
        </w:sdtContent>
      </w:sdt>
    </w:p>
    <w:p w14:paraId="362B1BC8" w14:textId="77777777" w:rsidR="003A5F2F" w:rsidRPr="0099140C" w:rsidRDefault="003A5F2F" w:rsidP="004E7A8F">
      <w:pPr>
        <w:pStyle w:val="Brdtextutanavstnd"/>
        <w:rPr>
          <w:lang w:val="de-DE"/>
        </w:rPr>
      </w:pPr>
    </w:p>
    <w:p w14:paraId="2ED58EC4" w14:textId="77777777" w:rsidR="003A5F2F" w:rsidRPr="0099140C" w:rsidRDefault="003A5F2F" w:rsidP="004E7A8F">
      <w:pPr>
        <w:pStyle w:val="Brdtextutanavstnd"/>
        <w:rPr>
          <w:lang w:val="de-DE"/>
        </w:rPr>
      </w:pPr>
    </w:p>
    <w:p w14:paraId="51D2B724" w14:textId="15B7B882" w:rsidR="003A5F2F" w:rsidRPr="0099140C" w:rsidRDefault="00324106" w:rsidP="004E7A8F">
      <w:pPr>
        <w:pStyle w:val="Brdtextutanavstnd"/>
        <w:rPr>
          <w:lang w:val="de-DE"/>
        </w:rPr>
      </w:pPr>
      <w:r w:rsidRPr="0099140C">
        <w:rPr>
          <w:lang w:val="de-DE"/>
        </w:rPr>
        <w:t>Ann Linde</w:t>
      </w:r>
    </w:p>
    <w:p w14:paraId="1BC8B3ED" w14:textId="60AC3976" w:rsidR="003A5F2F" w:rsidRPr="0099140C" w:rsidRDefault="003A5F2F" w:rsidP="00422A41">
      <w:pPr>
        <w:pStyle w:val="Brdtext"/>
        <w:rPr>
          <w:lang w:val="de-DE"/>
        </w:rPr>
      </w:pPr>
    </w:p>
    <w:p w14:paraId="3F2AB834" w14:textId="217FE3E4" w:rsidR="003A5F2F" w:rsidRPr="0099140C" w:rsidRDefault="003A5F2F" w:rsidP="00DB48AB">
      <w:pPr>
        <w:pStyle w:val="Brdtext"/>
        <w:rPr>
          <w:lang w:val="de-DE"/>
        </w:rPr>
      </w:pPr>
    </w:p>
    <w:sectPr w:rsidR="003A5F2F" w:rsidRPr="0099140C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6CDC" w14:textId="77777777" w:rsidR="003B170B" w:rsidRDefault="003B170B" w:rsidP="00A87A54">
      <w:pPr>
        <w:spacing w:after="0" w:line="240" w:lineRule="auto"/>
      </w:pPr>
      <w:r>
        <w:separator/>
      </w:r>
    </w:p>
  </w:endnote>
  <w:endnote w:type="continuationSeparator" w:id="0">
    <w:p w14:paraId="2D2B335D" w14:textId="77777777" w:rsidR="003B170B" w:rsidRDefault="003B17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1268" w14:textId="77777777" w:rsidR="004D48F2" w:rsidRDefault="004D48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D1E4D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E06D2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4CBF3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456BF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A50C04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CC376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4BA514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FABB7C" w14:textId="77777777" w:rsidTr="00C26068">
      <w:trPr>
        <w:trHeight w:val="227"/>
      </w:trPr>
      <w:tc>
        <w:tcPr>
          <w:tcW w:w="4074" w:type="dxa"/>
        </w:tcPr>
        <w:p w14:paraId="07764FE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E2F5C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F7841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0C02" w14:textId="77777777" w:rsidR="003B170B" w:rsidRDefault="003B170B" w:rsidP="00A87A54">
      <w:pPr>
        <w:spacing w:after="0" w:line="240" w:lineRule="auto"/>
      </w:pPr>
      <w:r>
        <w:separator/>
      </w:r>
    </w:p>
  </w:footnote>
  <w:footnote w:type="continuationSeparator" w:id="0">
    <w:p w14:paraId="10125FD0" w14:textId="77777777" w:rsidR="003B170B" w:rsidRDefault="003B17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A5DF" w14:textId="77777777" w:rsidR="004D48F2" w:rsidRDefault="004D48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9670" w14:textId="77777777" w:rsidR="004D48F2" w:rsidRDefault="004D48F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B170B" w14:paraId="1B1827B1" w14:textId="77777777" w:rsidTr="00C93EBA">
      <w:trPr>
        <w:trHeight w:val="227"/>
      </w:trPr>
      <w:tc>
        <w:tcPr>
          <w:tcW w:w="5534" w:type="dxa"/>
        </w:tcPr>
        <w:p w14:paraId="07597668" w14:textId="77777777" w:rsidR="003B170B" w:rsidRPr="007D73AB" w:rsidRDefault="003B170B">
          <w:pPr>
            <w:pStyle w:val="Sidhuvud"/>
          </w:pPr>
        </w:p>
      </w:tc>
      <w:tc>
        <w:tcPr>
          <w:tcW w:w="3170" w:type="dxa"/>
          <w:vAlign w:val="bottom"/>
        </w:tcPr>
        <w:p w14:paraId="0E201DAB" w14:textId="77777777" w:rsidR="003B170B" w:rsidRPr="007D73AB" w:rsidRDefault="003B170B" w:rsidP="00340DE0">
          <w:pPr>
            <w:pStyle w:val="Sidhuvud"/>
          </w:pPr>
        </w:p>
      </w:tc>
      <w:tc>
        <w:tcPr>
          <w:tcW w:w="1134" w:type="dxa"/>
        </w:tcPr>
        <w:p w14:paraId="011EF135" w14:textId="77777777" w:rsidR="003B170B" w:rsidRDefault="003B170B" w:rsidP="005A703A">
          <w:pPr>
            <w:pStyle w:val="Sidhuvud"/>
          </w:pPr>
        </w:p>
      </w:tc>
    </w:tr>
    <w:tr w:rsidR="003B170B" w14:paraId="39D7768D" w14:textId="77777777" w:rsidTr="00C93EBA">
      <w:trPr>
        <w:trHeight w:val="1928"/>
      </w:trPr>
      <w:tc>
        <w:tcPr>
          <w:tcW w:w="5534" w:type="dxa"/>
        </w:tcPr>
        <w:p w14:paraId="08B775F1" w14:textId="77777777" w:rsidR="003B170B" w:rsidRPr="00340DE0" w:rsidRDefault="003B170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C29A57" wp14:editId="14A7A86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3445DB" w14:textId="77777777" w:rsidR="003B170B" w:rsidRPr="00710A6C" w:rsidRDefault="003B170B" w:rsidP="00EE3C0F">
          <w:pPr>
            <w:pStyle w:val="Sidhuvud"/>
            <w:rPr>
              <w:b/>
            </w:rPr>
          </w:pPr>
        </w:p>
        <w:p w14:paraId="4D688D3B" w14:textId="77777777" w:rsidR="003B170B" w:rsidRDefault="003B170B" w:rsidP="00EE3C0F">
          <w:pPr>
            <w:pStyle w:val="Sidhuvud"/>
          </w:pPr>
        </w:p>
        <w:p w14:paraId="3EFEE824" w14:textId="77777777" w:rsidR="003B170B" w:rsidRDefault="003B170B" w:rsidP="00EE3C0F">
          <w:pPr>
            <w:pStyle w:val="Sidhuvud"/>
          </w:pPr>
        </w:p>
        <w:p w14:paraId="541C704A" w14:textId="77777777" w:rsidR="003B170B" w:rsidRDefault="003B170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BFD675F47B14BA6A16D5C7B60B3F869"/>
            </w:placeholder>
            <w:showingPlcHdr/>
            <w:dataBinding w:prefixMappings="xmlns:ns0='http://lp/documentinfo/RK' " w:xpath="/ns0:DocumentInfo[1]/ns0:BaseInfo[1]/ns0:Dnr[1]" w:storeItemID="{5715D731-2CF8-4FF3-9A33-94880359F443}"/>
            <w:text/>
          </w:sdtPr>
          <w:sdtEndPr/>
          <w:sdtContent>
            <w:p w14:paraId="620C9E19" w14:textId="0BBF38D8" w:rsidR="003B170B" w:rsidRDefault="003241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FEAAF2E90B4719AE5138A43F06BDAE"/>
            </w:placeholder>
            <w:showingPlcHdr/>
            <w:dataBinding w:prefixMappings="xmlns:ns0='http://lp/documentinfo/RK' " w:xpath="/ns0:DocumentInfo[1]/ns0:BaseInfo[1]/ns0:DocNumber[1]" w:storeItemID="{5715D731-2CF8-4FF3-9A33-94880359F443}"/>
            <w:text/>
          </w:sdtPr>
          <w:sdtEndPr/>
          <w:sdtContent>
            <w:p w14:paraId="191A0F68" w14:textId="77777777" w:rsidR="003B170B" w:rsidRDefault="003B170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CDD8F5" w14:textId="77777777" w:rsidR="003B170B" w:rsidRDefault="003B170B" w:rsidP="00EE3C0F">
          <w:pPr>
            <w:pStyle w:val="Sidhuvud"/>
          </w:pPr>
        </w:p>
      </w:tc>
      <w:tc>
        <w:tcPr>
          <w:tcW w:w="1134" w:type="dxa"/>
        </w:tcPr>
        <w:p w14:paraId="4F08F01E" w14:textId="77777777" w:rsidR="003B170B" w:rsidRDefault="003B170B" w:rsidP="0094502D">
          <w:pPr>
            <w:pStyle w:val="Sidhuvud"/>
          </w:pPr>
        </w:p>
        <w:p w14:paraId="24F082D2" w14:textId="77777777" w:rsidR="003B170B" w:rsidRPr="0094502D" w:rsidRDefault="003B170B" w:rsidP="00EC71A6">
          <w:pPr>
            <w:pStyle w:val="Sidhuvud"/>
          </w:pPr>
        </w:p>
      </w:tc>
    </w:tr>
    <w:tr w:rsidR="003B170B" w14:paraId="4A5CB25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FF95FFF0D31499CB2E4E549DB22321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924DE73" w14:textId="77777777" w:rsidR="00324106" w:rsidRPr="00324106" w:rsidRDefault="00324106" w:rsidP="00340DE0">
              <w:pPr>
                <w:pStyle w:val="Sidhuvud"/>
                <w:rPr>
                  <w:b/>
                </w:rPr>
              </w:pPr>
              <w:r w:rsidRPr="00324106">
                <w:rPr>
                  <w:b/>
                </w:rPr>
                <w:t>Utrikesdepartementet</w:t>
              </w:r>
            </w:p>
            <w:p w14:paraId="1415FC3E" w14:textId="77777777" w:rsidR="00324106" w:rsidRDefault="00324106" w:rsidP="00340DE0">
              <w:pPr>
                <w:pStyle w:val="Sidhuvud"/>
              </w:pPr>
              <w:r w:rsidRPr="00324106">
                <w:t>Utrikesministern</w:t>
              </w:r>
            </w:p>
            <w:p w14:paraId="3CE432F4" w14:textId="77777777" w:rsidR="00324106" w:rsidRDefault="00324106" w:rsidP="00340DE0">
              <w:pPr>
                <w:pStyle w:val="Sidhuvud"/>
              </w:pPr>
            </w:p>
            <w:p w14:paraId="19EBC4E9" w14:textId="573BF57D" w:rsidR="003B170B" w:rsidRPr="00340DE0" w:rsidRDefault="003B170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917E65D61D0419D86A17DFF80750D9D"/>
          </w:placeholder>
          <w:dataBinding w:prefixMappings="xmlns:ns0='http://lp/documentinfo/RK' " w:xpath="/ns0:DocumentInfo[1]/ns0:BaseInfo[1]/ns0:Recipient[1]" w:storeItemID="{5715D731-2CF8-4FF3-9A33-94880359F443}"/>
          <w:text w:multiLine="1"/>
        </w:sdtPr>
        <w:sdtEndPr/>
        <w:sdtContent>
          <w:tc>
            <w:tcPr>
              <w:tcW w:w="3170" w:type="dxa"/>
            </w:tcPr>
            <w:p w14:paraId="04EDCF47" w14:textId="7F99DD21" w:rsidR="003B170B" w:rsidRDefault="00324106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23585D9" w14:textId="77777777" w:rsidR="003B170B" w:rsidRDefault="003B170B" w:rsidP="003E6020">
          <w:pPr>
            <w:pStyle w:val="Sidhuvud"/>
          </w:pPr>
        </w:p>
      </w:tc>
    </w:tr>
  </w:tbl>
  <w:p w14:paraId="6133A68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A8B7005"/>
    <w:multiLevelType w:val="hybridMultilevel"/>
    <w:tmpl w:val="90CC7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0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BBC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294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47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4C4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D68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0DA6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4EC"/>
    <w:rsid w:val="00291661"/>
    <w:rsid w:val="00292420"/>
    <w:rsid w:val="00296B7A"/>
    <w:rsid w:val="002974DC"/>
    <w:rsid w:val="002A0CB3"/>
    <w:rsid w:val="002A39EF"/>
    <w:rsid w:val="002A6820"/>
    <w:rsid w:val="002B00E5"/>
    <w:rsid w:val="002B5526"/>
    <w:rsid w:val="002B6849"/>
    <w:rsid w:val="002C1D37"/>
    <w:rsid w:val="002C2A30"/>
    <w:rsid w:val="002C4093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291D"/>
    <w:rsid w:val="003050DB"/>
    <w:rsid w:val="00310561"/>
    <w:rsid w:val="00311D8C"/>
    <w:rsid w:val="0031273D"/>
    <w:rsid w:val="003128E2"/>
    <w:rsid w:val="00313A43"/>
    <w:rsid w:val="003153D9"/>
    <w:rsid w:val="00321621"/>
    <w:rsid w:val="00323EF7"/>
    <w:rsid w:val="003240E1"/>
    <w:rsid w:val="00324106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65B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5F2F"/>
    <w:rsid w:val="003B0C81"/>
    <w:rsid w:val="003B170B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5AEC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3179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48F2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240B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1CF0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4AA"/>
    <w:rsid w:val="00604782"/>
    <w:rsid w:val="00605718"/>
    <w:rsid w:val="00605C66"/>
    <w:rsid w:val="00606310"/>
    <w:rsid w:val="00606623"/>
    <w:rsid w:val="00607814"/>
    <w:rsid w:val="00610D87"/>
    <w:rsid w:val="00610E88"/>
    <w:rsid w:val="00613827"/>
    <w:rsid w:val="00615299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238C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CB4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782F"/>
    <w:rsid w:val="007C0537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755D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2F4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370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140C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601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3EF"/>
    <w:rsid w:val="00A46B85"/>
    <w:rsid w:val="00A47EF4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2E8D"/>
    <w:rsid w:val="00B04093"/>
    <w:rsid w:val="00B06751"/>
    <w:rsid w:val="00B07931"/>
    <w:rsid w:val="00B11566"/>
    <w:rsid w:val="00B13241"/>
    <w:rsid w:val="00B13699"/>
    <w:rsid w:val="00B149E2"/>
    <w:rsid w:val="00B21060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7C1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4A2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E8C"/>
    <w:rsid w:val="00CA7FF5"/>
    <w:rsid w:val="00CB07E5"/>
    <w:rsid w:val="00CB09E0"/>
    <w:rsid w:val="00CB1C14"/>
    <w:rsid w:val="00CB1E7C"/>
    <w:rsid w:val="00CB2E06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E54"/>
    <w:rsid w:val="00CD6169"/>
    <w:rsid w:val="00CD6D76"/>
    <w:rsid w:val="00CE20BC"/>
    <w:rsid w:val="00CE26C6"/>
    <w:rsid w:val="00CE2C07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0863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C9C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2CE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2E7"/>
    <w:rsid w:val="00F24297"/>
    <w:rsid w:val="00F2564A"/>
    <w:rsid w:val="00F25761"/>
    <w:rsid w:val="00F259D7"/>
    <w:rsid w:val="00F32D05"/>
    <w:rsid w:val="00F35263"/>
    <w:rsid w:val="00F35E34"/>
    <w:rsid w:val="00F37A16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3ACB"/>
    <w:rsid w:val="00F848D6"/>
    <w:rsid w:val="00F859AE"/>
    <w:rsid w:val="00F922B2"/>
    <w:rsid w:val="00F943C8"/>
    <w:rsid w:val="00F96B28"/>
    <w:rsid w:val="00FA1564"/>
    <w:rsid w:val="00FA41B4"/>
    <w:rsid w:val="00FA5AFD"/>
    <w:rsid w:val="00FA5DDD"/>
    <w:rsid w:val="00FA6255"/>
    <w:rsid w:val="00FA7644"/>
    <w:rsid w:val="00FB0647"/>
    <w:rsid w:val="00FB1FA3"/>
    <w:rsid w:val="00FB43A8"/>
    <w:rsid w:val="00FB4D12"/>
    <w:rsid w:val="00FB5279"/>
    <w:rsid w:val="00FB7D4F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EFB519"/>
  <w15:docId w15:val="{4C6AE808-BC50-4F91-9B28-6676043F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ss-901oao">
    <w:name w:val="css-901oao"/>
    <w:basedOn w:val="Standardstycketeckensnitt"/>
    <w:rsid w:val="00B11566"/>
  </w:style>
  <w:style w:type="character" w:customStyle="1" w:styleId="r-18u37iz">
    <w:name w:val="r-18u37iz"/>
    <w:basedOn w:val="Standardstycketeckensnitt"/>
    <w:rsid w:val="00B1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4949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7619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40608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950113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6141693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902572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49458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06428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540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3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3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FD675F47B14BA6A16D5C7B60B3F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0726D-889E-4E2F-A5C4-AD7485C5DA5F}"/>
      </w:docPartPr>
      <w:docPartBody>
        <w:p w:rsidR="00793187" w:rsidRDefault="00CC06B1" w:rsidP="00CC06B1">
          <w:pPr>
            <w:pStyle w:val="4BFD675F47B14BA6A16D5C7B60B3F8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FEAAF2E90B4719AE5138A43F06B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04259-5A45-4F3A-A352-BE19EE87E5F2}"/>
      </w:docPartPr>
      <w:docPartBody>
        <w:p w:rsidR="00793187" w:rsidRDefault="00CC06B1" w:rsidP="00CC06B1">
          <w:pPr>
            <w:pStyle w:val="3FFEAAF2E90B4719AE5138A43F06BDA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F95FFF0D31499CB2E4E549DB223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189DE-255C-46D6-AD4F-813742AA27E3}"/>
      </w:docPartPr>
      <w:docPartBody>
        <w:p w:rsidR="00793187" w:rsidRDefault="00CC06B1" w:rsidP="00CC06B1">
          <w:pPr>
            <w:pStyle w:val="CFF95FFF0D31499CB2E4E549DB2232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17E65D61D0419D86A17DFF80750D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66AA2A-E627-4E07-9D37-DE96B91F2147}"/>
      </w:docPartPr>
      <w:docPartBody>
        <w:p w:rsidR="00793187" w:rsidRDefault="00CC06B1" w:rsidP="00CC06B1">
          <w:pPr>
            <w:pStyle w:val="D917E65D61D0419D86A17DFF80750D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B9BE08CD5049EB9A167DD2B2DF4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24818-7F7F-4F94-930C-4ADFC21410B7}"/>
      </w:docPartPr>
      <w:docPartBody>
        <w:p w:rsidR="00793187" w:rsidRDefault="00CC06B1" w:rsidP="00CC06B1">
          <w:pPr>
            <w:pStyle w:val="E9B9BE08CD5049EB9A167DD2B2DF454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B1"/>
    <w:rsid w:val="00793187"/>
    <w:rsid w:val="00C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2E99A20581E41A7B25ABA32EA93DD5B">
    <w:name w:val="22E99A20581E41A7B25ABA32EA93DD5B"/>
    <w:rsid w:val="00CC06B1"/>
  </w:style>
  <w:style w:type="character" w:styleId="Platshllartext">
    <w:name w:val="Placeholder Text"/>
    <w:basedOn w:val="Standardstycketeckensnitt"/>
    <w:uiPriority w:val="99"/>
    <w:semiHidden/>
    <w:rsid w:val="00CC06B1"/>
    <w:rPr>
      <w:noProof w:val="0"/>
      <w:color w:val="808080"/>
    </w:rPr>
  </w:style>
  <w:style w:type="paragraph" w:customStyle="1" w:styleId="573271FF912341559E8201CC9170A32F">
    <w:name w:val="573271FF912341559E8201CC9170A32F"/>
    <w:rsid w:val="00CC06B1"/>
  </w:style>
  <w:style w:type="paragraph" w:customStyle="1" w:styleId="13C13850815B46A4B46EA7D1D0985132">
    <w:name w:val="13C13850815B46A4B46EA7D1D0985132"/>
    <w:rsid w:val="00CC06B1"/>
  </w:style>
  <w:style w:type="paragraph" w:customStyle="1" w:styleId="5D536889EC7644FB809BC4C90A9F9567">
    <w:name w:val="5D536889EC7644FB809BC4C90A9F9567"/>
    <w:rsid w:val="00CC06B1"/>
  </w:style>
  <w:style w:type="paragraph" w:customStyle="1" w:styleId="4BFD675F47B14BA6A16D5C7B60B3F869">
    <w:name w:val="4BFD675F47B14BA6A16D5C7B60B3F869"/>
    <w:rsid w:val="00CC06B1"/>
  </w:style>
  <w:style w:type="paragraph" w:customStyle="1" w:styleId="3FFEAAF2E90B4719AE5138A43F06BDAE">
    <w:name w:val="3FFEAAF2E90B4719AE5138A43F06BDAE"/>
    <w:rsid w:val="00CC06B1"/>
  </w:style>
  <w:style w:type="paragraph" w:customStyle="1" w:styleId="56486D1E45E942408F8F8926ACFBF5A7">
    <w:name w:val="56486D1E45E942408F8F8926ACFBF5A7"/>
    <w:rsid w:val="00CC06B1"/>
  </w:style>
  <w:style w:type="paragraph" w:customStyle="1" w:styleId="898562E09E4D4B5885F7293AB11A6E52">
    <w:name w:val="898562E09E4D4B5885F7293AB11A6E52"/>
    <w:rsid w:val="00CC06B1"/>
  </w:style>
  <w:style w:type="paragraph" w:customStyle="1" w:styleId="3DA41A4845DC4FBC9DA730B0A1934F33">
    <w:name w:val="3DA41A4845DC4FBC9DA730B0A1934F33"/>
    <w:rsid w:val="00CC06B1"/>
  </w:style>
  <w:style w:type="paragraph" w:customStyle="1" w:styleId="CFF95FFF0D31499CB2E4E549DB223212">
    <w:name w:val="CFF95FFF0D31499CB2E4E549DB223212"/>
    <w:rsid w:val="00CC06B1"/>
  </w:style>
  <w:style w:type="paragraph" w:customStyle="1" w:styleId="D917E65D61D0419D86A17DFF80750D9D">
    <w:name w:val="D917E65D61D0419D86A17DFF80750D9D"/>
    <w:rsid w:val="00CC06B1"/>
  </w:style>
  <w:style w:type="paragraph" w:customStyle="1" w:styleId="3FFEAAF2E90B4719AE5138A43F06BDAE1">
    <w:name w:val="3FFEAAF2E90B4719AE5138A43F06BDAE1"/>
    <w:rsid w:val="00CC06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F95FFF0D31499CB2E4E549DB2232121">
    <w:name w:val="CFF95FFF0D31499CB2E4E549DB2232121"/>
    <w:rsid w:val="00CC06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C6885E9A351497BA364FF95E1611BC7">
    <w:name w:val="5C6885E9A351497BA364FF95E1611BC7"/>
    <w:rsid w:val="00CC06B1"/>
  </w:style>
  <w:style w:type="paragraph" w:customStyle="1" w:styleId="2B88397851B3418C8F4B4670A25E09ED">
    <w:name w:val="2B88397851B3418C8F4B4670A25E09ED"/>
    <w:rsid w:val="00CC06B1"/>
  </w:style>
  <w:style w:type="paragraph" w:customStyle="1" w:styleId="8AF1E47465CF4BCEB5D11AA70ABAF440">
    <w:name w:val="8AF1E47465CF4BCEB5D11AA70ABAF440"/>
    <w:rsid w:val="00CC06B1"/>
  </w:style>
  <w:style w:type="paragraph" w:customStyle="1" w:styleId="8E07BB1ECDFA4460A6176C3A907E04B8">
    <w:name w:val="8E07BB1ECDFA4460A6176C3A907E04B8"/>
    <w:rsid w:val="00CC06B1"/>
  </w:style>
  <w:style w:type="paragraph" w:customStyle="1" w:styleId="C4490C7589504979A3700125FFDCB392">
    <w:name w:val="C4490C7589504979A3700125FFDCB392"/>
    <w:rsid w:val="00CC06B1"/>
  </w:style>
  <w:style w:type="paragraph" w:customStyle="1" w:styleId="E9B9BE08CD5049EB9A167DD2B2DF4546">
    <w:name w:val="E9B9BE08CD5049EB9A167DD2B2DF4546"/>
    <w:rsid w:val="00CC06B1"/>
  </w:style>
  <w:style w:type="paragraph" w:customStyle="1" w:styleId="56F9069EBF5F4C718176C844EA446442">
    <w:name w:val="56F9069EBF5F4C718176C844EA446442"/>
    <w:rsid w:val="00CC0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2020-07-08T00:00:00</HeaderDate>
    <Office/>
    <Dnr/>
    <ParagrafNr/>
    <DocumentTitle/>
    <VisitingAddress/>
    <Extra1/>
    <Extra2/>
    <Extra3>Sofia Damm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c71f527c-5a07-45ae-af8c-b77d19077d5b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2020-07-08T00:00:00</HeaderDate>
    <Office/>
    <Dnr/>
    <ParagrafNr/>
    <DocumentTitle/>
    <VisitingAddress/>
    <Extra1/>
    <Extra2/>
    <Extra3>Sofia Damm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28" ma:contentTypeDescription="Skapa nytt dokument med möjlighet att välja RK-mall" ma:contentTypeScope="" ma:versionID="e2ca821cc1b6d7d3d14364da7294da5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979B-9C43-4D76-BF7C-FDF5591632D1}"/>
</file>

<file path=customXml/itemProps2.xml><?xml version="1.0" encoding="utf-8"?>
<ds:datastoreItem xmlns:ds="http://schemas.openxmlformats.org/officeDocument/2006/customXml" ds:itemID="{5715D731-2CF8-4FF3-9A33-94880359F443}"/>
</file>

<file path=customXml/itemProps3.xml><?xml version="1.0" encoding="utf-8"?>
<ds:datastoreItem xmlns:ds="http://schemas.openxmlformats.org/officeDocument/2006/customXml" ds:itemID="{A0D49E93-E992-4B76-B4DC-95E6B566DB59}"/>
</file>

<file path=customXml/itemProps4.xml><?xml version="1.0" encoding="utf-8"?>
<ds:datastoreItem xmlns:ds="http://schemas.openxmlformats.org/officeDocument/2006/customXml" ds:itemID="{5715D731-2CF8-4FF3-9A33-94880359F44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2F464F9-25C3-4F13-B118-AD8A902B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617DFD-B194-4108-A223-7C62FDC94FB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A617DFD-B194-4108-A223-7C62FDC94FB7}"/>
</file>

<file path=customXml/itemProps8.xml><?xml version="1.0" encoding="utf-8"?>
<ds:datastoreItem xmlns:ds="http://schemas.openxmlformats.org/officeDocument/2006/customXml" ds:itemID="{965AC322-1558-4F5C-9A27-6E0DC3DEEE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1659 1679 och 1704.docx</dc:title>
  <dc:subject/>
  <dc:creator>Samira Zayane</dc:creator>
  <cp:keywords/>
  <dc:description/>
  <cp:lastModifiedBy>Line Arstad Djurberg</cp:lastModifiedBy>
  <cp:revision>2</cp:revision>
  <dcterms:created xsi:type="dcterms:W3CDTF">2020-07-08T13:47:00Z</dcterms:created>
  <dcterms:modified xsi:type="dcterms:W3CDTF">2020-07-08T13:47:00Z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e89205b4-fde9-4506-8b31-b96635d78453</vt:lpwstr>
  </property>
</Properties>
</file>