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6F" w:rsidRDefault="0097306F" w:rsidP="00DA0661">
      <w:pPr>
        <w:pStyle w:val="Rubrik"/>
      </w:pPr>
      <w:bookmarkStart w:id="0" w:name="Start"/>
      <w:bookmarkEnd w:id="0"/>
      <w:r>
        <w:t>Svar på fråga 2017/18:734 av Markus Wiechel (SD)</w:t>
      </w:r>
      <w:r>
        <w:br/>
      </w:r>
      <w:r w:rsidRPr="0097306F">
        <w:t>Statlig finansiering av texter med olämpligt innehåll</w:t>
      </w:r>
    </w:p>
    <w:p w:rsidR="0097306F" w:rsidRDefault="0097306F" w:rsidP="0097306F">
      <w:pPr>
        <w:pStyle w:val="Brdtext"/>
      </w:pPr>
      <w:r>
        <w:t>Markus Wiechel har frågat mig</w:t>
      </w:r>
      <w:r w:rsidRPr="0097306F">
        <w:t xml:space="preserve"> </w:t>
      </w:r>
      <w:r>
        <w:t>om jag avser att vidta åtgärder för att stoppa den statliga finansieringen av</w:t>
      </w:r>
      <w:r w:rsidR="00100516">
        <w:t xml:space="preserve"> </w:t>
      </w:r>
      <w:r w:rsidR="00A573F8">
        <w:t>vissa</w:t>
      </w:r>
      <w:r>
        <w:t xml:space="preserve"> projekt</w:t>
      </w:r>
      <w:r w:rsidR="00A573F8">
        <w:t>.</w:t>
      </w:r>
    </w:p>
    <w:p w:rsidR="000A3BF6" w:rsidRDefault="0002315C" w:rsidP="000A3BF6">
      <w:pPr>
        <w:pStyle w:val="Brdtext"/>
      </w:pPr>
      <w:r>
        <w:t xml:space="preserve">Svenska </w:t>
      </w:r>
      <w:r w:rsidR="00BC3840">
        <w:t>f</w:t>
      </w:r>
      <w:r w:rsidR="000A3BF6">
        <w:t>örvaltningsmyndigheter</w:t>
      </w:r>
      <w:r w:rsidR="00100516">
        <w:t>, i det här fallet Myndigheten för stöd till trossamfund (SST),</w:t>
      </w:r>
      <w:r w:rsidR="000A3BF6">
        <w:t xml:space="preserve"> är självständiga gentemot regeringen och Regeringskansliet ska inte detaljstyra hur en myndighet väljer att genomföra ett uppdrag. I det uppdrag som regeringen gav </w:t>
      </w:r>
      <w:r w:rsidR="00100516">
        <w:t xml:space="preserve">SST </w:t>
      </w:r>
      <w:r w:rsidR="000A3BF6">
        <w:t xml:space="preserve">den 26 oktober 2017 om att genomföra insatser mot rasism riktat mot muslimer (Ku2017/02228/DISK) framgår det inte </w:t>
      </w:r>
      <w:r w:rsidR="00BC3840">
        <w:t xml:space="preserve">att </w:t>
      </w:r>
      <w:r w:rsidR="000A3BF6">
        <w:t xml:space="preserve">myndigheten ska samverka </w:t>
      </w:r>
      <w:r w:rsidR="0061735B">
        <w:t xml:space="preserve">med organisationer </w:t>
      </w:r>
      <w:r w:rsidR="00BC3840">
        <w:t>för att genomföra uppdraget</w:t>
      </w:r>
      <w:r w:rsidR="000A3BF6">
        <w:t xml:space="preserve">. Beslutet om att ingå ett samarbete med studieförbundet Ibn Rushd har självständigt fattats av myndigheten. </w:t>
      </w:r>
    </w:p>
    <w:p w:rsidR="00D93AC8" w:rsidRDefault="003218CD" w:rsidP="006A12F1">
      <w:pPr>
        <w:pStyle w:val="Brdtext"/>
      </w:pPr>
      <w:r>
        <w:t xml:space="preserve">När det gäller statlig finansiering av projekt genom </w:t>
      </w:r>
      <w:r w:rsidRPr="003218CD">
        <w:t>bidrag</w:t>
      </w:r>
      <w:r>
        <w:t xml:space="preserve">sgivning så har jag tidigare varit tydlig med att statsbidrag </w:t>
      </w:r>
      <w:r w:rsidRPr="003218CD">
        <w:t>inte ska ges till organisationer som bedriver verksamhet som strider mot demokratins idéer</w:t>
      </w:r>
      <w:r w:rsidR="008E2B14">
        <w:t xml:space="preserve">, däribland </w:t>
      </w:r>
      <w:r w:rsidRPr="003218CD">
        <w:t xml:space="preserve">principerna om alla människors lika värde och rättigheter. I enlighet med gällande förordningar om statsbidrag till civila samhällets organisationer får bidrag lämnas endast till en organisation som har en demokratisk uppbyggnad och som bedriver en verksamhet som respekterar demokratins idéer. </w:t>
      </w:r>
      <w:r w:rsidR="00D93AC8">
        <w:br/>
      </w:r>
      <w:r w:rsidR="00D93AC8">
        <w:br/>
      </w:r>
    </w:p>
    <w:p w:rsidR="00D93AC8" w:rsidRDefault="00D93AC8" w:rsidP="006A12F1">
      <w:pPr>
        <w:pStyle w:val="Brdtext"/>
      </w:pPr>
    </w:p>
    <w:p w:rsidR="000468CA" w:rsidRDefault="003218CD" w:rsidP="006A12F1">
      <w:pPr>
        <w:pStyle w:val="Brdtext"/>
      </w:pPr>
      <w:r w:rsidRPr="003218CD">
        <w:t>Det är också fullt möjligt för myndigheter att kräva tillbaka statsbidrag som beviljats på felaktiga grunder.</w:t>
      </w:r>
      <w:r>
        <w:t xml:space="preserve"> </w:t>
      </w:r>
    </w:p>
    <w:p w:rsidR="0097306F" w:rsidRDefault="0097306F" w:rsidP="006A12F1">
      <w:pPr>
        <w:pStyle w:val="Brdtext"/>
      </w:pPr>
      <w:r>
        <w:t xml:space="preserve">Stockholm den </w:t>
      </w:r>
      <w:sdt>
        <w:sdtPr>
          <w:id w:val="-1225218591"/>
          <w:placeholder>
            <w:docPart w:val="8E9DBCE9573F4C9C9675B178E02D4138"/>
          </w:placeholder>
          <w:dataBinding w:prefixMappings="xmlns:ns0='http://lp/documentinfo/RK' " w:xpath="/ns0:DocumentInfo[1]/ns0:BaseInfo[1]/ns0:HeaderDate[1]" w:storeItemID="{7143D48D-57A4-4C3E-9E64-EE0506E6BE1C}"/>
          <w:date w:fullDate="2018-02-14T00:00:00Z">
            <w:dateFormat w:val="d MMMM yyyy"/>
            <w:lid w:val="sv-SE"/>
            <w:storeMappedDataAs w:val="dateTime"/>
            <w:calendar w:val="gregorian"/>
          </w:date>
        </w:sdtPr>
        <w:sdtEndPr/>
        <w:sdtContent>
          <w:r w:rsidR="00963969">
            <w:t>14</w:t>
          </w:r>
          <w:r>
            <w:t xml:space="preserve"> februari 2018</w:t>
          </w:r>
        </w:sdtContent>
      </w:sdt>
    </w:p>
    <w:p w:rsidR="0097306F" w:rsidRDefault="00D93AC8" w:rsidP="00422A41">
      <w:pPr>
        <w:pStyle w:val="Brdtext"/>
      </w:pPr>
      <w:r>
        <w:br/>
      </w:r>
      <w:r w:rsidR="0097306F">
        <w:t>Alice Bah Kuhnke</w:t>
      </w:r>
    </w:p>
    <w:p w:rsidR="0097306F" w:rsidRPr="00DB48AB" w:rsidRDefault="0097306F" w:rsidP="00DB48AB">
      <w:pPr>
        <w:pStyle w:val="Brdtext"/>
      </w:pPr>
    </w:p>
    <w:sectPr w:rsidR="0097306F" w:rsidRPr="00DB48AB" w:rsidSect="0097306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452" w:rsidRDefault="006E5452" w:rsidP="00A87A54">
      <w:pPr>
        <w:spacing w:after="0" w:line="240" w:lineRule="auto"/>
      </w:pPr>
      <w:r>
        <w:separator/>
      </w:r>
    </w:p>
  </w:endnote>
  <w:endnote w:type="continuationSeparator" w:id="0">
    <w:p w:rsidR="006E5452" w:rsidRDefault="006E545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543F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543F3">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452" w:rsidRDefault="006E5452" w:rsidP="00A87A54">
      <w:pPr>
        <w:spacing w:after="0" w:line="240" w:lineRule="auto"/>
      </w:pPr>
      <w:r>
        <w:separator/>
      </w:r>
    </w:p>
  </w:footnote>
  <w:footnote w:type="continuationSeparator" w:id="0">
    <w:p w:rsidR="006E5452" w:rsidRDefault="006E545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7306F" w:rsidTr="00C93EBA">
      <w:trPr>
        <w:trHeight w:val="227"/>
      </w:trPr>
      <w:tc>
        <w:tcPr>
          <w:tcW w:w="5534" w:type="dxa"/>
        </w:tcPr>
        <w:p w:rsidR="0097306F" w:rsidRPr="007D73AB" w:rsidRDefault="0097306F">
          <w:pPr>
            <w:pStyle w:val="Sidhuvud"/>
          </w:pPr>
        </w:p>
      </w:tc>
      <w:tc>
        <w:tcPr>
          <w:tcW w:w="3170" w:type="dxa"/>
          <w:vAlign w:val="bottom"/>
        </w:tcPr>
        <w:p w:rsidR="0097306F" w:rsidRPr="007D73AB" w:rsidRDefault="0097306F" w:rsidP="00340DE0">
          <w:pPr>
            <w:pStyle w:val="Sidhuvud"/>
          </w:pPr>
        </w:p>
      </w:tc>
      <w:tc>
        <w:tcPr>
          <w:tcW w:w="1134" w:type="dxa"/>
        </w:tcPr>
        <w:p w:rsidR="0097306F" w:rsidRDefault="0097306F" w:rsidP="005A703A">
          <w:pPr>
            <w:pStyle w:val="Sidhuvud"/>
          </w:pPr>
        </w:p>
      </w:tc>
    </w:tr>
    <w:tr w:rsidR="0097306F" w:rsidTr="00C93EBA">
      <w:trPr>
        <w:trHeight w:val="1928"/>
      </w:trPr>
      <w:tc>
        <w:tcPr>
          <w:tcW w:w="5534" w:type="dxa"/>
        </w:tcPr>
        <w:p w:rsidR="0097306F" w:rsidRPr="00340DE0" w:rsidRDefault="0097306F" w:rsidP="00340DE0">
          <w:pPr>
            <w:pStyle w:val="Sidhuvud"/>
          </w:pPr>
          <w:r>
            <w:rPr>
              <w:noProof/>
            </w:rPr>
            <w:drawing>
              <wp:inline distT="0" distB="0" distL="0" distR="0" wp14:anchorId="3C69CDC7" wp14:editId="42081AC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97306F" w:rsidRPr="00710A6C" w:rsidRDefault="0097306F" w:rsidP="00EE3C0F">
          <w:pPr>
            <w:pStyle w:val="Sidhuvud"/>
            <w:rPr>
              <w:b/>
            </w:rPr>
          </w:pPr>
        </w:p>
        <w:p w:rsidR="0097306F" w:rsidRDefault="0097306F" w:rsidP="00EE3C0F">
          <w:pPr>
            <w:pStyle w:val="Sidhuvud"/>
          </w:pPr>
        </w:p>
        <w:p w:rsidR="0097306F" w:rsidRDefault="0097306F" w:rsidP="00EE3C0F">
          <w:pPr>
            <w:pStyle w:val="Sidhuvud"/>
          </w:pPr>
        </w:p>
        <w:p w:rsidR="0097306F" w:rsidRDefault="0097306F" w:rsidP="00EE3C0F">
          <w:pPr>
            <w:pStyle w:val="Sidhuvud"/>
          </w:pPr>
        </w:p>
        <w:sdt>
          <w:sdtPr>
            <w:alias w:val="Dnr"/>
            <w:tag w:val="ccRKShow_Dnr"/>
            <w:id w:val="-829283628"/>
            <w:placeholder>
              <w:docPart w:val="9C03DB2073984A009744DA88845C7B86"/>
            </w:placeholder>
            <w:dataBinding w:prefixMappings="xmlns:ns0='http://lp/documentinfo/RK' " w:xpath="/ns0:DocumentInfo[1]/ns0:BaseInfo[1]/ns0:Dnr[1]" w:storeItemID="{7143D48D-57A4-4C3E-9E64-EE0506E6BE1C}"/>
            <w:text/>
          </w:sdtPr>
          <w:sdtEndPr/>
          <w:sdtContent>
            <w:p w:rsidR="0097306F" w:rsidRDefault="0097306F" w:rsidP="00EE3C0F">
              <w:pPr>
                <w:pStyle w:val="Sidhuvud"/>
              </w:pPr>
              <w:r>
                <w:t>Ku2018/00192/DISK</w:t>
              </w:r>
            </w:p>
          </w:sdtContent>
        </w:sdt>
        <w:sdt>
          <w:sdtPr>
            <w:alias w:val="DocNumber"/>
            <w:tag w:val="DocNumber"/>
            <w:id w:val="1726028884"/>
            <w:placeholder>
              <w:docPart w:val="B03D8105B1404DA89EC0752C8FF7A925"/>
            </w:placeholder>
            <w:showingPlcHdr/>
            <w:dataBinding w:prefixMappings="xmlns:ns0='http://lp/documentinfo/RK' " w:xpath="/ns0:DocumentInfo[1]/ns0:BaseInfo[1]/ns0:DocNumber[1]" w:storeItemID="{7143D48D-57A4-4C3E-9E64-EE0506E6BE1C}"/>
            <w:text/>
          </w:sdtPr>
          <w:sdtEndPr/>
          <w:sdtContent>
            <w:p w:rsidR="0097306F" w:rsidRDefault="0097306F" w:rsidP="00EE3C0F">
              <w:pPr>
                <w:pStyle w:val="Sidhuvud"/>
              </w:pPr>
              <w:r>
                <w:rPr>
                  <w:rStyle w:val="Platshllartext"/>
                </w:rPr>
                <w:t xml:space="preserve"> </w:t>
              </w:r>
            </w:p>
          </w:sdtContent>
        </w:sdt>
        <w:p w:rsidR="0097306F" w:rsidRDefault="0097306F" w:rsidP="00EE3C0F">
          <w:pPr>
            <w:pStyle w:val="Sidhuvud"/>
          </w:pPr>
        </w:p>
      </w:tc>
      <w:tc>
        <w:tcPr>
          <w:tcW w:w="1134" w:type="dxa"/>
        </w:tcPr>
        <w:p w:rsidR="0097306F" w:rsidRDefault="0097306F" w:rsidP="0094502D">
          <w:pPr>
            <w:pStyle w:val="Sidhuvud"/>
          </w:pPr>
        </w:p>
        <w:p w:rsidR="0097306F" w:rsidRPr="0094502D" w:rsidRDefault="0097306F" w:rsidP="00EC71A6">
          <w:pPr>
            <w:pStyle w:val="Sidhuvud"/>
          </w:pPr>
        </w:p>
      </w:tc>
    </w:tr>
    <w:tr w:rsidR="0097306F" w:rsidTr="00C93EBA">
      <w:trPr>
        <w:trHeight w:val="2268"/>
      </w:trPr>
      <w:sdt>
        <w:sdtPr>
          <w:rPr>
            <w:b/>
          </w:rPr>
          <w:alias w:val="SenderText"/>
          <w:tag w:val="ccRKShow_SenderText"/>
          <w:id w:val="1374046025"/>
          <w:placeholder>
            <w:docPart w:val="D03A8D17EE1B4A55AF109652B07FA431"/>
          </w:placeholder>
        </w:sdtPr>
        <w:sdtEndPr/>
        <w:sdtContent>
          <w:tc>
            <w:tcPr>
              <w:tcW w:w="5534" w:type="dxa"/>
              <w:tcMar>
                <w:right w:w="1134" w:type="dxa"/>
              </w:tcMar>
            </w:tcPr>
            <w:p w:rsidR="0097306F" w:rsidRPr="0097306F" w:rsidRDefault="0097306F" w:rsidP="00340DE0">
              <w:pPr>
                <w:pStyle w:val="Sidhuvud"/>
                <w:rPr>
                  <w:b/>
                </w:rPr>
              </w:pPr>
              <w:r w:rsidRPr="0097306F">
                <w:rPr>
                  <w:b/>
                </w:rPr>
                <w:t>Kulturdepartementet</w:t>
              </w:r>
            </w:p>
            <w:p w:rsidR="00963969" w:rsidRDefault="0097306F" w:rsidP="00340DE0">
              <w:pPr>
                <w:pStyle w:val="Sidhuvud"/>
              </w:pPr>
              <w:r w:rsidRPr="0097306F">
                <w:t>Kultur- och demokratiministern</w:t>
              </w:r>
            </w:p>
            <w:p w:rsidR="00963969" w:rsidRDefault="00963969" w:rsidP="00340DE0">
              <w:pPr>
                <w:pStyle w:val="Sidhuvud"/>
              </w:pPr>
            </w:p>
            <w:p w:rsidR="0097306F" w:rsidRPr="0097306F" w:rsidRDefault="0097306F" w:rsidP="00340DE0">
              <w:pPr>
                <w:pStyle w:val="Sidhuvud"/>
                <w:rPr>
                  <w:b/>
                </w:rPr>
              </w:pPr>
            </w:p>
          </w:tc>
        </w:sdtContent>
      </w:sdt>
      <w:sdt>
        <w:sdtPr>
          <w:alias w:val="Recipient"/>
          <w:tag w:val="ccRKShow_Recipient"/>
          <w:id w:val="-28344517"/>
          <w:placeholder>
            <w:docPart w:val="C8678809CBB14EDFAE4AD53E8F4EA906"/>
          </w:placeholder>
          <w:dataBinding w:prefixMappings="xmlns:ns0='http://lp/documentinfo/RK' " w:xpath="/ns0:DocumentInfo[1]/ns0:BaseInfo[1]/ns0:Recipient[1]" w:storeItemID="{7143D48D-57A4-4C3E-9E64-EE0506E6BE1C}"/>
          <w:text w:multiLine="1"/>
        </w:sdtPr>
        <w:sdtEndPr/>
        <w:sdtContent>
          <w:tc>
            <w:tcPr>
              <w:tcW w:w="3170" w:type="dxa"/>
            </w:tcPr>
            <w:p w:rsidR="0097306F" w:rsidRDefault="0097306F" w:rsidP="00547B89">
              <w:pPr>
                <w:pStyle w:val="Sidhuvud"/>
              </w:pPr>
              <w:r>
                <w:t>Till riksdagen</w:t>
              </w:r>
            </w:p>
          </w:tc>
        </w:sdtContent>
      </w:sdt>
      <w:tc>
        <w:tcPr>
          <w:tcW w:w="1134" w:type="dxa"/>
        </w:tcPr>
        <w:p w:rsidR="0097306F" w:rsidRDefault="0097306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6F"/>
    <w:rsid w:val="00000290"/>
    <w:rsid w:val="00004D5C"/>
    <w:rsid w:val="00005F68"/>
    <w:rsid w:val="00006CA7"/>
    <w:rsid w:val="00012B00"/>
    <w:rsid w:val="00014EF6"/>
    <w:rsid w:val="00017197"/>
    <w:rsid w:val="0001725B"/>
    <w:rsid w:val="000203B0"/>
    <w:rsid w:val="0002315C"/>
    <w:rsid w:val="00025992"/>
    <w:rsid w:val="00026711"/>
    <w:rsid w:val="0003679E"/>
    <w:rsid w:val="00041EDC"/>
    <w:rsid w:val="0004352E"/>
    <w:rsid w:val="000468CA"/>
    <w:rsid w:val="00053CAA"/>
    <w:rsid w:val="00057FE0"/>
    <w:rsid w:val="000620FD"/>
    <w:rsid w:val="00063DCB"/>
    <w:rsid w:val="00066BC9"/>
    <w:rsid w:val="0007033C"/>
    <w:rsid w:val="0007122A"/>
    <w:rsid w:val="00072FFC"/>
    <w:rsid w:val="00073B75"/>
    <w:rsid w:val="000757FC"/>
    <w:rsid w:val="000862E0"/>
    <w:rsid w:val="000873C3"/>
    <w:rsid w:val="00093408"/>
    <w:rsid w:val="00093BBF"/>
    <w:rsid w:val="0009435C"/>
    <w:rsid w:val="000A13CA"/>
    <w:rsid w:val="000A3BF6"/>
    <w:rsid w:val="000A456A"/>
    <w:rsid w:val="000A5E43"/>
    <w:rsid w:val="000C61D1"/>
    <w:rsid w:val="000D31A9"/>
    <w:rsid w:val="000E12D9"/>
    <w:rsid w:val="000E17CD"/>
    <w:rsid w:val="000E59A9"/>
    <w:rsid w:val="000E638A"/>
    <w:rsid w:val="000F00B8"/>
    <w:rsid w:val="000F1EA7"/>
    <w:rsid w:val="000F2084"/>
    <w:rsid w:val="000F6462"/>
    <w:rsid w:val="00100516"/>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4827"/>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478C"/>
    <w:rsid w:val="002543F3"/>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18CD"/>
    <w:rsid w:val="00323EF7"/>
    <w:rsid w:val="003240E1"/>
    <w:rsid w:val="00326C03"/>
    <w:rsid w:val="00327474"/>
    <w:rsid w:val="00340DE0"/>
    <w:rsid w:val="00341F47"/>
    <w:rsid w:val="00342327"/>
    <w:rsid w:val="00347E11"/>
    <w:rsid w:val="003503DD"/>
    <w:rsid w:val="00350696"/>
    <w:rsid w:val="00350C92"/>
    <w:rsid w:val="003542C5"/>
    <w:rsid w:val="00365461"/>
    <w:rsid w:val="003666A7"/>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1617"/>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35B"/>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1A6F"/>
    <w:rsid w:val="0069523C"/>
    <w:rsid w:val="006962CA"/>
    <w:rsid w:val="006A09DA"/>
    <w:rsid w:val="006A1835"/>
    <w:rsid w:val="006B4A30"/>
    <w:rsid w:val="006B7569"/>
    <w:rsid w:val="006C28EE"/>
    <w:rsid w:val="006D2998"/>
    <w:rsid w:val="006D3188"/>
    <w:rsid w:val="006E08FC"/>
    <w:rsid w:val="006E5452"/>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56C"/>
    <w:rsid w:val="00797A90"/>
    <w:rsid w:val="007A1856"/>
    <w:rsid w:val="007A1887"/>
    <w:rsid w:val="007A629C"/>
    <w:rsid w:val="007A6348"/>
    <w:rsid w:val="007B023C"/>
    <w:rsid w:val="007C44FF"/>
    <w:rsid w:val="007C7BDB"/>
    <w:rsid w:val="007D73AB"/>
    <w:rsid w:val="007E2712"/>
    <w:rsid w:val="007E4A9C"/>
    <w:rsid w:val="007E5516"/>
    <w:rsid w:val="007E5654"/>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2B14"/>
    <w:rsid w:val="008E65A8"/>
    <w:rsid w:val="008E77D6"/>
    <w:rsid w:val="009036E7"/>
    <w:rsid w:val="0091053B"/>
    <w:rsid w:val="00912945"/>
    <w:rsid w:val="00915D4C"/>
    <w:rsid w:val="009279B2"/>
    <w:rsid w:val="00935814"/>
    <w:rsid w:val="0094502D"/>
    <w:rsid w:val="00947013"/>
    <w:rsid w:val="00963969"/>
    <w:rsid w:val="0097306F"/>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728B"/>
    <w:rsid w:val="00A2019A"/>
    <w:rsid w:val="00A2416A"/>
    <w:rsid w:val="00A3270B"/>
    <w:rsid w:val="00A379E4"/>
    <w:rsid w:val="00A43B02"/>
    <w:rsid w:val="00A44946"/>
    <w:rsid w:val="00A46B85"/>
    <w:rsid w:val="00A50585"/>
    <w:rsid w:val="00A506F1"/>
    <w:rsid w:val="00A5156E"/>
    <w:rsid w:val="00A53E57"/>
    <w:rsid w:val="00A548EA"/>
    <w:rsid w:val="00A56824"/>
    <w:rsid w:val="00A573F8"/>
    <w:rsid w:val="00A65996"/>
    <w:rsid w:val="00A67276"/>
    <w:rsid w:val="00A67588"/>
    <w:rsid w:val="00A67840"/>
    <w:rsid w:val="00A71A9E"/>
    <w:rsid w:val="00A7382D"/>
    <w:rsid w:val="00A743AC"/>
    <w:rsid w:val="00A8483F"/>
    <w:rsid w:val="00A870B0"/>
    <w:rsid w:val="00A87A54"/>
    <w:rsid w:val="00AA1809"/>
    <w:rsid w:val="00AA361A"/>
    <w:rsid w:val="00AB5033"/>
    <w:rsid w:val="00AB5519"/>
    <w:rsid w:val="00AB6313"/>
    <w:rsid w:val="00AB71DD"/>
    <w:rsid w:val="00AC15C5"/>
    <w:rsid w:val="00AD0E75"/>
    <w:rsid w:val="00AE7BD8"/>
    <w:rsid w:val="00AE7D02"/>
    <w:rsid w:val="00AF0BB7"/>
    <w:rsid w:val="00AF0BDE"/>
    <w:rsid w:val="00AF0EDE"/>
    <w:rsid w:val="00AF4853"/>
    <w:rsid w:val="00AF5027"/>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00FB"/>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3840"/>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0D22"/>
    <w:rsid w:val="00D921FD"/>
    <w:rsid w:val="00D93714"/>
    <w:rsid w:val="00D93AC8"/>
    <w:rsid w:val="00D95424"/>
    <w:rsid w:val="00DA5C0D"/>
    <w:rsid w:val="00DB1E30"/>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ACDF"/>
  <w15:docId w15:val="{6224A6C1-7465-4CE7-8ACD-247F3CBC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7372">
      <w:bodyDiv w:val="1"/>
      <w:marLeft w:val="0"/>
      <w:marRight w:val="0"/>
      <w:marTop w:val="0"/>
      <w:marBottom w:val="0"/>
      <w:divBdr>
        <w:top w:val="none" w:sz="0" w:space="0" w:color="auto"/>
        <w:left w:val="none" w:sz="0" w:space="0" w:color="auto"/>
        <w:bottom w:val="none" w:sz="0" w:space="0" w:color="auto"/>
        <w:right w:val="none" w:sz="0" w:space="0" w:color="auto"/>
      </w:divBdr>
    </w:div>
    <w:div w:id="1891307023">
      <w:bodyDiv w:val="1"/>
      <w:marLeft w:val="0"/>
      <w:marRight w:val="0"/>
      <w:marTop w:val="0"/>
      <w:marBottom w:val="0"/>
      <w:divBdr>
        <w:top w:val="none" w:sz="0" w:space="0" w:color="auto"/>
        <w:left w:val="none" w:sz="0" w:space="0" w:color="auto"/>
        <w:bottom w:val="none" w:sz="0" w:space="0" w:color="auto"/>
        <w:right w:val="none" w:sz="0" w:space="0" w:color="auto"/>
      </w:divBdr>
    </w:div>
    <w:div w:id="2069718905">
      <w:bodyDiv w:val="1"/>
      <w:marLeft w:val="0"/>
      <w:marRight w:val="0"/>
      <w:marTop w:val="0"/>
      <w:marBottom w:val="0"/>
      <w:divBdr>
        <w:top w:val="none" w:sz="0" w:space="0" w:color="auto"/>
        <w:left w:val="none" w:sz="0" w:space="0" w:color="auto"/>
        <w:bottom w:val="none" w:sz="0" w:space="0" w:color="auto"/>
        <w:right w:val="none" w:sz="0" w:space="0" w:color="auto"/>
      </w:divBdr>
      <w:divsChild>
        <w:div w:id="1091044145">
          <w:marLeft w:val="0"/>
          <w:marRight w:val="0"/>
          <w:marTop w:val="0"/>
          <w:marBottom w:val="0"/>
          <w:divBdr>
            <w:top w:val="none" w:sz="0" w:space="0" w:color="auto"/>
            <w:left w:val="none" w:sz="0" w:space="0" w:color="auto"/>
            <w:bottom w:val="none" w:sz="0" w:space="0" w:color="auto"/>
            <w:right w:val="none" w:sz="0" w:space="0" w:color="auto"/>
          </w:divBdr>
          <w:divsChild>
            <w:div w:id="1274678171">
              <w:marLeft w:val="0"/>
              <w:marRight w:val="0"/>
              <w:marTop w:val="0"/>
              <w:marBottom w:val="0"/>
              <w:divBdr>
                <w:top w:val="none" w:sz="0" w:space="0" w:color="auto"/>
                <w:left w:val="none" w:sz="0" w:space="0" w:color="auto"/>
                <w:bottom w:val="none" w:sz="0" w:space="0" w:color="auto"/>
                <w:right w:val="none" w:sz="0" w:space="0" w:color="auto"/>
              </w:divBdr>
              <w:divsChild>
                <w:div w:id="2060976700">
                  <w:marLeft w:val="0"/>
                  <w:marRight w:val="0"/>
                  <w:marTop w:val="0"/>
                  <w:marBottom w:val="0"/>
                  <w:divBdr>
                    <w:top w:val="none" w:sz="0" w:space="0" w:color="auto"/>
                    <w:left w:val="none" w:sz="0" w:space="0" w:color="auto"/>
                    <w:bottom w:val="none" w:sz="0" w:space="0" w:color="auto"/>
                    <w:right w:val="none" w:sz="0" w:space="0" w:color="auto"/>
                  </w:divBdr>
                  <w:divsChild>
                    <w:div w:id="518087990">
                      <w:marLeft w:val="0"/>
                      <w:marRight w:val="0"/>
                      <w:marTop w:val="0"/>
                      <w:marBottom w:val="0"/>
                      <w:divBdr>
                        <w:top w:val="none" w:sz="0" w:space="0" w:color="auto"/>
                        <w:left w:val="none" w:sz="0" w:space="0" w:color="auto"/>
                        <w:bottom w:val="none" w:sz="0" w:space="0" w:color="auto"/>
                        <w:right w:val="none" w:sz="0" w:space="0" w:color="auto"/>
                      </w:divBdr>
                      <w:divsChild>
                        <w:div w:id="836966549">
                          <w:marLeft w:val="0"/>
                          <w:marRight w:val="0"/>
                          <w:marTop w:val="0"/>
                          <w:marBottom w:val="0"/>
                          <w:divBdr>
                            <w:top w:val="none" w:sz="0" w:space="0" w:color="auto"/>
                            <w:left w:val="none" w:sz="0" w:space="0" w:color="auto"/>
                            <w:bottom w:val="none" w:sz="0" w:space="0" w:color="auto"/>
                            <w:right w:val="none" w:sz="0" w:space="0" w:color="auto"/>
                          </w:divBdr>
                          <w:divsChild>
                            <w:div w:id="2065639658">
                              <w:marLeft w:val="0"/>
                              <w:marRight w:val="0"/>
                              <w:marTop w:val="0"/>
                              <w:marBottom w:val="0"/>
                              <w:divBdr>
                                <w:top w:val="none" w:sz="0" w:space="0" w:color="auto"/>
                                <w:left w:val="none" w:sz="0" w:space="0" w:color="auto"/>
                                <w:bottom w:val="none" w:sz="0" w:space="0" w:color="auto"/>
                                <w:right w:val="none" w:sz="0" w:space="0" w:color="auto"/>
                              </w:divBdr>
                              <w:divsChild>
                                <w:div w:id="1322123864">
                                  <w:marLeft w:val="0"/>
                                  <w:marRight w:val="0"/>
                                  <w:marTop w:val="0"/>
                                  <w:marBottom w:val="0"/>
                                  <w:divBdr>
                                    <w:top w:val="none" w:sz="0" w:space="0" w:color="auto"/>
                                    <w:left w:val="none" w:sz="0" w:space="0" w:color="auto"/>
                                    <w:bottom w:val="none" w:sz="0" w:space="0" w:color="auto"/>
                                    <w:right w:val="none" w:sz="0" w:space="0" w:color="auto"/>
                                  </w:divBdr>
                                  <w:divsChild>
                                    <w:div w:id="1972780388">
                                      <w:marLeft w:val="0"/>
                                      <w:marRight w:val="0"/>
                                      <w:marTop w:val="0"/>
                                      <w:marBottom w:val="0"/>
                                      <w:divBdr>
                                        <w:top w:val="none" w:sz="0" w:space="0" w:color="auto"/>
                                        <w:left w:val="none" w:sz="0" w:space="0" w:color="auto"/>
                                        <w:bottom w:val="none" w:sz="0" w:space="0" w:color="auto"/>
                                        <w:right w:val="none" w:sz="0" w:space="0" w:color="auto"/>
                                      </w:divBdr>
                                      <w:divsChild>
                                        <w:div w:id="462578975">
                                          <w:marLeft w:val="0"/>
                                          <w:marRight w:val="0"/>
                                          <w:marTop w:val="0"/>
                                          <w:marBottom w:val="0"/>
                                          <w:divBdr>
                                            <w:top w:val="none" w:sz="0" w:space="0" w:color="auto"/>
                                            <w:left w:val="none" w:sz="0" w:space="0" w:color="auto"/>
                                            <w:bottom w:val="none" w:sz="0" w:space="0" w:color="auto"/>
                                            <w:right w:val="none" w:sz="0" w:space="0" w:color="auto"/>
                                          </w:divBdr>
                                          <w:divsChild>
                                            <w:div w:id="1910260648">
                                              <w:marLeft w:val="0"/>
                                              <w:marRight w:val="0"/>
                                              <w:marTop w:val="0"/>
                                              <w:marBottom w:val="0"/>
                                              <w:divBdr>
                                                <w:top w:val="none" w:sz="0" w:space="0" w:color="auto"/>
                                                <w:left w:val="none" w:sz="0" w:space="0" w:color="auto"/>
                                                <w:bottom w:val="none" w:sz="0" w:space="0" w:color="auto"/>
                                                <w:right w:val="none" w:sz="0" w:space="0" w:color="auto"/>
                                              </w:divBdr>
                                              <w:divsChild>
                                                <w:div w:id="777480813">
                                                  <w:marLeft w:val="0"/>
                                                  <w:marRight w:val="0"/>
                                                  <w:marTop w:val="0"/>
                                                  <w:marBottom w:val="0"/>
                                                  <w:divBdr>
                                                    <w:top w:val="none" w:sz="0" w:space="0" w:color="auto"/>
                                                    <w:left w:val="none" w:sz="0" w:space="0" w:color="auto"/>
                                                    <w:bottom w:val="none" w:sz="0" w:space="0" w:color="auto"/>
                                                    <w:right w:val="none" w:sz="0" w:space="0" w:color="auto"/>
                                                  </w:divBdr>
                                                  <w:divsChild>
                                                    <w:div w:id="10886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03DB2073984A009744DA88845C7B86"/>
        <w:category>
          <w:name w:val="Allmänt"/>
          <w:gallery w:val="placeholder"/>
        </w:category>
        <w:types>
          <w:type w:val="bbPlcHdr"/>
        </w:types>
        <w:behaviors>
          <w:behavior w:val="content"/>
        </w:behaviors>
        <w:guid w:val="{59F369BE-8A4A-499B-BC2B-91FC347C9C90}"/>
      </w:docPartPr>
      <w:docPartBody>
        <w:p w:rsidR="00BA6F68" w:rsidRDefault="00E87138" w:rsidP="00E87138">
          <w:pPr>
            <w:pStyle w:val="9C03DB2073984A009744DA88845C7B86"/>
          </w:pPr>
          <w:r>
            <w:rPr>
              <w:rStyle w:val="Platshllartext"/>
            </w:rPr>
            <w:t xml:space="preserve"> </w:t>
          </w:r>
        </w:p>
      </w:docPartBody>
    </w:docPart>
    <w:docPart>
      <w:docPartPr>
        <w:name w:val="B03D8105B1404DA89EC0752C8FF7A925"/>
        <w:category>
          <w:name w:val="Allmänt"/>
          <w:gallery w:val="placeholder"/>
        </w:category>
        <w:types>
          <w:type w:val="bbPlcHdr"/>
        </w:types>
        <w:behaviors>
          <w:behavior w:val="content"/>
        </w:behaviors>
        <w:guid w:val="{E72FB3B3-41F0-49AF-8E27-652AAC5D8990}"/>
      </w:docPartPr>
      <w:docPartBody>
        <w:p w:rsidR="00BA6F68" w:rsidRDefault="00E87138" w:rsidP="00E87138">
          <w:pPr>
            <w:pStyle w:val="B03D8105B1404DA89EC0752C8FF7A925"/>
          </w:pPr>
          <w:r>
            <w:rPr>
              <w:rStyle w:val="Platshllartext"/>
            </w:rPr>
            <w:t xml:space="preserve"> </w:t>
          </w:r>
        </w:p>
      </w:docPartBody>
    </w:docPart>
    <w:docPart>
      <w:docPartPr>
        <w:name w:val="D03A8D17EE1B4A55AF109652B07FA431"/>
        <w:category>
          <w:name w:val="Allmänt"/>
          <w:gallery w:val="placeholder"/>
        </w:category>
        <w:types>
          <w:type w:val="bbPlcHdr"/>
        </w:types>
        <w:behaviors>
          <w:behavior w:val="content"/>
        </w:behaviors>
        <w:guid w:val="{89C57211-16E1-4526-8600-C3BD84AC73FB}"/>
      </w:docPartPr>
      <w:docPartBody>
        <w:p w:rsidR="00BA6F68" w:rsidRDefault="00E87138" w:rsidP="00E87138">
          <w:pPr>
            <w:pStyle w:val="D03A8D17EE1B4A55AF109652B07FA431"/>
          </w:pPr>
          <w:r>
            <w:rPr>
              <w:rStyle w:val="Platshllartext"/>
            </w:rPr>
            <w:t xml:space="preserve"> </w:t>
          </w:r>
        </w:p>
      </w:docPartBody>
    </w:docPart>
    <w:docPart>
      <w:docPartPr>
        <w:name w:val="C8678809CBB14EDFAE4AD53E8F4EA906"/>
        <w:category>
          <w:name w:val="Allmänt"/>
          <w:gallery w:val="placeholder"/>
        </w:category>
        <w:types>
          <w:type w:val="bbPlcHdr"/>
        </w:types>
        <w:behaviors>
          <w:behavior w:val="content"/>
        </w:behaviors>
        <w:guid w:val="{54B63B63-4393-4FB6-AC20-1FC947105975}"/>
      </w:docPartPr>
      <w:docPartBody>
        <w:p w:rsidR="00BA6F68" w:rsidRDefault="00E87138" w:rsidP="00E87138">
          <w:pPr>
            <w:pStyle w:val="C8678809CBB14EDFAE4AD53E8F4EA906"/>
          </w:pPr>
          <w:r>
            <w:rPr>
              <w:rStyle w:val="Platshllartext"/>
            </w:rPr>
            <w:t xml:space="preserve"> </w:t>
          </w:r>
        </w:p>
      </w:docPartBody>
    </w:docPart>
    <w:docPart>
      <w:docPartPr>
        <w:name w:val="8E9DBCE9573F4C9C9675B178E02D4138"/>
        <w:category>
          <w:name w:val="Allmänt"/>
          <w:gallery w:val="placeholder"/>
        </w:category>
        <w:types>
          <w:type w:val="bbPlcHdr"/>
        </w:types>
        <w:behaviors>
          <w:behavior w:val="content"/>
        </w:behaviors>
        <w:guid w:val="{6B17ABFC-257E-4ED9-B965-6764839E3ED1}"/>
      </w:docPartPr>
      <w:docPartBody>
        <w:p w:rsidR="00BA6F68" w:rsidRDefault="00E87138" w:rsidP="00E87138">
          <w:pPr>
            <w:pStyle w:val="8E9DBCE9573F4C9C9675B178E02D413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38"/>
    <w:rsid w:val="005F0418"/>
    <w:rsid w:val="00BA6F68"/>
    <w:rsid w:val="00E87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BEAE856D2C4052A86CC1EA5D9C4B63">
    <w:name w:val="74BEAE856D2C4052A86CC1EA5D9C4B63"/>
    <w:rsid w:val="00E87138"/>
  </w:style>
  <w:style w:type="character" w:styleId="Platshllartext">
    <w:name w:val="Placeholder Text"/>
    <w:basedOn w:val="Standardstycketeckensnitt"/>
    <w:uiPriority w:val="99"/>
    <w:semiHidden/>
    <w:rsid w:val="00E87138"/>
    <w:rPr>
      <w:noProof w:val="0"/>
      <w:color w:val="808080"/>
    </w:rPr>
  </w:style>
  <w:style w:type="paragraph" w:customStyle="1" w:styleId="A887702FD36349998898D61E65E935C3">
    <w:name w:val="A887702FD36349998898D61E65E935C3"/>
    <w:rsid w:val="00E87138"/>
  </w:style>
  <w:style w:type="paragraph" w:customStyle="1" w:styleId="91916B371FF64F4B9AD19C958D1775E5">
    <w:name w:val="91916B371FF64F4B9AD19C958D1775E5"/>
    <w:rsid w:val="00E87138"/>
  </w:style>
  <w:style w:type="paragraph" w:customStyle="1" w:styleId="E75171A317D04F6CB44CC32E0478AA3D">
    <w:name w:val="E75171A317D04F6CB44CC32E0478AA3D"/>
    <w:rsid w:val="00E87138"/>
  </w:style>
  <w:style w:type="paragraph" w:customStyle="1" w:styleId="9C03DB2073984A009744DA88845C7B86">
    <w:name w:val="9C03DB2073984A009744DA88845C7B86"/>
    <w:rsid w:val="00E87138"/>
  </w:style>
  <w:style w:type="paragraph" w:customStyle="1" w:styleId="B03D8105B1404DA89EC0752C8FF7A925">
    <w:name w:val="B03D8105B1404DA89EC0752C8FF7A925"/>
    <w:rsid w:val="00E87138"/>
  </w:style>
  <w:style w:type="paragraph" w:customStyle="1" w:styleId="ED74655B7CBD4DF1B894F85C639BDA52">
    <w:name w:val="ED74655B7CBD4DF1B894F85C639BDA52"/>
    <w:rsid w:val="00E87138"/>
  </w:style>
  <w:style w:type="paragraph" w:customStyle="1" w:styleId="78B6C34570A94B06894D48B1DCA949E1">
    <w:name w:val="78B6C34570A94B06894D48B1DCA949E1"/>
    <w:rsid w:val="00E87138"/>
  </w:style>
  <w:style w:type="paragraph" w:customStyle="1" w:styleId="CC8FD37BF6104F7BB2A53ED52233DB24">
    <w:name w:val="CC8FD37BF6104F7BB2A53ED52233DB24"/>
    <w:rsid w:val="00E87138"/>
  </w:style>
  <w:style w:type="paragraph" w:customStyle="1" w:styleId="D03A8D17EE1B4A55AF109652B07FA431">
    <w:name w:val="D03A8D17EE1B4A55AF109652B07FA431"/>
    <w:rsid w:val="00E87138"/>
  </w:style>
  <w:style w:type="paragraph" w:customStyle="1" w:styleId="C8678809CBB14EDFAE4AD53E8F4EA906">
    <w:name w:val="C8678809CBB14EDFAE4AD53E8F4EA906"/>
    <w:rsid w:val="00E87138"/>
  </w:style>
  <w:style w:type="paragraph" w:customStyle="1" w:styleId="F65504B2F0D844F39E30660275EAB0FD">
    <w:name w:val="F65504B2F0D844F39E30660275EAB0FD"/>
    <w:rsid w:val="00E87138"/>
  </w:style>
  <w:style w:type="paragraph" w:customStyle="1" w:styleId="B1E02064149048E9BC09E645D86A9BA4">
    <w:name w:val="B1E02064149048E9BC09E645D86A9BA4"/>
    <w:rsid w:val="00E87138"/>
  </w:style>
  <w:style w:type="paragraph" w:customStyle="1" w:styleId="8AAE6B37F6F145769902355BDFE75C64">
    <w:name w:val="8AAE6B37F6F145769902355BDFE75C64"/>
    <w:rsid w:val="00E87138"/>
  </w:style>
  <w:style w:type="paragraph" w:customStyle="1" w:styleId="7AC8BBD021FE403AA73CF0FE7E1C00CE">
    <w:name w:val="7AC8BBD021FE403AA73CF0FE7E1C00CE"/>
    <w:rsid w:val="00E87138"/>
  </w:style>
  <w:style w:type="paragraph" w:customStyle="1" w:styleId="A9571DAD3C924DC99AA87131104843F7">
    <w:name w:val="A9571DAD3C924DC99AA87131104843F7"/>
    <w:rsid w:val="00E87138"/>
  </w:style>
  <w:style w:type="paragraph" w:customStyle="1" w:styleId="8E9DBCE9573F4C9C9675B178E02D4138">
    <w:name w:val="8E9DBCE9573F4C9C9675B178E02D4138"/>
    <w:rsid w:val="00E87138"/>
  </w:style>
  <w:style w:type="paragraph" w:customStyle="1" w:styleId="F76A17EE6B0844FE8252FAA828F97B49">
    <w:name w:val="F76A17EE6B0844FE8252FAA828F97B49"/>
    <w:rsid w:val="00E87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2018-02-14T00:00:00</HeaderDate>
    <Office/>
    <Dnr>Ku2018/00192/DISK</Dnr>
    <ParagrafNr/>
    <DocumentTitle/>
    <VisitingAddress/>
    <Extra1/>
    <Extra2/>
    <Extra3>Markus Wiechel</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7670f8a1-f21c-49d7-8205-94331457ffbc</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C8A6544698B89A41BE5171741F03FE2B" ma:contentTypeVersion="92" ma:contentTypeDescription="Skapa ett nytt dokument." ma:contentTypeScope="" ma:versionID="6ac417c3bd571b393f68c3d97d0c92c6">
  <xsd:schema xmlns:xsd="http://www.w3.org/2001/XMLSchema" xmlns:xs="http://www.w3.org/2001/XMLSchema" xmlns:p="http://schemas.microsoft.com/office/2006/metadata/properties" xmlns:ns2="dc0cb0d3-b4db-401c-9419-d870d21d16fe" xmlns:ns3="c5a446b9-63c5-4342-a7f4-ee14bf6f27f7" targetNamespace="http://schemas.microsoft.com/office/2006/metadata/properties" ma:root="true" ma:fieldsID="9fd4a451d491cb355c3467e4a04e6f50" ns2:_="" ns3:_="">
    <xsd:import namespace="dc0cb0d3-b4db-401c-9419-d870d21d16fe"/>
    <xsd:import namespace="c5a446b9-63c5-4342-a7f4-ee14bf6f27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a446b9-63c5-4342-a7f4-ee14bf6f27f7"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2018-02-14T00:00:00</HeaderDate>
    <Office/>
    <Dnr>Ku2018/00192/DISK</Dnr>
    <ParagrafNr/>
    <DocumentTitle/>
    <VisitingAddress/>
    <Extra1/>
    <Extra2/>
    <Extra3>Markus Wiechel</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2A0F-5495-4B09-8085-8135B9741BE7}"/>
</file>

<file path=customXml/itemProps2.xml><?xml version="1.0" encoding="utf-8"?>
<ds:datastoreItem xmlns:ds="http://schemas.openxmlformats.org/officeDocument/2006/customXml" ds:itemID="{7143D48D-57A4-4C3E-9E64-EE0506E6BE1C}"/>
</file>

<file path=customXml/itemProps3.xml><?xml version="1.0" encoding="utf-8"?>
<ds:datastoreItem xmlns:ds="http://schemas.openxmlformats.org/officeDocument/2006/customXml" ds:itemID="{44883521-462B-49B7-8FD5-C91E7A599EB3}"/>
</file>

<file path=customXml/itemProps4.xml><?xml version="1.0" encoding="utf-8"?>
<ds:datastoreItem xmlns:ds="http://schemas.openxmlformats.org/officeDocument/2006/customXml" ds:itemID="{769316CC-EBB3-41F6-9FD9-36D17B44CBF3}">
  <ds:schemaRefs>
    <ds:schemaRef ds:uri="http://schemas.microsoft.com/office/2006/metadata/customXsn"/>
  </ds:schemaRefs>
</ds:datastoreItem>
</file>

<file path=customXml/itemProps5.xml><?xml version="1.0" encoding="utf-8"?>
<ds:datastoreItem xmlns:ds="http://schemas.openxmlformats.org/officeDocument/2006/customXml" ds:itemID="{30613A91-BC4D-4940-BA81-7CB26B006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c5a446b9-63c5-4342-a7f4-ee14bf6f2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43D48D-57A4-4C3E-9E64-EE0506E6BE1C}">
  <ds:schemaRefs>
    <ds:schemaRef ds:uri="http://lp/documentinfo/RK"/>
  </ds:schemaRefs>
</ds:datastoreItem>
</file>

<file path=customXml/itemProps7.xml><?xml version="1.0" encoding="utf-8"?>
<ds:datastoreItem xmlns:ds="http://schemas.openxmlformats.org/officeDocument/2006/customXml" ds:itemID="{D64E56DD-643A-4D4F-B816-365CD9AF75C1}"/>
</file>

<file path=customXml/itemProps8.xml><?xml version="1.0" encoding="utf-8"?>
<ds:datastoreItem xmlns:ds="http://schemas.openxmlformats.org/officeDocument/2006/customXml" ds:itemID="{0C0D9787-5F1D-4D93-852C-3D5A849881C8}"/>
</file>

<file path=docProps/app.xml><?xml version="1.0" encoding="utf-8"?>
<Properties xmlns="http://schemas.openxmlformats.org/officeDocument/2006/extended-properties" xmlns:vt="http://schemas.openxmlformats.org/officeDocument/2006/docPropsVTypes">
  <Template>RK Basmall</Template>
  <TotalTime>0</TotalTime>
  <Pages>1</Pages>
  <Words>233</Words>
  <Characters>1240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Zanzi</dc:creator>
  <cp:keywords/>
  <dc:description/>
  <cp:lastModifiedBy>Peter Cervin</cp:lastModifiedBy>
  <cp:revision>7</cp:revision>
  <cp:lastPrinted>2018-02-13T09:02:00Z</cp:lastPrinted>
  <dcterms:created xsi:type="dcterms:W3CDTF">2018-02-13T12:17:00Z</dcterms:created>
  <dcterms:modified xsi:type="dcterms:W3CDTF">2018-02-14T10:07:00Z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0dd04d8e-b7a0-46a0-9c3c-308203cc67f2</vt:lpwstr>
  </property>
</Properties>
</file>