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3706" w14:textId="77777777" w:rsidR="00ED6031" w:rsidRDefault="00ED6031" w:rsidP="00830D93">
      <w:pPr>
        <w:pStyle w:val="Rubrik"/>
      </w:pPr>
      <w:bookmarkStart w:id="0" w:name="Start"/>
      <w:bookmarkEnd w:id="0"/>
      <w:r>
        <w:t>Svar på fråga 2018/19:</w:t>
      </w:r>
      <w:r w:rsidR="0065642E">
        <w:t xml:space="preserve">227 av </w:t>
      </w:r>
      <w:r w:rsidR="0065642E" w:rsidRPr="0065642E">
        <w:t>Hampus Hagman (KD)</w:t>
      </w:r>
      <w:r w:rsidR="0065642E">
        <w:t xml:space="preserve"> </w:t>
      </w:r>
      <w:r w:rsidR="00E326D4" w:rsidRPr="00E326D4">
        <w:t>It-driftssäkerhet i Sveriges skärgårdsområden</w:t>
      </w:r>
    </w:p>
    <w:p w14:paraId="23CFDAF1" w14:textId="77777777" w:rsidR="00ED6031" w:rsidRDefault="00A01175" w:rsidP="003700BF">
      <w:pPr>
        <w:pStyle w:val="Brdtext"/>
      </w:pPr>
      <w:r>
        <w:t>Hampus Hagman</w:t>
      </w:r>
      <w:r w:rsidR="00ED6031">
        <w:t xml:space="preserve"> har frågat mig </w:t>
      </w:r>
      <w:r w:rsidR="003700BF">
        <w:t>vilka åtgärder jag avser att vidta för att säkerställa it-driftssäkerhet i Sveriges skärgårdsområden, såsom i Göteborgs södra skärgård?</w:t>
      </w:r>
    </w:p>
    <w:p w14:paraId="372F00BF" w14:textId="77777777" w:rsidR="00F1322C" w:rsidRDefault="00F1322C" w:rsidP="00F1322C">
      <w:pPr>
        <w:pStyle w:val="Brdtext"/>
      </w:pPr>
      <w:r>
        <w:t>Vårt samhälle är idag beroende av att det finns tillförlitliga elektroniska kommunikationstjänster som fungerar under alla förhållanden. Det märks inte minst när det inträffar en större störning hos en eller flera operatörer.</w:t>
      </w:r>
    </w:p>
    <w:p w14:paraId="28BCE237" w14:textId="56E94E01" w:rsidR="00F1322C" w:rsidRDefault="00F1322C" w:rsidP="00F1322C">
      <w:r w:rsidRPr="00C53287">
        <w:t>De grundläggande lagkraven på driftsäkerhet härrör från EU-direktiv, och ska säkerställa att operatörerna uppfyller grundläggande krav på driftsäkerhet. Post- och telestyrelsen, PTS, tar fram föreskrifter och utövar tillsyn med stöd av dessa regler.</w:t>
      </w:r>
      <w:r>
        <w:t xml:space="preserve"> </w:t>
      </w:r>
      <w:r w:rsidRPr="00FF5E8A">
        <w:t xml:space="preserve">I </w:t>
      </w:r>
      <w:r>
        <w:t xml:space="preserve">lagen </w:t>
      </w:r>
      <w:r w:rsidRPr="00FF5E8A">
        <w:t xml:space="preserve">(2003:389) om elektronisk kommunikation </w:t>
      </w:r>
      <w:r>
        <w:t>regleras att operatörerna s</w:t>
      </w:r>
      <w:r w:rsidRPr="00FF5E8A">
        <w:t>ka</w:t>
      </w:r>
      <w:r w:rsidRPr="00994635">
        <w:t xml:space="preserve"> </w:t>
      </w:r>
      <w:r>
        <w:t xml:space="preserve">vidta </w:t>
      </w:r>
      <w:r w:rsidRPr="00FF5E8A">
        <w:t>lämpliga tekniska och organisatoriska åtgärder</w:t>
      </w:r>
      <w:r w:rsidRPr="00994635">
        <w:t xml:space="preserve"> för att säkerställa driftsäkerhet hos nät och tjänster.</w:t>
      </w:r>
      <w:r>
        <w:t xml:space="preserve"> EU-ramverket för elektronisk kommunikation har nyligen moderniserats, bl.a. rörande driftssäkerhetskrav och incidentrapportering. Reglernas tillämpningsområde har utvidgats. Regeringen arbetar för närvarande med genomförandet av det nya ramverket i svensk rätt.</w:t>
      </w:r>
    </w:p>
    <w:p w14:paraId="48CDEE75" w14:textId="26CBB8CA" w:rsidR="00F1322C" w:rsidRDefault="00F1322C" w:rsidP="00E77B97">
      <w:pPr>
        <w:pStyle w:val="Brdtext"/>
      </w:pPr>
      <w:r>
        <w:t>I den nationella strategin för samhällets informations- och cybersäkerhet (Skr. 2016/17:213) betonar regeringen vikten av att elektroniska kommunikationer ska vara både effektiva, säkra och robusta. I arbetet med att genomföra strategin har en mängd åtgärder vidtagits. Regeringen har bl.a. uppdragit åt sju myndigheter som har ett särskilt ansvar för samhällets informationssäkerhet (</w:t>
      </w:r>
      <w:r w:rsidRPr="002175B1">
        <w:t xml:space="preserve">Försvarets radioanstalt, Försvarets materielverk, Försvarsmakten, </w:t>
      </w:r>
      <w:r>
        <w:t xml:space="preserve">Myndigheten för samhällsskydd och beredskap, </w:t>
      </w:r>
      <w:r w:rsidRPr="002175B1">
        <w:t xml:space="preserve">Post- och </w:t>
      </w:r>
      <w:r w:rsidRPr="002175B1">
        <w:lastRenderedPageBreak/>
        <w:t>telestyrelsen, Polismyndigheten och Säkerhetspolisen</w:t>
      </w:r>
      <w:r>
        <w:t>)</w:t>
      </w:r>
      <w:r w:rsidRPr="002175B1">
        <w:t xml:space="preserve"> </w:t>
      </w:r>
      <w:r w:rsidRPr="004928D4">
        <w:t xml:space="preserve">att ta fram en samlad handlingsplan för dessa myndigheters arbete </w:t>
      </w:r>
      <w:r>
        <w:t xml:space="preserve">inom sina respektive ansvarsområden </w:t>
      </w:r>
      <w:r w:rsidRPr="004928D4">
        <w:t xml:space="preserve">utifrån målen i </w:t>
      </w:r>
      <w:r>
        <w:t>strategin. Syftet med uppdraget är att ge regeringen ett bättre underlag för att kunna analysera om myndigheternas planerade åtgärder är tillräckliga för att nå målsättningarna i strategin. Myndigheterna ska redovisa handlingsplanen senast den 1 mars och regeringen kommer därefter att analysera behovet av att vidta ytterligare åtgärder.</w:t>
      </w:r>
    </w:p>
    <w:p w14:paraId="34D78CFA" w14:textId="77777777" w:rsidR="00994635" w:rsidRDefault="00994635" w:rsidP="00830D93">
      <w:pPr>
        <w:pStyle w:val="Brdtext"/>
      </w:pPr>
    </w:p>
    <w:p w14:paraId="3582649C" w14:textId="5057013E" w:rsidR="00ED6031" w:rsidRDefault="00ED6031" w:rsidP="00830D93">
      <w:pPr>
        <w:pStyle w:val="Brdtext"/>
      </w:pPr>
      <w:r>
        <w:t xml:space="preserve">Stockholm den </w:t>
      </w:r>
      <w:sdt>
        <w:sdtPr>
          <w:id w:val="-1225218591"/>
          <w:placeholder>
            <w:docPart w:val="305FAD88995748B2AD4EE87FD0467BCC"/>
          </w:placeholder>
          <w:dataBinding w:prefixMappings="xmlns:ns0='http://lp/documentinfo/RK' " w:xpath="/ns0:DocumentInfo[1]/ns0:BaseInfo[1]/ns0:HeaderDate[1]" w:storeItemID="{DE29AF00-7A25-4695-A8B3-1E68D14894C1}"/>
          <w:date w:fullDate="2019-02-20T00:00:00Z">
            <w:dateFormat w:val="d MMMM yyyy"/>
            <w:lid w:val="sv-SE"/>
            <w:storeMappedDataAs w:val="dateTime"/>
            <w:calendar w:val="gregorian"/>
          </w:date>
        </w:sdtPr>
        <w:sdtEndPr/>
        <w:sdtContent>
          <w:r w:rsidR="00A01175">
            <w:t>20 februari 2019</w:t>
          </w:r>
        </w:sdtContent>
      </w:sdt>
    </w:p>
    <w:p w14:paraId="665A733C" w14:textId="77777777" w:rsidR="00ED6031" w:rsidRDefault="00ED6031" w:rsidP="00830D93">
      <w:pPr>
        <w:pStyle w:val="Brdtextutanavstnd"/>
      </w:pPr>
    </w:p>
    <w:p w14:paraId="3703B856" w14:textId="77777777" w:rsidR="00ED6031" w:rsidRDefault="00ED6031" w:rsidP="00830D93">
      <w:pPr>
        <w:pStyle w:val="Brdtextutanavstnd"/>
      </w:pPr>
    </w:p>
    <w:p w14:paraId="24C39888" w14:textId="77777777" w:rsidR="00ED6031" w:rsidRDefault="00ED6031" w:rsidP="00830D93">
      <w:pPr>
        <w:pStyle w:val="Brdtextutanavstnd"/>
      </w:pPr>
    </w:p>
    <w:p w14:paraId="7EBF5259" w14:textId="77777777" w:rsidR="00ED6031" w:rsidRDefault="00ED6031" w:rsidP="00830D93">
      <w:pPr>
        <w:pStyle w:val="Brdtext"/>
      </w:pPr>
      <w:r>
        <w:t>Anders Ygeman</w:t>
      </w:r>
    </w:p>
    <w:p w14:paraId="0CC72256" w14:textId="77777777" w:rsidR="00ED6031" w:rsidRPr="00DB48AB" w:rsidRDefault="00ED6031" w:rsidP="00830D93">
      <w:pPr>
        <w:pStyle w:val="Brdtext"/>
      </w:pPr>
    </w:p>
    <w:sectPr w:rsidR="00ED6031" w:rsidRPr="00DB48AB" w:rsidSect="00ED6031">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1BA3" w14:textId="77777777" w:rsidR="00C908F6" w:rsidRDefault="00C908F6" w:rsidP="00A87A54">
      <w:pPr>
        <w:spacing w:after="0" w:line="240" w:lineRule="auto"/>
      </w:pPr>
      <w:r>
        <w:separator/>
      </w:r>
    </w:p>
  </w:endnote>
  <w:endnote w:type="continuationSeparator" w:id="0">
    <w:p w14:paraId="3C4C2C02" w14:textId="77777777" w:rsidR="00C908F6" w:rsidRDefault="00C908F6" w:rsidP="00A87A54">
      <w:pPr>
        <w:spacing w:after="0" w:line="240" w:lineRule="auto"/>
      </w:pPr>
      <w:r>
        <w:continuationSeparator/>
      </w:r>
    </w:p>
  </w:endnote>
  <w:endnote w:type="continuationNotice" w:id="1">
    <w:p w14:paraId="49F7B06F" w14:textId="77777777" w:rsidR="00C908F6" w:rsidRDefault="00C90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030C" w14:textId="77777777" w:rsidR="009A175A" w:rsidRDefault="009A17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30D93" w:rsidRPr="00347E11" w14:paraId="59083F4B" w14:textId="77777777" w:rsidTr="00830D93">
      <w:trPr>
        <w:trHeight w:val="227"/>
        <w:jc w:val="right"/>
      </w:trPr>
      <w:tc>
        <w:tcPr>
          <w:tcW w:w="708" w:type="dxa"/>
          <w:vAlign w:val="bottom"/>
        </w:tcPr>
        <w:p w14:paraId="17B6C09F" w14:textId="711E6164" w:rsidR="00830D93" w:rsidRPr="00B62610" w:rsidRDefault="00830D9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A175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A175A">
            <w:rPr>
              <w:rStyle w:val="Sidnummer"/>
              <w:noProof/>
            </w:rPr>
            <w:t>2</w:t>
          </w:r>
          <w:r>
            <w:rPr>
              <w:rStyle w:val="Sidnummer"/>
            </w:rPr>
            <w:fldChar w:fldCharType="end"/>
          </w:r>
          <w:r>
            <w:rPr>
              <w:rStyle w:val="Sidnummer"/>
            </w:rPr>
            <w:t>)</w:t>
          </w:r>
        </w:p>
      </w:tc>
    </w:tr>
    <w:tr w:rsidR="00830D93" w:rsidRPr="00347E11" w14:paraId="0847AC5D" w14:textId="77777777" w:rsidTr="00830D93">
      <w:trPr>
        <w:trHeight w:val="850"/>
        <w:jc w:val="right"/>
      </w:trPr>
      <w:tc>
        <w:tcPr>
          <w:tcW w:w="708" w:type="dxa"/>
          <w:vAlign w:val="bottom"/>
        </w:tcPr>
        <w:p w14:paraId="2C710E8B" w14:textId="77777777" w:rsidR="00830D93" w:rsidRPr="00347E11" w:rsidRDefault="00830D93" w:rsidP="005606BC">
          <w:pPr>
            <w:pStyle w:val="Sidfot"/>
            <w:spacing w:line="276" w:lineRule="auto"/>
            <w:jc w:val="right"/>
          </w:pPr>
        </w:p>
      </w:tc>
    </w:tr>
  </w:tbl>
  <w:p w14:paraId="40AC124C" w14:textId="77777777" w:rsidR="00830D93" w:rsidRPr="005606BC" w:rsidRDefault="00830D93"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30D93" w:rsidRPr="00347E11" w14:paraId="466B0A68" w14:textId="77777777" w:rsidTr="001F4302">
      <w:trPr>
        <w:trHeight w:val="510"/>
      </w:trPr>
      <w:tc>
        <w:tcPr>
          <w:tcW w:w="8525" w:type="dxa"/>
          <w:gridSpan w:val="2"/>
          <w:vAlign w:val="bottom"/>
        </w:tcPr>
        <w:p w14:paraId="65AD5A38" w14:textId="77777777" w:rsidR="00830D93" w:rsidRPr="00347E11" w:rsidRDefault="00830D93" w:rsidP="00347E11">
          <w:pPr>
            <w:pStyle w:val="Sidfot"/>
            <w:rPr>
              <w:sz w:val="8"/>
            </w:rPr>
          </w:pPr>
        </w:p>
      </w:tc>
    </w:tr>
    <w:tr w:rsidR="00830D93" w:rsidRPr="00EE3C0F" w14:paraId="6EFB4B7C" w14:textId="77777777" w:rsidTr="00C26068">
      <w:trPr>
        <w:trHeight w:val="227"/>
      </w:trPr>
      <w:tc>
        <w:tcPr>
          <w:tcW w:w="4074" w:type="dxa"/>
        </w:tcPr>
        <w:p w14:paraId="137B1F7C" w14:textId="77777777" w:rsidR="00830D93" w:rsidRPr="00F53AEA" w:rsidRDefault="00830D93" w:rsidP="00C26068">
          <w:pPr>
            <w:pStyle w:val="Sidfot"/>
            <w:spacing w:line="276" w:lineRule="auto"/>
          </w:pPr>
        </w:p>
      </w:tc>
      <w:tc>
        <w:tcPr>
          <w:tcW w:w="4451" w:type="dxa"/>
        </w:tcPr>
        <w:p w14:paraId="75739A81" w14:textId="77777777" w:rsidR="00830D93" w:rsidRPr="00F53AEA" w:rsidRDefault="00830D93" w:rsidP="00F53AEA">
          <w:pPr>
            <w:pStyle w:val="Sidfot"/>
            <w:spacing w:line="276" w:lineRule="auto"/>
          </w:pPr>
        </w:p>
      </w:tc>
    </w:tr>
  </w:tbl>
  <w:p w14:paraId="398BC15E" w14:textId="77777777" w:rsidR="00830D93" w:rsidRPr="00EE3C0F" w:rsidRDefault="00830D9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1E1B" w14:textId="77777777" w:rsidR="00C908F6" w:rsidRDefault="00C908F6" w:rsidP="00A87A54">
      <w:pPr>
        <w:spacing w:after="0" w:line="240" w:lineRule="auto"/>
      </w:pPr>
      <w:r>
        <w:separator/>
      </w:r>
    </w:p>
  </w:footnote>
  <w:footnote w:type="continuationSeparator" w:id="0">
    <w:p w14:paraId="3A937E50" w14:textId="77777777" w:rsidR="00C908F6" w:rsidRDefault="00C908F6" w:rsidP="00A87A54">
      <w:pPr>
        <w:spacing w:after="0" w:line="240" w:lineRule="auto"/>
      </w:pPr>
      <w:r>
        <w:continuationSeparator/>
      </w:r>
    </w:p>
  </w:footnote>
  <w:footnote w:type="continuationNotice" w:id="1">
    <w:p w14:paraId="081A8C97" w14:textId="77777777" w:rsidR="00C908F6" w:rsidRDefault="00C90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379E" w14:textId="77777777" w:rsidR="009A175A" w:rsidRDefault="009A17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DED9" w14:textId="77777777" w:rsidR="009A175A" w:rsidRDefault="009A17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0D93" w14:paraId="7918E337" w14:textId="77777777" w:rsidTr="00C93EBA">
      <w:trPr>
        <w:trHeight w:val="227"/>
      </w:trPr>
      <w:tc>
        <w:tcPr>
          <w:tcW w:w="5534" w:type="dxa"/>
        </w:tcPr>
        <w:p w14:paraId="4C750065" w14:textId="77777777" w:rsidR="00830D93" w:rsidRPr="007D73AB" w:rsidRDefault="00830D93">
          <w:pPr>
            <w:pStyle w:val="Sidhuvud"/>
          </w:pPr>
        </w:p>
      </w:tc>
      <w:tc>
        <w:tcPr>
          <w:tcW w:w="3170" w:type="dxa"/>
          <w:vAlign w:val="bottom"/>
        </w:tcPr>
        <w:p w14:paraId="3F9CFCD5" w14:textId="77777777" w:rsidR="00830D93" w:rsidRPr="007D73AB" w:rsidRDefault="00830D93" w:rsidP="00340DE0">
          <w:pPr>
            <w:pStyle w:val="Sidhuvud"/>
          </w:pPr>
        </w:p>
      </w:tc>
      <w:tc>
        <w:tcPr>
          <w:tcW w:w="1134" w:type="dxa"/>
        </w:tcPr>
        <w:p w14:paraId="049C3E91" w14:textId="77777777" w:rsidR="00830D93" w:rsidRDefault="00830D93" w:rsidP="00830D93">
          <w:pPr>
            <w:pStyle w:val="Sidhuvud"/>
          </w:pPr>
        </w:p>
      </w:tc>
    </w:tr>
    <w:tr w:rsidR="00830D93" w14:paraId="7473E071" w14:textId="77777777" w:rsidTr="00C93EBA">
      <w:trPr>
        <w:trHeight w:val="1928"/>
      </w:trPr>
      <w:tc>
        <w:tcPr>
          <w:tcW w:w="5534" w:type="dxa"/>
        </w:tcPr>
        <w:p w14:paraId="4AD1AB11" w14:textId="77777777" w:rsidR="00830D93" w:rsidRPr="00340DE0" w:rsidRDefault="00830D93" w:rsidP="00340DE0">
          <w:pPr>
            <w:pStyle w:val="Sidhuvud"/>
          </w:pPr>
          <w:r>
            <w:rPr>
              <w:noProof/>
            </w:rPr>
            <w:drawing>
              <wp:inline distT="0" distB="0" distL="0" distR="0" wp14:anchorId="53A1D7A5" wp14:editId="02DAA62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89C8F34" w14:textId="77777777" w:rsidR="00830D93" w:rsidRPr="00710A6C" w:rsidRDefault="00830D93" w:rsidP="00EE3C0F">
          <w:pPr>
            <w:pStyle w:val="Sidhuvud"/>
            <w:rPr>
              <w:b/>
            </w:rPr>
          </w:pPr>
        </w:p>
        <w:p w14:paraId="592EAA89" w14:textId="77777777" w:rsidR="00830D93" w:rsidRDefault="00830D93" w:rsidP="00EE3C0F">
          <w:pPr>
            <w:pStyle w:val="Sidhuvud"/>
          </w:pPr>
        </w:p>
        <w:p w14:paraId="6E513224" w14:textId="77777777" w:rsidR="00830D93" w:rsidRDefault="00830D93" w:rsidP="00EE3C0F">
          <w:pPr>
            <w:pStyle w:val="Sidhuvud"/>
          </w:pPr>
        </w:p>
        <w:p w14:paraId="3BFD9041" w14:textId="77777777" w:rsidR="00830D93" w:rsidRDefault="00830D93" w:rsidP="00EE3C0F">
          <w:pPr>
            <w:pStyle w:val="Sidhuvud"/>
          </w:pPr>
        </w:p>
        <w:p w14:paraId="0993ED27" w14:textId="77777777" w:rsidR="00830D93" w:rsidRDefault="009A175A" w:rsidP="00EE3C0F">
          <w:pPr>
            <w:pStyle w:val="Sidhuvud"/>
          </w:pPr>
          <w:sdt>
            <w:sdtPr>
              <w:alias w:val="Dnr"/>
              <w:tag w:val="ccRKShow_Dnr"/>
              <w:id w:val="-829283628"/>
              <w:placeholder>
                <w:docPart w:val="BD685280A5BF44A18C38347E2B3CE673"/>
              </w:placeholder>
              <w:showingPlcHdr/>
              <w:dataBinding w:prefixMappings="xmlns:ns0='http://lp/documentinfo/RK' " w:xpath="/ns0:DocumentInfo[1]/ns0:BaseInfo[1]/ns0:Dnr[1]" w:storeItemID="{DE29AF00-7A25-4695-A8B3-1E68D14894C1}"/>
              <w:text/>
            </w:sdtPr>
            <w:sdtEndPr/>
            <w:sdtContent>
              <w:r w:rsidR="005A1F0D">
                <w:rPr>
                  <w:rStyle w:val="Platshllartext"/>
                </w:rPr>
                <w:t xml:space="preserve"> </w:t>
              </w:r>
            </w:sdtContent>
          </w:sdt>
          <w:r w:rsidR="005A1F0D">
            <w:t>N2019/00672/D</w:t>
          </w:r>
          <w:sdt>
            <w:sdtPr>
              <w:alias w:val="DocNumber"/>
              <w:tag w:val="DocNumber"/>
              <w:id w:val="1726028884"/>
              <w:placeholder>
                <w:docPart w:val="D009946E6B754316832BB7C52C9EA719"/>
              </w:placeholder>
              <w:showingPlcHdr/>
              <w:dataBinding w:prefixMappings="xmlns:ns0='http://lp/documentinfo/RK' " w:xpath="/ns0:DocumentInfo[1]/ns0:BaseInfo[1]/ns0:DocNumber[1]" w:storeItemID="{DE29AF00-7A25-4695-A8B3-1E68D14894C1}"/>
              <w:text/>
            </w:sdtPr>
            <w:sdtEndPr/>
            <w:sdtContent>
              <w:r w:rsidR="00830D93">
                <w:rPr>
                  <w:rStyle w:val="Platshllartext"/>
                </w:rPr>
                <w:t xml:space="preserve"> </w:t>
              </w:r>
            </w:sdtContent>
          </w:sdt>
        </w:p>
        <w:p w14:paraId="0AFD94FD" w14:textId="77777777" w:rsidR="00830D93" w:rsidRDefault="00830D93" w:rsidP="00EE3C0F">
          <w:pPr>
            <w:pStyle w:val="Sidhuvud"/>
          </w:pPr>
        </w:p>
      </w:tc>
      <w:tc>
        <w:tcPr>
          <w:tcW w:w="1134" w:type="dxa"/>
        </w:tcPr>
        <w:p w14:paraId="3D495AA5" w14:textId="77777777" w:rsidR="00830D93" w:rsidRDefault="00830D93" w:rsidP="0094502D">
          <w:pPr>
            <w:pStyle w:val="Sidhuvud"/>
          </w:pPr>
        </w:p>
        <w:p w14:paraId="42273047" w14:textId="77777777" w:rsidR="00830D93" w:rsidRPr="0094502D" w:rsidRDefault="00830D93" w:rsidP="00EC71A6">
          <w:pPr>
            <w:pStyle w:val="Sidhuvud"/>
          </w:pPr>
        </w:p>
      </w:tc>
    </w:tr>
    <w:tr w:rsidR="00830D93" w14:paraId="35989851" w14:textId="77777777" w:rsidTr="00C93EBA">
      <w:trPr>
        <w:trHeight w:val="2268"/>
      </w:trPr>
      <w:tc>
        <w:tcPr>
          <w:tcW w:w="5534" w:type="dxa"/>
          <w:tcMar>
            <w:right w:w="1134" w:type="dxa"/>
          </w:tcMar>
        </w:tcPr>
        <w:sdt>
          <w:sdtPr>
            <w:rPr>
              <w:b/>
            </w:rPr>
            <w:alias w:val="SenderText"/>
            <w:tag w:val="ccRKShow_SenderText"/>
            <w:id w:val="1374046025"/>
            <w:placeholder>
              <w:docPart w:val="4E489E28E4AB481A902BE4BC849ABE31"/>
            </w:placeholder>
          </w:sdtPr>
          <w:sdtEndPr>
            <w:rPr>
              <w:b w:val="0"/>
            </w:rPr>
          </w:sdtEndPr>
          <w:sdtContent>
            <w:p w14:paraId="1C76484A" w14:textId="77777777" w:rsidR="00830D93" w:rsidRPr="00ED6031" w:rsidRDefault="00830D93" w:rsidP="00340DE0">
              <w:pPr>
                <w:pStyle w:val="Sidhuvud"/>
                <w:rPr>
                  <w:b/>
                </w:rPr>
              </w:pPr>
              <w:r w:rsidRPr="00ED6031">
                <w:rPr>
                  <w:b/>
                </w:rPr>
                <w:t>Näringsdepartementet</w:t>
              </w:r>
            </w:p>
            <w:p w14:paraId="00BFEE77" w14:textId="3F85EE96" w:rsidR="00AD3E37" w:rsidRDefault="00830D93" w:rsidP="00340DE0">
              <w:pPr>
                <w:pStyle w:val="Sidhuvud"/>
              </w:pPr>
              <w:r w:rsidRPr="00ED6031">
                <w:t>Energi- och digitaliseringsministern</w:t>
              </w:r>
            </w:p>
          </w:sdtContent>
        </w:sdt>
        <w:p w14:paraId="43957676" w14:textId="77777777" w:rsidR="00830D93" w:rsidRDefault="00830D93" w:rsidP="00AD3E37"/>
        <w:p w14:paraId="101EBDD2" w14:textId="1D1E2A69" w:rsidR="00AD3E37" w:rsidRPr="00AD3E37" w:rsidRDefault="00AD3E37" w:rsidP="00AD3E37">
          <w:bookmarkStart w:id="1" w:name="_GoBack"/>
          <w:bookmarkEnd w:id="1"/>
        </w:p>
      </w:tc>
      <w:sdt>
        <w:sdtPr>
          <w:alias w:val="Recipient"/>
          <w:tag w:val="ccRKShow_Recipient"/>
          <w:id w:val="-28344517"/>
          <w:placeholder>
            <w:docPart w:val="BF83B79813074DCEBB234261C6525CFB"/>
          </w:placeholder>
          <w:dataBinding w:prefixMappings="xmlns:ns0='http://lp/documentinfo/RK' " w:xpath="/ns0:DocumentInfo[1]/ns0:BaseInfo[1]/ns0:Recipient[1]" w:storeItemID="{DE29AF00-7A25-4695-A8B3-1E68D14894C1}"/>
          <w:text w:multiLine="1"/>
        </w:sdtPr>
        <w:sdtEndPr/>
        <w:sdtContent>
          <w:tc>
            <w:tcPr>
              <w:tcW w:w="3170" w:type="dxa"/>
            </w:tcPr>
            <w:p w14:paraId="5E2C0BD1" w14:textId="77777777" w:rsidR="00830D93" w:rsidRDefault="00830D93" w:rsidP="00547B89">
              <w:pPr>
                <w:pStyle w:val="Sidhuvud"/>
              </w:pPr>
              <w:r>
                <w:t>Till riksdagen</w:t>
              </w:r>
            </w:p>
          </w:tc>
        </w:sdtContent>
      </w:sdt>
      <w:tc>
        <w:tcPr>
          <w:tcW w:w="1134" w:type="dxa"/>
        </w:tcPr>
        <w:p w14:paraId="5ACE40CB" w14:textId="77777777" w:rsidR="00830D93" w:rsidRDefault="00830D93" w:rsidP="003E6020">
          <w:pPr>
            <w:pStyle w:val="Sidhuvud"/>
          </w:pPr>
        </w:p>
      </w:tc>
    </w:tr>
  </w:tbl>
  <w:p w14:paraId="3A183CD5" w14:textId="77777777" w:rsidR="00830D93" w:rsidRDefault="00830D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3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2C86"/>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5249"/>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09E3"/>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4D80"/>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0BF"/>
    <w:rsid w:val="00370311"/>
    <w:rsid w:val="00380663"/>
    <w:rsid w:val="003853E3"/>
    <w:rsid w:val="0038587E"/>
    <w:rsid w:val="00392ED4"/>
    <w:rsid w:val="00393680"/>
    <w:rsid w:val="00394D4C"/>
    <w:rsid w:val="003A1315"/>
    <w:rsid w:val="003A2E73"/>
    <w:rsid w:val="003A3071"/>
    <w:rsid w:val="003A5969"/>
    <w:rsid w:val="003A5C58"/>
    <w:rsid w:val="003B02D9"/>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07A"/>
    <w:rsid w:val="00415163"/>
    <w:rsid w:val="004157BE"/>
    <w:rsid w:val="0042068E"/>
    <w:rsid w:val="00422030"/>
    <w:rsid w:val="00422A7F"/>
    <w:rsid w:val="004244DC"/>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2082"/>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4EA"/>
    <w:rsid w:val="00596E2B"/>
    <w:rsid w:val="005A0CBA"/>
    <w:rsid w:val="005A1F0D"/>
    <w:rsid w:val="005A2022"/>
    <w:rsid w:val="005A3272"/>
    <w:rsid w:val="005A5193"/>
    <w:rsid w:val="005B115A"/>
    <w:rsid w:val="005B537F"/>
    <w:rsid w:val="005C120D"/>
    <w:rsid w:val="005C15B3"/>
    <w:rsid w:val="005C62AB"/>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37193"/>
    <w:rsid w:val="0064133A"/>
    <w:rsid w:val="00647FD7"/>
    <w:rsid w:val="00650080"/>
    <w:rsid w:val="00651F17"/>
    <w:rsid w:val="0065382D"/>
    <w:rsid w:val="00654B4D"/>
    <w:rsid w:val="0065559D"/>
    <w:rsid w:val="00655A40"/>
    <w:rsid w:val="0065642E"/>
    <w:rsid w:val="00660D84"/>
    <w:rsid w:val="0066133A"/>
    <w:rsid w:val="0066378C"/>
    <w:rsid w:val="006700F0"/>
    <w:rsid w:val="00670A48"/>
    <w:rsid w:val="00672F6F"/>
    <w:rsid w:val="00674C2F"/>
    <w:rsid w:val="00674C8B"/>
    <w:rsid w:val="00691AEE"/>
    <w:rsid w:val="0069244E"/>
    <w:rsid w:val="006938D3"/>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3B4C"/>
    <w:rsid w:val="00804C1B"/>
    <w:rsid w:val="0080595A"/>
    <w:rsid w:val="008150A6"/>
    <w:rsid w:val="008178E6"/>
    <w:rsid w:val="0082249C"/>
    <w:rsid w:val="00824CCE"/>
    <w:rsid w:val="00830B7B"/>
    <w:rsid w:val="00830D93"/>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5B2F"/>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4635"/>
    <w:rsid w:val="00996279"/>
    <w:rsid w:val="009965F7"/>
    <w:rsid w:val="009A0866"/>
    <w:rsid w:val="009A175A"/>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175"/>
    <w:rsid w:val="00A01F5C"/>
    <w:rsid w:val="00A2019A"/>
    <w:rsid w:val="00A23493"/>
    <w:rsid w:val="00A2416A"/>
    <w:rsid w:val="00A3270B"/>
    <w:rsid w:val="00A379E4"/>
    <w:rsid w:val="00A43B02"/>
    <w:rsid w:val="00A44946"/>
    <w:rsid w:val="00A46B85"/>
    <w:rsid w:val="00A501DC"/>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6BCB"/>
    <w:rsid w:val="00A870B0"/>
    <w:rsid w:val="00A8728A"/>
    <w:rsid w:val="00A87A54"/>
    <w:rsid w:val="00AA1809"/>
    <w:rsid w:val="00AB5033"/>
    <w:rsid w:val="00AB5298"/>
    <w:rsid w:val="00AB5519"/>
    <w:rsid w:val="00AB6313"/>
    <w:rsid w:val="00AB71DD"/>
    <w:rsid w:val="00AC15C5"/>
    <w:rsid w:val="00AD0E75"/>
    <w:rsid w:val="00AD3E37"/>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29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5B68"/>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287"/>
    <w:rsid w:val="00C63EC4"/>
    <w:rsid w:val="00C64CD9"/>
    <w:rsid w:val="00C670F8"/>
    <w:rsid w:val="00C6780B"/>
    <w:rsid w:val="00C76D49"/>
    <w:rsid w:val="00C80AD4"/>
    <w:rsid w:val="00C80B5E"/>
    <w:rsid w:val="00C9061B"/>
    <w:rsid w:val="00C908F6"/>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7749"/>
    <w:rsid w:val="00D921FD"/>
    <w:rsid w:val="00D93714"/>
    <w:rsid w:val="00D94034"/>
    <w:rsid w:val="00D95424"/>
    <w:rsid w:val="00DA4084"/>
    <w:rsid w:val="00DA5A54"/>
    <w:rsid w:val="00DA5C0D"/>
    <w:rsid w:val="00DB4E26"/>
    <w:rsid w:val="00DB714B"/>
    <w:rsid w:val="00DC1025"/>
    <w:rsid w:val="00DC10F6"/>
    <w:rsid w:val="00DC3E45"/>
    <w:rsid w:val="00DC4598"/>
    <w:rsid w:val="00DD02C2"/>
    <w:rsid w:val="00DD0722"/>
    <w:rsid w:val="00DD212F"/>
    <w:rsid w:val="00DE18F5"/>
    <w:rsid w:val="00DE73D2"/>
    <w:rsid w:val="00DF5BFB"/>
    <w:rsid w:val="00DF5CD6"/>
    <w:rsid w:val="00E022DA"/>
    <w:rsid w:val="00E03BCB"/>
    <w:rsid w:val="00E124DC"/>
    <w:rsid w:val="00E258D8"/>
    <w:rsid w:val="00E26DDF"/>
    <w:rsid w:val="00E30167"/>
    <w:rsid w:val="00E30CDA"/>
    <w:rsid w:val="00E326D4"/>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97"/>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031"/>
    <w:rsid w:val="00ED6ABD"/>
    <w:rsid w:val="00ED72E1"/>
    <w:rsid w:val="00EE3C0F"/>
    <w:rsid w:val="00EE6810"/>
    <w:rsid w:val="00EF1601"/>
    <w:rsid w:val="00EF21FE"/>
    <w:rsid w:val="00EF2A7F"/>
    <w:rsid w:val="00EF2D58"/>
    <w:rsid w:val="00EF37C2"/>
    <w:rsid w:val="00EF4803"/>
    <w:rsid w:val="00EF5127"/>
    <w:rsid w:val="00EF6EF2"/>
    <w:rsid w:val="00F03EAC"/>
    <w:rsid w:val="00F04B7C"/>
    <w:rsid w:val="00F078B5"/>
    <w:rsid w:val="00F1322C"/>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0FAD"/>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130D7"/>
  <w15:docId w15:val="{C0CD035B-2016-4833-A2E4-49F65F7A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685280A5BF44A18C38347E2B3CE673"/>
        <w:category>
          <w:name w:val="Allmänt"/>
          <w:gallery w:val="placeholder"/>
        </w:category>
        <w:types>
          <w:type w:val="bbPlcHdr"/>
        </w:types>
        <w:behaviors>
          <w:behavior w:val="content"/>
        </w:behaviors>
        <w:guid w:val="{44C3BF88-462B-4EDE-842F-CFB81119EAD7}"/>
      </w:docPartPr>
      <w:docPartBody>
        <w:p w:rsidR="00D74C54" w:rsidRDefault="004A29C1" w:rsidP="004A29C1">
          <w:pPr>
            <w:pStyle w:val="BD685280A5BF44A18C38347E2B3CE673"/>
          </w:pPr>
          <w:r>
            <w:rPr>
              <w:rStyle w:val="Platshllartext"/>
            </w:rPr>
            <w:t xml:space="preserve"> </w:t>
          </w:r>
        </w:p>
      </w:docPartBody>
    </w:docPart>
    <w:docPart>
      <w:docPartPr>
        <w:name w:val="D009946E6B754316832BB7C52C9EA719"/>
        <w:category>
          <w:name w:val="Allmänt"/>
          <w:gallery w:val="placeholder"/>
        </w:category>
        <w:types>
          <w:type w:val="bbPlcHdr"/>
        </w:types>
        <w:behaviors>
          <w:behavior w:val="content"/>
        </w:behaviors>
        <w:guid w:val="{C2FC5F96-6348-470D-A2FA-925A56F1FD95}"/>
      </w:docPartPr>
      <w:docPartBody>
        <w:p w:rsidR="00D74C54" w:rsidRDefault="004A29C1" w:rsidP="004A29C1">
          <w:pPr>
            <w:pStyle w:val="D009946E6B754316832BB7C52C9EA719"/>
          </w:pPr>
          <w:r>
            <w:rPr>
              <w:rStyle w:val="Platshllartext"/>
            </w:rPr>
            <w:t xml:space="preserve"> </w:t>
          </w:r>
        </w:p>
      </w:docPartBody>
    </w:docPart>
    <w:docPart>
      <w:docPartPr>
        <w:name w:val="4E489E28E4AB481A902BE4BC849ABE31"/>
        <w:category>
          <w:name w:val="Allmänt"/>
          <w:gallery w:val="placeholder"/>
        </w:category>
        <w:types>
          <w:type w:val="bbPlcHdr"/>
        </w:types>
        <w:behaviors>
          <w:behavior w:val="content"/>
        </w:behaviors>
        <w:guid w:val="{90F2173E-C35D-4196-BBA0-21CC9B8B5670}"/>
      </w:docPartPr>
      <w:docPartBody>
        <w:p w:rsidR="00D74C54" w:rsidRDefault="004A29C1" w:rsidP="004A29C1">
          <w:pPr>
            <w:pStyle w:val="4E489E28E4AB481A902BE4BC849ABE31"/>
          </w:pPr>
          <w:r>
            <w:rPr>
              <w:rStyle w:val="Platshllartext"/>
            </w:rPr>
            <w:t xml:space="preserve"> </w:t>
          </w:r>
        </w:p>
      </w:docPartBody>
    </w:docPart>
    <w:docPart>
      <w:docPartPr>
        <w:name w:val="BF83B79813074DCEBB234261C6525CFB"/>
        <w:category>
          <w:name w:val="Allmänt"/>
          <w:gallery w:val="placeholder"/>
        </w:category>
        <w:types>
          <w:type w:val="bbPlcHdr"/>
        </w:types>
        <w:behaviors>
          <w:behavior w:val="content"/>
        </w:behaviors>
        <w:guid w:val="{5ADC224C-45A7-417B-A08F-6701FE578ADD}"/>
      </w:docPartPr>
      <w:docPartBody>
        <w:p w:rsidR="00D74C54" w:rsidRDefault="004A29C1" w:rsidP="004A29C1">
          <w:pPr>
            <w:pStyle w:val="BF83B79813074DCEBB234261C6525CFB"/>
          </w:pPr>
          <w:r>
            <w:rPr>
              <w:rStyle w:val="Platshllartext"/>
            </w:rPr>
            <w:t xml:space="preserve"> </w:t>
          </w:r>
        </w:p>
      </w:docPartBody>
    </w:docPart>
    <w:docPart>
      <w:docPartPr>
        <w:name w:val="305FAD88995748B2AD4EE87FD0467BCC"/>
        <w:category>
          <w:name w:val="Allmänt"/>
          <w:gallery w:val="placeholder"/>
        </w:category>
        <w:types>
          <w:type w:val="bbPlcHdr"/>
        </w:types>
        <w:behaviors>
          <w:behavior w:val="content"/>
        </w:behaviors>
        <w:guid w:val="{67BA9A84-313B-4F97-949D-B05400C558A3}"/>
      </w:docPartPr>
      <w:docPartBody>
        <w:p w:rsidR="00D74C54" w:rsidRDefault="004A29C1" w:rsidP="004A29C1">
          <w:pPr>
            <w:pStyle w:val="305FAD88995748B2AD4EE87FD0467BC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1"/>
    <w:rsid w:val="004A29C1"/>
    <w:rsid w:val="00536FC6"/>
    <w:rsid w:val="00D74C54"/>
    <w:rsid w:val="00DB4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E8772CBDB4485D9B8492824816BAF1">
    <w:name w:val="6AE8772CBDB4485D9B8492824816BAF1"/>
    <w:rsid w:val="004A29C1"/>
  </w:style>
  <w:style w:type="character" w:styleId="Platshllartext">
    <w:name w:val="Placeholder Text"/>
    <w:basedOn w:val="Standardstycketeckensnitt"/>
    <w:uiPriority w:val="99"/>
    <w:semiHidden/>
    <w:rsid w:val="004A29C1"/>
    <w:rPr>
      <w:noProof w:val="0"/>
      <w:color w:val="808080"/>
    </w:rPr>
  </w:style>
  <w:style w:type="paragraph" w:customStyle="1" w:styleId="F4EC002106EE474FABCFA6FEFF4CF38F">
    <w:name w:val="F4EC002106EE474FABCFA6FEFF4CF38F"/>
    <w:rsid w:val="004A29C1"/>
  </w:style>
  <w:style w:type="paragraph" w:customStyle="1" w:styleId="3090891DFDB64931A9308C0D6B02547D">
    <w:name w:val="3090891DFDB64931A9308C0D6B02547D"/>
    <w:rsid w:val="004A29C1"/>
  </w:style>
  <w:style w:type="paragraph" w:customStyle="1" w:styleId="F1D0489E43D645A7AB8A5C06FE07C874">
    <w:name w:val="F1D0489E43D645A7AB8A5C06FE07C874"/>
    <w:rsid w:val="004A29C1"/>
  </w:style>
  <w:style w:type="paragraph" w:customStyle="1" w:styleId="BD685280A5BF44A18C38347E2B3CE673">
    <w:name w:val="BD685280A5BF44A18C38347E2B3CE673"/>
    <w:rsid w:val="004A29C1"/>
  </w:style>
  <w:style w:type="paragraph" w:customStyle="1" w:styleId="D009946E6B754316832BB7C52C9EA719">
    <w:name w:val="D009946E6B754316832BB7C52C9EA719"/>
    <w:rsid w:val="004A29C1"/>
  </w:style>
  <w:style w:type="paragraph" w:customStyle="1" w:styleId="CC7297B322064178B8A6667EB41BF144">
    <w:name w:val="CC7297B322064178B8A6667EB41BF144"/>
    <w:rsid w:val="004A29C1"/>
  </w:style>
  <w:style w:type="paragraph" w:customStyle="1" w:styleId="E5E5244569A54A23A896A3D756F8EA17">
    <w:name w:val="E5E5244569A54A23A896A3D756F8EA17"/>
    <w:rsid w:val="004A29C1"/>
  </w:style>
  <w:style w:type="paragraph" w:customStyle="1" w:styleId="1DF2FD5555364DDB9027AE2160BCFE0E">
    <w:name w:val="1DF2FD5555364DDB9027AE2160BCFE0E"/>
    <w:rsid w:val="004A29C1"/>
  </w:style>
  <w:style w:type="paragraph" w:customStyle="1" w:styleId="4E489E28E4AB481A902BE4BC849ABE31">
    <w:name w:val="4E489E28E4AB481A902BE4BC849ABE31"/>
    <w:rsid w:val="004A29C1"/>
  </w:style>
  <w:style w:type="paragraph" w:customStyle="1" w:styleId="BF83B79813074DCEBB234261C6525CFB">
    <w:name w:val="BF83B79813074DCEBB234261C6525CFB"/>
    <w:rsid w:val="004A29C1"/>
  </w:style>
  <w:style w:type="paragraph" w:customStyle="1" w:styleId="E0C56FCB38E04CBB9B9743DD7FE2BF0E">
    <w:name w:val="E0C56FCB38E04CBB9B9743DD7FE2BF0E"/>
    <w:rsid w:val="004A29C1"/>
  </w:style>
  <w:style w:type="paragraph" w:customStyle="1" w:styleId="4AE957E10CEA4ADC9A39E2B826C5DCF8">
    <w:name w:val="4AE957E10CEA4ADC9A39E2B826C5DCF8"/>
    <w:rsid w:val="004A29C1"/>
  </w:style>
  <w:style w:type="paragraph" w:customStyle="1" w:styleId="129CA2D6EBAC4A9BB56D9C818F131135">
    <w:name w:val="129CA2D6EBAC4A9BB56D9C818F131135"/>
    <w:rsid w:val="004A29C1"/>
  </w:style>
  <w:style w:type="paragraph" w:customStyle="1" w:styleId="CECE7422FA044CF59F9C3D2F8FD6F444">
    <w:name w:val="CECE7422FA044CF59F9C3D2F8FD6F444"/>
    <w:rsid w:val="004A29C1"/>
  </w:style>
  <w:style w:type="paragraph" w:customStyle="1" w:styleId="6BE008D9E3384DB79F84143A1FC13360">
    <w:name w:val="6BE008D9E3384DB79F84143A1FC13360"/>
    <w:rsid w:val="004A29C1"/>
  </w:style>
  <w:style w:type="paragraph" w:customStyle="1" w:styleId="305FAD88995748B2AD4EE87FD0467BCC">
    <w:name w:val="305FAD88995748B2AD4EE87FD0467BCC"/>
    <w:rsid w:val="004A29C1"/>
  </w:style>
  <w:style w:type="paragraph" w:customStyle="1" w:styleId="1366903C95654E23967AF92DFE7330C3">
    <w:name w:val="1366903C95654E23967AF92DFE7330C3"/>
    <w:rsid w:val="004A2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2019-02-20T00:00:00</HeaderDate>
    <Office/>
    <Dnr/>
    <ParagrafNr/>
    <DocumentTitle/>
    <VisitingAddress/>
    <Extra1/>
    <Extra2/>
    <Extra3>Jessica Rosencrantz</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2019-02-20T00:00:00</HeaderDate>
    <Office/>
    <Dnr/>
    <ParagrafNr/>
    <DocumentTitle/>
    <VisitingAddress/>
    <Extra1/>
    <Extra2/>
    <Extra3>Jessica Rosencrantz</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True</openByDefault>
  <xsnScope>/yta/n-ht/Arendehantering/Riksdagsfrgor och interpellationer och frgestund i</xsnScope>
</customXsn>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77A8A72F7AE46449FE2A8F27D0E132A" ma:contentTypeVersion="9" ma:contentTypeDescription="Skapa ett nytt dokument." ma:contentTypeScope="" ma:versionID="12191342b05e29f93a236e2c7fcdb3e5">
  <xsd:schema xmlns:xsd="http://www.w3.org/2001/XMLSchema" xmlns:xs="http://www.w3.org/2001/XMLSchema" xmlns:p="http://schemas.microsoft.com/office/2006/metadata/properties" xmlns:ns2="13ceef10-deb8-4807-ae55-f7be06c82a5e" xmlns:ns3="cc625d36-bb37-4650-91b9-0c96159295ba" xmlns:ns4="ae7a256b-f4d2-416a-9370-0215551cabac" xmlns:ns5="4e9c2f0c-7bf8-49af-8356-cbf363fc78a7" targetNamespace="http://schemas.microsoft.com/office/2006/metadata/properties" ma:root="true" ma:fieldsID="3b0c1605277f76c529f3b63c988c43d5" ns2:_="" ns3:_="" ns4:_="" ns5:_="">
    <xsd:import namespace="13ceef10-deb8-4807-ae55-f7be06c82a5e"/>
    <xsd:import namespace="cc625d36-bb37-4650-91b9-0c96159295ba"/>
    <xsd:import namespace="ae7a256b-f4d2-416a-9370-0215551cabac"/>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Diarienummer" minOccurs="0"/>
                <xsd:element ref="ns2:Nyckelord" minOccurs="0"/>
                <xsd:element ref="ns4:Enhet" minOccurs="0"/>
                <xsd:element ref="ns4:_x00c4_rendetyp" minOccurs="0"/>
                <xsd:element ref="ns4:Nr" minOccurs="0"/>
                <xsd:element ref="ns4:Sakomr_x00e5_de" minOccurs="0"/>
                <xsd:element ref="ns4:_x00c5_r" minOccurs="0"/>
                <xsd:element ref="ns4:Status" minOccurs="0"/>
                <xsd:element ref="ns4:Handl_x00e4_ggare" minOccurs="0"/>
                <xsd:element ref="ns4:Parti" minOccurs="0"/>
                <xsd:element ref="ns3:k46d94c0acf84ab9a79866a9d8b1905f"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3" nillable="true" ma:displayName="Diarienummer" ma:description="" ma:hidden="true" ma:internalName="RecordNumber" ma:readOnly="false">
      <xsd:simpleType>
        <xsd:restriction base="dms:Text"/>
      </xsd:simpleType>
    </xsd:element>
    <xsd:element name="Nyckelord" ma:index="14" nillable="true" ma:displayName="Nyckelord" ma:description="" ma:hidden="true" ma:internalName="RK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f1ee7f61-64ed-42b3-ad71-9f25ad318732}" ma:internalName="TaxCatchAll" ma:readOnly="false" ma:showField="CatchAllData" ma:web="3c4fea2e-d45d-46fd-a752-e4375e0c2b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f1ee7f61-64ed-42b3-ad71-9f25ad318732}" ma:internalName="TaxCatchAllLabel" ma:readOnly="true" ma:showField="CatchAllDataLabel" ma:web="3c4fea2e-d45d-46fd-a752-e4375e0c2b6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3"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6"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SD"/>
          <xsd:enumeration value="Kd"/>
          <xsd:enumeration value="V"/>
          <xsd:enumeration value="S"/>
          <xsd:enumeration value="L"/>
          <xsd:enumeration value="Mp"/>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7"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369065db-eb94-4f9d-9a03-335fd16247f9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8794-E008-409E-8687-EC324F7A5053}"/>
</file>

<file path=customXml/itemProps2.xml><?xml version="1.0" encoding="utf-8"?>
<ds:datastoreItem xmlns:ds="http://schemas.openxmlformats.org/officeDocument/2006/customXml" ds:itemID="{DE29AF00-7A25-4695-A8B3-1E68D14894C1}"/>
</file>

<file path=customXml/itemProps3.xml><?xml version="1.0" encoding="utf-8"?>
<ds:datastoreItem xmlns:ds="http://schemas.openxmlformats.org/officeDocument/2006/customXml" ds:itemID="{DB2886B3-6D45-4129-B2A9-AEF5DA0CA2B0}"/>
</file>

<file path=customXml/itemProps4.xml><?xml version="1.0" encoding="utf-8"?>
<ds:datastoreItem xmlns:ds="http://schemas.openxmlformats.org/officeDocument/2006/customXml" ds:itemID="{DE29AF00-7A25-4695-A8B3-1E68D14894C1}">
  <ds:schemaRefs>
    <ds:schemaRef ds:uri="http://lp/documentinfo/RK"/>
  </ds:schemaRefs>
</ds:datastoreItem>
</file>

<file path=customXml/itemProps5.xml><?xml version="1.0" encoding="utf-8"?>
<ds:datastoreItem xmlns:ds="http://schemas.openxmlformats.org/officeDocument/2006/customXml" ds:itemID="{70BBFE84-2D8E-4FDC-8D66-FA59A96D33FA}">
  <ds:schemaRefs>
    <ds:schemaRef ds:uri="http://schemas.microsoft.com/office/2006/metadata/customXsn"/>
  </ds:schemaRefs>
</ds:datastoreItem>
</file>

<file path=customXml/itemProps6.xml><?xml version="1.0" encoding="utf-8"?>
<ds:datastoreItem xmlns:ds="http://schemas.openxmlformats.org/officeDocument/2006/customXml" ds:itemID="{2C6F90D9-9409-46DF-B892-E9213027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ae7a256b-f4d2-416a-9370-0215551cabac"/>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5CEA760-D7CA-4B64-923E-E07B79269F17}"/>
</file>

<file path=customXml/itemProps8.xml><?xml version="1.0" encoding="utf-8"?>
<ds:datastoreItem xmlns:ds="http://schemas.openxmlformats.org/officeDocument/2006/customXml" ds:itemID="{2C7E2B1A-EADC-4BB4-9F28-9EFA49B87610}"/>
</file>

<file path=docProps/app.xml><?xml version="1.0" encoding="utf-8"?>
<Properties xmlns="http://schemas.openxmlformats.org/officeDocument/2006/extended-properties" xmlns:vt="http://schemas.openxmlformats.org/officeDocument/2006/docPropsVTypes">
  <Template>RK Basmall</Template>
  <TotalTime>0</TotalTime>
  <Pages>2</Pages>
  <Words>357</Words>
  <Characters>1896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Björesten</dc:creator>
  <cp:keywords/>
  <dc:description/>
  <cp:lastModifiedBy>Jörgen Samuelsson</cp:lastModifiedBy>
  <cp:revision>15</cp:revision>
  <dcterms:created xsi:type="dcterms:W3CDTF">2019-02-14T17:39:00Z</dcterms:created>
  <dcterms:modified xsi:type="dcterms:W3CDTF">2019-02-19T14:29:00Z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fb582625-27d6-489b-88a2-4eedc7211674</vt:lpwstr>
  </property>
</Properties>
</file>