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B2E6F" w14:textId="257099EF" w:rsidR="006F6BB3" w:rsidRDefault="006F6BB3" w:rsidP="006F6BB3">
      <w:pPr>
        <w:pStyle w:val="Rubrik"/>
      </w:pPr>
      <w:bookmarkStart w:id="0" w:name="Start"/>
      <w:bookmarkEnd w:id="0"/>
      <w:r>
        <w:t xml:space="preserve">Svar på frågorna 2019/20:1325 och 2019/20:1326 av </w:t>
      </w:r>
      <w:r w:rsidRPr="006F6BB3">
        <w:t>Marie-Louise Hänel Sandström (M</w:t>
      </w:r>
      <w:r>
        <w:t>) Undantag för nöjesparker från förbudet mot allmänna sammankomster och offentliga till</w:t>
      </w:r>
      <w:bookmarkStart w:id="1" w:name="_GoBack"/>
      <w:bookmarkEnd w:id="1"/>
      <w:r>
        <w:t>ställ</w:t>
      </w:r>
      <w:r>
        <w:softHyphen/>
        <w:t xml:space="preserve">ningar respektive </w:t>
      </w:r>
      <w:r w:rsidRPr="006F6BB3">
        <w:t>En plan för återöppning av nöjesparker</w:t>
      </w:r>
    </w:p>
    <w:p w14:paraId="7970F396" w14:textId="77777777" w:rsidR="001036B4" w:rsidRDefault="001036B4" w:rsidP="001036B4">
      <w:pPr>
        <w:pStyle w:val="Brdtext"/>
      </w:pPr>
      <w:r>
        <w:t>Marie-Louise Hänel Sandström har frågat mig om jag och regeringen avser att undanta nöjesparker från förordningen (2020:114) om förbud mot att hålla allmänna sammankomster och offentliga tillställningar samt om jag och regeringen kommer att arbeta för att nöjesparker, såsom Liseberg och Gröna Lund, kommer att kunna öppna under sommaren 2020.</w:t>
      </w:r>
    </w:p>
    <w:p w14:paraId="7D3DB03C" w14:textId="77777777" w:rsidR="001036B4" w:rsidRDefault="001036B4" w:rsidP="001036B4">
      <w:pPr>
        <w:pStyle w:val="Brdtext"/>
      </w:pPr>
      <w:r>
        <w:t>Förordningen om förbud mot att hålla allmänna sammankomster och offentliga tillställningar innebär att det tills vidare inte får hållas några större allmänna sammankomster eller offentliga tillställningar i Sverige. Inled</w:t>
      </w:r>
      <w:r>
        <w:softHyphen/>
        <w:t>nings</w:t>
      </w:r>
      <w:r>
        <w:softHyphen/>
        <w:t>vis gällde förbudet endast om antalet deltagare var fler än 500. Efter en ändring i förordningen är det högsta tillåtna antalet deltagare nu 50.</w:t>
      </w:r>
    </w:p>
    <w:p w14:paraId="429ED99E" w14:textId="3F76B12F" w:rsidR="001036B4" w:rsidRDefault="001036B4" w:rsidP="001036B4">
      <w:pPr>
        <w:pStyle w:val="Brdtext"/>
      </w:pPr>
      <w:r>
        <w:t>Förordningen om förbud mot att hålla allmänna sammankomster och offent</w:t>
      </w:r>
      <w:r w:rsidR="00315813">
        <w:softHyphen/>
      </w:r>
      <w:r>
        <w:t>liga tillställningar syftar till att motverka spridningen av det virus som orsakar covid-19. Förordningen kommer att finnas kvar så länge den behövs och så länge den är proportionerlig. Innan det görs några ändringar i förordnin</w:t>
      </w:r>
      <w:r w:rsidR="00315813">
        <w:softHyphen/>
      </w:r>
      <w:r>
        <w:t>gen är det viktigt att invänta nya bedömningar från Folkhälso</w:t>
      </w:r>
      <w:r>
        <w:softHyphen/>
        <w:t>myndigheten.</w:t>
      </w:r>
    </w:p>
    <w:p w14:paraId="630F6AEC" w14:textId="47783090" w:rsidR="001036B4" w:rsidRDefault="001036B4" w:rsidP="001036B4">
      <w:pPr>
        <w:pStyle w:val="Brdtext"/>
      </w:pPr>
      <w:r>
        <w:t>Förutom att fatta beslut för att motverka själva smittspridningen har regeringen presenterat flera åtgärder för att lindra smittspridningens ekono</w:t>
      </w:r>
      <w:r w:rsidR="00280E09">
        <w:softHyphen/>
      </w:r>
      <w:r>
        <w:t>miska konsekvenser. Regeringen följer utvecklingen noga och kommer att fortsätta fatta de beslut som behövs.</w:t>
      </w:r>
    </w:p>
    <w:p w14:paraId="2FC64580" w14:textId="77777777" w:rsidR="009E1CFF" w:rsidRDefault="009E1CFF" w:rsidP="009E1CFF">
      <w:pPr>
        <w:pStyle w:val="Brdtext"/>
      </w:pPr>
      <w:r>
        <w:lastRenderedPageBreak/>
        <w:t>Stockholm den 19 maj 2020</w:t>
      </w:r>
    </w:p>
    <w:p w14:paraId="2BBC18D6" w14:textId="77777777" w:rsidR="003F0754" w:rsidRDefault="003F0754" w:rsidP="000D7110">
      <w:pPr>
        <w:pStyle w:val="Brdtext"/>
      </w:pPr>
    </w:p>
    <w:p w14:paraId="64650F5F" w14:textId="69F65F8A" w:rsidR="006F6BB3" w:rsidRDefault="009E1CFF" w:rsidP="000D7110">
      <w:pPr>
        <w:pStyle w:val="Brdtext"/>
      </w:pPr>
      <w:r>
        <w:t>Mikael Damberg</w:t>
      </w:r>
    </w:p>
    <w:sectPr w:rsidR="006F6BB3" w:rsidSect="006F6BB3">
      <w:headerReference w:type="even" r:id="rId12"/>
      <w:headerReference w:type="default" r:id="rId13"/>
      <w:footerReference w:type="even" r:id="rId14"/>
      <w:footerReference w:type="default" r:id="rId15"/>
      <w:headerReference w:type="first" r:id="rId16"/>
      <w:footerReference w:type="first" r:id="rId17"/>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012C" w14:textId="77777777" w:rsidR="006F6BB3" w:rsidRDefault="006F6BB3" w:rsidP="006F6BB3">
      <w:pPr>
        <w:spacing w:after="0" w:line="240" w:lineRule="auto"/>
      </w:pPr>
      <w:r>
        <w:separator/>
      </w:r>
    </w:p>
  </w:endnote>
  <w:endnote w:type="continuationSeparator" w:id="0">
    <w:p w14:paraId="7A04307B" w14:textId="77777777" w:rsidR="006F6BB3" w:rsidRDefault="006F6BB3" w:rsidP="006F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C405" w14:textId="77777777" w:rsidR="006700F0" w:rsidRDefault="00B94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F6BB3" w:rsidRPr="00347E11" w14:paraId="5FFC748A" w14:textId="77777777" w:rsidTr="00737B1C">
      <w:trPr>
        <w:trHeight w:val="227"/>
        <w:jc w:val="right"/>
      </w:trPr>
      <w:tc>
        <w:tcPr>
          <w:tcW w:w="708" w:type="dxa"/>
          <w:vAlign w:val="bottom"/>
        </w:tcPr>
        <w:p w14:paraId="32FE4727" w14:textId="77777777" w:rsidR="006F6BB3" w:rsidRPr="00B62610" w:rsidRDefault="006F6BB3" w:rsidP="006F6BB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6F6BB3" w:rsidRPr="00347E11" w14:paraId="3CC66FCD" w14:textId="77777777" w:rsidTr="00737B1C">
      <w:trPr>
        <w:trHeight w:val="850"/>
        <w:jc w:val="right"/>
      </w:trPr>
      <w:tc>
        <w:tcPr>
          <w:tcW w:w="708" w:type="dxa"/>
          <w:vAlign w:val="bottom"/>
        </w:tcPr>
        <w:p w14:paraId="730FB602" w14:textId="77777777" w:rsidR="006F6BB3" w:rsidRPr="00347E11" w:rsidRDefault="006F6BB3" w:rsidP="006F6BB3">
          <w:pPr>
            <w:pStyle w:val="Sidfot"/>
            <w:spacing w:line="276" w:lineRule="auto"/>
            <w:jc w:val="right"/>
          </w:pPr>
        </w:p>
      </w:tc>
    </w:tr>
  </w:tbl>
  <w:p w14:paraId="23BBD5BB" w14:textId="77777777" w:rsidR="006F6BB3" w:rsidRPr="005606BC" w:rsidRDefault="006F6BB3" w:rsidP="006F6BB3">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960396E" w14:textId="77777777" w:rsidTr="001F4302">
      <w:trPr>
        <w:trHeight w:val="510"/>
      </w:trPr>
      <w:tc>
        <w:tcPr>
          <w:tcW w:w="8525" w:type="dxa"/>
          <w:gridSpan w:val="2"/>
          <w:vAlign w:val="bottom"/>
        </w:tcPr>
        <w:p w14:paraId="18C06E9D" w14:textId="77777777" w:rsidR="00347E11" w:rsidRPr="00347E11" w:rsidRDefault="00B949DC" w:rsidP="00347E11">
          <w:pPr>
            <w:pStyle w:val="Sidfot"/>
            <w:rPr>
              <w:sz w:val="8"/>
            </w:rPr>
          </w:pPr>
        </w:p>
      </w:tc>
    </w:tr>
    <w:tr w:rsidR="00093408" w:rsidRPr="00EE3C0F" w14:paraId="7366CE49" w14:textId="77777777" w:rsidTr="00C26068">
      <w:trPr>
        <w:trHeight w:val="227"/>
      </w:trPr>
      <w:tc>
        <w:tcPr>
          <w:tcW w:w="4074" w:type="dxa"/>
        </w:tcPr>
        <w:p w14:paraId="6B87F3DF" w14:textId="77777777" w:rsidR="00347E11" w:rsidRPr="00F53AEA" w:rsidRDefault="00B949DC" w:rsidP="00C26068">
          <w:pPr>
            <w:pStyle w:val="Sidfot"/>
            <w:spacing w:line="276" w:lineRule="auto"/>
          </w:pPr>
        </w:p>
      </w:tc>
      <w:tc>
        <w:tcPr>
          <w:tcW w:w="4451" w:type="dxa"/>
        </w:tcPr>
        <w:p w14:paraId="59A393B8" w14:textId="77777777" w:rsidR="00093408" w:rsidRPr="00F53AEA" w:rsidRDefault="00B949DC" w:rsidP="00F53AEA">
          <w:pPr>
            <w:pStyle w:val="Sidfot"/>
            <w:spacing w:line="276" w:lineRule="auto"/>
          </w:pPr>
        </w:p>
      </w:tc>
    </w:tr>
  </w:tbl>
  <w:p w14:paraId="4A04BB8F" w14:textId="77777777" w:rsidR="00093408" w:rsidRPr="00EE3C0F" w:rsidRDefault="00B949D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86A5" w14:textId="77777777" w:rsidR="006F6BB3" w:rsidRDefault="006F6BB3" w:rsidP="006F6BB3">
      <w:pPr>
        <w:spacing w:after="0" w:line="240" w:lineRule="auto"/>
      </w:pPr>
      <w:r>
        <w:separator/>
      </w:r>
    </w:p>
  </w:footnote>
  <w:footnote w:type="continuationSeparator" w:id="0">
    <w:p w14:paraId="41F1FC7B" w14:textId="77777777" w:rsidR="006F6BB3" w:rsidRDefault="006F6BB3" w:rsidP="006F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FBB2" w14:textId="77777777" w:rsidR="006700F0" w:rsidRDefault="00B949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798BC" w14:textId="77777777" w:rsidR="006F6BB3" w:rsidRDefault="006F6BB3" w:rsidP="006F6BB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F6BB3" w14:paraId="36460D6B" w14:textId="77777777" w:rsidTr="00C93EBA">
      <w:trPr>
        <w:trHeight w:val="227"/>
      </w:trPr>
      <w:tc>
        <w:tcPr>
          <w:tcW w:w="5534" w:type="dxa"/>
        </w:tcPr>
        <w:p w14:paraId="2A219F6E" w14:textId="77777777" w:rsidR="006F6BB3" w:rsidRPr="007D73AB" w:rsidRDefault="006F6BB3">
          <w:pPr>
            <w:pStyle w:val="Sidhuvud"/>
          </w:pPr>
        </w:p>
      </w:tc>
      <w:tc>
        <w:tcPr>
          <w:tcW w:w="3170" w:type="dxa"/>
          <w:vAlign w:val="bottom"/>
        </w:tcPr>
        <w:p w14:paraId="66EE0C0F" w14:textId="77777777" w:rsidR="006F6BB3" w:rsidRPr="007D73AB" w:rsidRDefault="006F6BB3" w:rsidP="00340DE0">
          <w:pPr>
            <w:pStyle w:val="Sidhuvud"/>
          </w:pPr>
        </w:p>
      </w:tc>
      <w:tc>
        <w:tcPr>
          <w:tcW w:w="1134" w:type="dxa"/>
        </w:tcPr>
        <w:p w14:paraId="55519821" w14:textId="77777777" w:rsidR="006F6BB3" w:rsidRDefault="006F6BB3" w:rsidP="005A703A">
          <w:pPr>
            <w:pStyle w:val="Sidhuvud"/>
          </w:pPr>
        </w:p>
      </w:tc>
    </w:tr>
    <w:tr w:rsidR="006F6BB3" w14:paraId="39D585AD" w14:textId="77777777" w:rsidTr="00C93EBA">
      <w:trPr>
        <w:trHeight w:val="1928"/>
      </w:trPr>
      <w:tc>
        <w:tcPr>
          <w:tcW w:w="5534" w:type="dxa"/>
        </w:tcPr>
        <w:p w14:paraId="387D9D22" w14:textId="77777777" w:rsidR="006F6BB3" w:rsidRPr="00340DE0" w:rsidRDefault="006F6BB3" w:rsidP="00340DE0">
          <w:pPr>
            <w:pStyle w:val="Sidhuvud"/>
          </w:pPr>
          <w:r>
            <w:rPr>
              <w:noProof/>
            </w:rPr>
            <w:drawing>
              <wp:inline distT="0" distB="0" distL="0" distR="0" wp14:anchorId="6B22CAC8" wp14:editId="30CA412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020455" w14:textId="77777777" w:rsidR="006F6BB3" w:rsidRPr="00710A6C" w:rsidRDefault="006F6BB3" w:rsidP="00EE3C0F">
          <w:pPr>
            <w:pStyle w:val="Sidhuvud"/>
            <w:rPr>
              <w:b/>
            </w:rPr>
          </w:pPr>
        </w:p>
        <w:p w14:paraId="566D08B2" w14:textId="77777777" w:rsidR="006F6BB3" w:rsidRDefault="006F6BB3" w:rsidP="00EE3C0F">
          <w:pPr>
            <w:pStyle w:val="Sidhuvud"/>
          </w:pPr>
        </w:p>
        <w:p w14:paraId="2FF36A02" w14:textId="77777777" w:rsidR="006F6BB3" w:rsidRDefault="006F6BB3" w:rsidP="00EE3C0F">
          <w:pPr>
            <w:pStyle w:val="Sidhuvud"/>
          </w:pPr>
        </w:p>
        <w:p w14:paraId="2836A44C" w14:textId="77777777" w:rsidR="006F6BB3" w:rsidRDefault="006F6BB3" w:rsidP="00EE3C0F">
          <w:pPr>
            <w:pStyle w:val="Sidhuvud"/>
          </w:pPr>
        </w:p>
        <w:sdt>
          <w:sdtPr>
            <w:alias w:val="Dnr"/>
            <w:tag w:val="ccRKShow_Dnr"/>
            <w:id w:val="-829283628"/>
            <w:placeholder>
              <w:docPart w:val="5666E22EFA414030B768BED50A2A3E2E"/>
            </w:placeholder>
            <w:dataBinding w:prefixMappings="xmlns:ns0='http://lp/documentinfo/RK' " w:xpath="/ns0:DocumentInfo[1]/ns0:BaseInfo[1]/ns0:Dnr[1]" w:storeItemID="{325C739C-0259-42AC-A9AA-AEB139A0A3E3}"/>
            <w:text/>
          </w:sdtPr>
          <w:sdtEndPr/>
          <w:sdtContent>
            <w:p w14:paraId="5349BBB8" w14:textId="77777777" w:rsidR="006F6BB3" w:rsidRDefault="006F6BB3" w:rsidP="00EE3C0F">
              <w:pPr>
                <w:pStyle w:val="Sidhuvud"/>
              </w:pPr>
              <w:r>
                <w:t>Ju2020/</w:t>
              </w:r>
              <w:r w:rsidR="009E1CFF">
                <w:t>01781/POL</w:t>
              </w:r>
            </w:p>
          </w:sdtContent>
        </w:sdt>
        <w:sdt>
          <w:sdtPr>
            <w:alias w:val="DocNumber"/>
            <w:tag w:val="DocNumber"/>
            <w:id w:val="1726028884"/>
            <w:placeholder>
              <w:docPart w:val="88985162B460459CA5BB1BF3679FD5F2"/>
            </w:placeholder>
            <w:dataBinding w:prefixMappings="xmlns:ns0='http://lp/documentinfo/RK' " w:xpath="/ns0:DocumentInfo[1]/ns0:BaseInfo[1]/ns0:DocNumber[1]" w:storeItemID="{325C739C-0259-42AC-A9AA-AEB139A0A3E3}"/>
            <w:text/>
          </w:sdtPr>
          <w:sdtEndPr/>
          <w:sdtContent>
            <w:p w14:paraId="4EB35FF4" w14:textId="77777777" w:rsidR="006F6BB3" w:rsidRDefault="009E1CFF" w:rsidP="00EE3C0F">
              <w:pPr>
                <w:pStyle w:val="Sidhuvud"/>
              </w:pPr>
              <w:r>
                <w:t>Ju2020/01782/POL</w:t>
              </w:r>
            </w:p>
          </w:sdtContent>
        </w:sdt>
        <w:p w14:paraId="5274F2E0" w14:textId="77777777" w:rsidR="006F6BB3" w:rsidRDefault="006F6BB3" w:rsidP="00EE3C0F">
          <w:pPr>
            <w:pStyle w:val="Sidhuvud"/>
          </w:pPr>
        </w:p>
      </w:tc>
      <w:tc>
        <w:tcPr>
          <w:tcW w:w="1134" w:type="dxa"/>
        </w:tcPr>
        <w:p w14:paraId="6B96500B" w14:textId="77777777" w:rsidR="006F6BB3" w:rsidRDefault="006F6BB3" w:rsidP="0094502D">
          <w:pPr>
            <w:pStyle w:val="Sidhuvud"/>
          </w:pPr>
        </w:p>
        <w:p w14:paraId="00899994" w14:textId="77777777" w:rsidR="006F6BB3" w:rsidRPr="0094502D" w:rsidRDefault="006F6BB3" w:rsidP="00EC71A6">
          <w:pPr>
            <w:pStyle w:val="Sidhuvud"/>
          </w:pPr>
        </w:p>
      </w:tc>
    </w:tr>
    <w:tr w:rsidR="006F6BB3" w14:paraId="2E6F609A" w14:textId="77777777" w:rsidTr="00C93EBA">
      <w:trPr>
        <w:trHeight w:val="2268"/>
      </w:trPr>
      <w:sdt>
        <w:sdtPr>
          <w:alias w:val="SenderText"/>
          <w:tag w:val="ccRKShow_SenderText"/>
          <w:id w:val="1374046025"/>
          <w:placeholder>
            <w:docPart w:val="E8D67719435646A8A91C981FADF0446B"/>
          </w:placeholder>
          <w:showingPlcHdr/>
        </w:sdtPr>
        <w:sdtEndPr/>
        <w:sdtContent>
          <w:tc>
            <w:tcPr>
              <w:tcW w:w="5534" w:type="dxa"/>
              <w:tcMar>
                <w:right w:w="1134" w:type="dxa"/>
              </w:tcMar>
            </w:tcPr>
            <w:p w14:paraId="4F761F8E" w14:textId="77777777" w:rsidR="006F6BB3" w:rsidRPr="00340DE0" w:rsidRDefault="006F6BB3" w:rsidP="00340DE0">
              <w:pPr>
                <w:pStyle w:val="Sidhuvud"/>
              </w:pPr>
              <w:r>
                <w:rPr>
                  <w:rStyle w:val="Platshllartext"/>
                </w:rPr>
                <w:t xml:space="preserve"> </w:t>
              </w:r>
            </w:p>
          </w:tc>
        </w:sdtContent>
      </w:sdt>
      <w:sdt>
        <w:sdtPr>
          <w:alias w:val="Recipient"/>
          <w:tag w:val="ccRKShow_Recipient"/>
          <w:id w:val="-28344517"/>
          <w:placeholder>
            <w:docPart w:val="B50BB0E507514F968CC8F1BD6CB6B4AA"/>
          </w:placeholder>
          <w:dataBinding w:prefixMappings="xmlns:ns0='http://lp/documentinfo/RK' " w:xpath="/ns0:DocumentInfo[1]/ns0:BaseInfo[1]/ns0:Recipient[1]" w:storeItemID="{325C739C-0259-42AC-A9AA-AEB139A0A3E3}"/>
          <w:text w:multiLine="1"/>
        </w:sdtPr>
        <w:sdtEndPr/>
        <w:sdtContent>
          <w:tc>
            <w:tcPr>
              <w:tcW w:w="3170" w:type="dxa"/>
            </w:tcPr>
            <w:p w14:paraId="01A56A80" w14:textId="77777777" w:rsidR="006F6BB3" w:rsidRDefault="006F6BB3" w:rsidP="00547B89">
              <w:pPr>
                <w:pStyle w:val="Sidhuvud"/>
              </w:pPr>
              <w:r>
                <w:t>Till riksdagen</w:t>
              </w:r>
            </w:p>
          </w:tc>
        </w:sdtContent>
      </w:sdt>
      <w:tc>
        <w:tcPr>
          <w:tcW w:w="1134" w:type="dxa"/>
        </w:tcPr>
        <w:p w14:paraId="41F350CB" w14:textId="77777777" w:rsidR="006F6BB3" w:rsidRDefault="006F6BB3" w:rsidP="003E6020">
          <w:pPr>
            <w:pStyle w:val="Sidhuvud"/>
          </w:pPr>
        </w:p>
      </w:tc>
    </w:tr>
  </w:tbl>
  <w:p w14:paraId="01D9C59F" w14:textId="77777777" w:rsidR="008D4508" w:rsidRDefault="00B949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B3"/>
    <w:rsid w:val="00012307"/>
    <w:rsid w:val="000B3B32"/>
    <w:rsid w:val="000E53BC"/>
    <w:rsid w:val="001036B4"/>
    <w:rsid w:val="00190452"/>
    <w:rsid w:val="00280E09"/>
    <w:rsid w:val="002A13B9"/>
    <w:rsid w:val="002E2523"/>
    <w:rsid w:val="003010C6"/>
    <w:rsid w:val="00315813"/>
    <w:rsid w:val="003F0754"/>
    <w:rsid w:val="00441B5E"/>
    <w:rsid w:val="00485489"/>
    <w:rsid w:val="004A72A7"/>
    <w:rsid w:val="00573971"/>
    <w:rsid w:val="005C639D"/>
    <w:rsid w:val="005D2FEB"/>
    <w:rsid w:val="005F24D4"/>
    <w:rsid w:val="006F6BB3"/>
    <w:rsid w:val="007167C3"/>
    <w:rsid w:val="0078215B"/>
    <w:rsid w:val="007A7FAB"/>
    <w:rsid w:val="007C2382"/>
    <w:rsid w:val="008F3118"/>
    <w:rsid w:val="0091407E"/>
    <w:rsid w:val="009354E6"/>
    <w:rsid w:val="009E1CFF"/>
    <w:rsid w:val="00A839D2"/>
    <w:rsid w:val="00B949DC"/>
    <w:rsid w:val="00C16CCE"/>
    <w:rsid w:val="00C237F4"/>
    <w:rsid w:val="00D06F02"/>
    <w:rsid w:val="00D23F08"/>
    <w:rsid w:val="00D77F69"/>
    <w:rsid w:val="00E5144C"/>
    <w:rsid w:val="00E706F8"/>
    <w:rsid w:val="00E71FFE"/>
    <w:rsid w:val="00E76DD3"/>
    <w:rsid w:val="00F64534"/>
    <w:rsid w:val="00FF114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4F2A"/>
  <w15:docId w15:val="{DFE68756-ABAB-48A2-9AB0-207CD019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BB3"/>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6F6BB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6F6BB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6F6BB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6F6BB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6F6BB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F6BB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6F6BB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6F6BB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F6B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F6BB3"/>
    <w:pPr>
      <w:tabs>
        <w:tab w:val="left" w:pos="1701"/>
        <w:tab w:val="left" w:pos="3600"/>
        <w:tab w:val="left" w:pos="5387"/>
      </w:tabs>
    </w:pPr>
  </w:style>
  <w:style w:type="character" w:customStyle="1" w:styleId="BrdtextChar">
    <w:name w:val="Brödtext Char"/>
    <w:basedOn w:val="Standardstycketeckensnitt"/>
    <w:link w:val="Brdtext"/>
    <w:rsid w:val="006F6BB3"/>
    <w:rPr>
      <w:rFonts w:eastAsiaTheme="minorHAnsi"/>
      <w:sz w:val="25"/>
      <w:szCs w:val="25"/>
      <w:lang w:eastAsia="en-US"/>
    </w:rPr>
  </w:style>
  <w:style w:type="paragraph" w:styleId="Sidhuvud">
    <w:name w:val="header"/>
    <w:basedOn w:val="Normal"/>
    <w:link w:val="SidhuvudChar"/>
    <w:uiPriority w:val="99"/>
    <w:rsid w:val="006F6BB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6F6BB3"/>
    <w:rPr>
      <w:rFonts w:asciiTheme="majorHAnsi" w:eastAsiaTheme="minorHAnsi" w:hAnsiTheme="majorHAnsi"/>
      <w:sz w:val="19"/>
      <w:szCs w:val="25"/>
      <w:lang w:eastAsia="en-US"/>
    </w:rPr>
  </w:style>
  <w:style w:type="paragraph" w:styleId="Sidfot">
    <w:name w:val="footer"/>
    <w:basedOn w:val="Normal"/>
    <w:link w:val="SidfotChar"/>
    <w:uiPriority w:val="99"/>
    <w:semiHidden/>
    <w:rsid w:val="006F6BB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6F6BB3"/>
    <w:rPr>
      <w:rFonts w:asciiTheme="majorHAnsi" w:eastAsiaTheme="minorHAnsi" w:hAnsiTheme="majorHAnsi"/>
      <w:sz w:val="16"/>
      <w:szCs w:val="25"/>
      <w:lang w:eastAsia="en-US"/>
    </w:rPr>
  </w:style>
  <w:style w:type="character" w:styleId="Sidnummer">
    <w:name w:val="page number"/>
    <w:basedOn w:val="SidfotChar"/>
    <w:uiPriority w:val="99"/>
    <w:semiHidden/>
    <w:rsid w:val="006F6BB3"/>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6F6BB3"/>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F6BB3"/>
    <w:rPr>
      <w:noProof w:val="0"/>
      <w:color w:val="808080"/>
    </w:rPr>
  </w:style>
  <w:style w:type="character" w:customStyle="1" w:styleId="Rubrik1Char">
    <w:name w:val="Rubrik 1 Char"/>
    <w:basedOn w:val="Standardstycketeckensnitt"/>
    <w:link w:val="Rubrik1"/>
    <w:uiPriority w:val="1"/>
    <w:rsid w:val="006F6BB3"/>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6F6BB3"/>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6F6BB3"/>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6F6BB3"/>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6F6BB3"/>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6F6BB3"/>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6F6BB3"/>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6F6BB3"/>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6F6BB3"/>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6F6BB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6F6BB3"/>
    <w:rPr>
      <w:rFonts w:eastAsiaTheme="minorHAnsi"/>
      <w:sz w:val="25"/>
      <w:szCs w:val="25"/>
      <w:lang w:eastAsia="en-US"/>
    </w:rPr>
  </w:style>
  <w:style w:type="paragraph" w:styleId="Rubrik">
    <w:name w:val="Title"/>
    <w:basedOn w:val="Normal"/>
    <w:next w:val="Brdtext"/>
    <w:link w:val="RubrikChar"/>
    <w:uiPriority w:val="1"/>
    <w:qFormat/>
    <w:rsid w:val="006F6BB3"/>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6F6BB3"/>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6F6BB3"/>
    <w:pPr>
      <w:numPr>
        <w:numId w:val="0"/>
      </w:numPr>
    </w:pPr>
  </w:style>
  <w:style w:type="paragraph" w:customStyle="1" w:styleId="Rubrik2utannumrering">
    <w:name w:val="Rubrik 2 utan numrering"/>
    <w:basedOn w:val="Rubrik2"/>
    <w:next w:val="Brdtext"/>
    <w:uiPriority w:val="1"/>
    <w:qFormat/>
    <w:rsid w:val="006F6BB3"/>
    <w:pPr>
      <w:numPr>
        <w:ilvl w:val="0"/>
        <w:numId w:val="0"/>
      </w:numPr>
    </w:pPr>
  </w:style>
  <w:style w:type="paragraph" w:customStyle="1" w:styleId="Rubrik3utannumrering">
    <w:name w:val="Rubrik 3 utan numrering"/>
    <w:basedOn w:val="Rubrik3"/>
    <w:next w:val="Brdtext"/>
    <w:uiPriority w:val="1"/>
    <w:qFormat/>
    <w:rsid w:val="006F6BB3"/>
    <w:pPr>
      <w:numPr>
        <w:ilvl w:val="0"/>
        <w:numId w:val="0"/>
      </w:numPr>
    </w:pPr>
  </w:style>
  <w:style w:type="paragraph" w:customStyle="1" w:styleId="Brdtextutanavstnd">
    <w:name w:val="Brödtext utan avstånd"/>
    <w:basedOn w:val="Normal"/>
    <w:qFormat/>
    <w:rsid w:val="006F6BB3"/>
    <w:pPr>
      <w:tabs>
        <w:tab w:val="left" w:pos="1701"/>
        <w:tab w:val="left" w:pos="3600"/>
        <w:tab w:val="left" w:pos="5387"/>
      </w:tabs>
      <w:spacing w:after="0"/>
    </w:pPr>
  </w:style>
  <w:style w:type="paragraph" w:customStyle="1" w:styleId="Bildtext">
    <w:name w:val="Bildtext"/>
    <w:basedOn w:val="Brdtext"/>
    <w:next w:val="Brdtext"/>
    <w:uiPriority w:val="2"/>
    <w:qFormat/>
    <w:rsid w:val="006F6BB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6F6BB3"/>
    <w:pPr>
      <w:numPr>
        <w:ilvl w:val="0"/>
        <w:numId w:val="0"/>
      </w:numPr>
    </w:pPr>
  </w:style>
  <w:style w:type="paragraph" w:customStyle="1" w:styleId="Rubrik5utannumrering">
    <w:name w:val="Rubrik 5 utan numrering"/>
    <w:basedOn w:val="Rubrik5"/>
    <w:next w:val="Brdtext"/>
    <w:uiPriority w:val="1"/>
    <w:qFormat/>
    <w:rsid w:val="006F6BB3"/>
  </w:style>
  <w:style w:type="paragraph" w:styleId="Beskrivning">
    <w:name w:val="caption"/>
    <w:basedOn w:val="Bildtext"/>
    <w:next w:val="Normal"/>
    <w:uiPriority w:val="35"/>
    <w:semiHidden/>
    <w:qFormat/>
    <w:rsid w:val="006F6BB3"/>
    <w:rPr>
      <w:iCs/>
      <w:szCs w:val="18"/>
    </w:rPr>
  </w:style>
  <w:style w:type="numbering" w:customStyle="1" w:styleId="RKNumreraderubriker">
    <w:name w:val="RK Numrerade rubriker"/>
    <w:uiPriority w:val="99"/>
    <w:rsid w:val="006F6BB3"/>
    <w:pPr>
      <w:numPr>
        <w:numId w:val="1"/>
      </w:numPr>
    </w:pPr>
  </w:style>
  <w:style w:type="paragraph" w:customStyle="1" w:styleId="Klla">
    <w:name w:val="Källa"/>
    <w:basedOn w:val="Bildtext"/>
    <w:next w:val="Brdtext"/>
    <w:uiPriority w:val="2"/>
    <w:qFormat/>
    <w:rsid w:val="006F6BB3"/>
  </w:style>
  <w:style w:type="paragraph" w:styleId="Innehll2">
    <w:name w:val="toc 2"/>
    <w:basedOn w:val="Normal"/>
    <w:next w:val="Brdtext"/>
    <w:uiPriority w:val="39"/>
    <w:semiHidden/>
    <w:rsid w:val="006F6BB3"/>
    <w:pPr>
      <w:spacing w:after="0" w:line="240" w:lineRule="auto"/>
    </w:pPr>
  </w:style>
  <w:style w:type="paragraph" w:styleId="Innehll1">
    <w:name w:val="toc 1"/>
    <w:basedOn w:val="Normal"/>
    <w:next w:val="Brdtext"/>
    <w:uiPriority w:val="39"/>
    <w:semiHidden/>
    <w:rsid w:val="006F6BB3"/>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6F6BB3"/>
    <w:pPr>
      <w:spacing w:after="0" w:line="240" w:lineRule="auto"/>
      <w:ind w:left="284"/>
    </w:pPr>
  </w:style>
  <w:style w:type="character" w:styleId="Hyperlnk">
    <w:name w:val="Hyperlink"/>
    <w:basedOn w:val="Standardstycketeckensnitt"/>
    <w:uiPriority w:val="99"/>
    <w:semiHidden/>
    <w:rsid w:val="006F6BB3"/>
    <w:rPr>
      <w:noProof w:val="0"/>
      <w:color w:val="0563C1" w:themeColor="hyperlink"/>
      <w:u w:val="single"/>
    </w:rPr>
  </w:style>
  <w:style w:type="paragraph" w:styleId="Innehllsfrteckningsrubrik">
    <w:name w:val="TOC Heading"/>
    <w:basedOn w:val="Rubrik1utannumrering"/>
    <w:next w:val="Normal"/>
    <w:uiPriority w:val="39"/>
    <w:semiHidden/>
    <w:qFormat/>
    <w:rsid w:val="006F6BB3"/>
    <w:pPr>
      <w:outlineLvl w:val="9"/>
    </w:pPr>
  </w:style>
  <w:style w:type="paragraph" w:styleId="Fotnotstext">
    <w:name w:val="footnote text"/>
    <w:basedOn w:val="Bildtext"/>
    <w:link w:val="FotnotstextChar"/>
    <w:uiPriority w:val="99"/>
    <w:semiHidden/>
    <w:rsid w:val="006F6BB3"/>
    <w:pPr>
      <w:spacing w:after="0"/>
    </w:pPr>
    <w:rPr>
      <w:szCs w:val="20"/>
    </w:rPr>
  </w:style>
  <w:style w:type="character" w:customStyle="1" w:styleId="FotnotstextChar">
    <w:name w:val="Fotnotstext Char"/>
    <w:basedOn w:val="Standardstycketeckensnitt"/>
    <w:link w:val="Fotnotstext"/>
    <w:uiPriority w:val="99"/>
    <w:semiHidden/>
    <w:rsid w:val="006F6BB3"/>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6F6BB3"/>
    <w:rPr>
      <w:noProof w:val="0"/>
      <w:vertAlign w:val="superscript"/>
    </w:rPr>
  </w:style>
  <w:style w:type="paragraph" w:styleId="Numreradlista">
    <w:name w:val="List Number"/>
    <w:basedOn w:val="Normal"/>
    <w:uiPriority w:val="6"/>
    <w:rsid w:val="006F6BB3"/>
    <w:pPr>
      <w:numPr>
        <w:numId w:val="35"/>
      </w:numPr>
      <w:spacing w:after="100"/>
    </w:pPr>
  </w:style>
  <w:style w:type="paragraph" w:styleId="Numreradlista2">
    <w:name w:val="List Number 2"/>
    <w:basedOn w:val="Normal"/>
    <w:uiPriority w:val="6"/>
    <w:rsid w:val="006F6BB3"/>
    <w:pPr>
      <w:numPr>
        <w:ilvl w:val="1"/>
        <w:numId w:val="35"/>
      </w:numPr>
      <w:spacing w:after="100"/>
      <w:contextualSpacing/>
    </w:pPr>
  </w:style>
  <w:style w:type="paragraph" w:styleId="Punktlista">
    <w:name w:val="List Bullet"/>
    <w:basedOn w:val="Normal"/>
    <w:uiPriority w:val="6"/>
    <w:rsid w:val="006F6BB3"/>
    <w:pPr>
      <w:numPr>
        <w:numId w:val="28"/>
      </w:numPr>
      <w:spacing w:after="100"/>
      <w:contextualSpacing/>
    </w:pPr>
  </w:style>
  <w:style w:type="paragraph" w:styleId="Punktlista2">
    <w:name w:val="List Bullet 2"/>
    <w:basedOn w:val="Normal"/>
    <w:uiPriority w:val="6"/>
    <w:rsid w:val="006F6BB3"/>
    <w:pPr>
      <w:numPr>
        <w:ilvl w:val="1"/>
        <w:numId w:val="28"/>
      </w:numPr>
      <w:spacing w:after="100"/>
      <w:ind w:left="850" w:hanging="425"/>
      <w:contextualSpacing/>
    </w:pPr>
  </w:style>
  <w:style w:type="numbering" w:customStyle="1" w:styleId="RKNumreradlista">
    <w:name w:val="RK Numrerad lista"/>
    <w:uiPriority w:val="99"/>
    <w:rsid w:val="006F6BB3"/>
    <w:pPr>
      <w:numPr>
        <w:numId w:val="7"/>
      </w:numPr>
    </w:pPr>
  </w:style>
  <w:style w:type="paragraph" w:customStyle="1" w:styleId="Strecklista">
    <w:name w:val="Strecklista"/>
    <w:basedOn w:val="Punktlista"/>
    <w:uiPriority w:val="6"/>
    <w:qFormat/>
    <w:rsid w:val="006F6BB3"/>
    <w:pPr>
      <w:numPr>
        <w:numId w:val="34"/>
      </w:numPr>
    </w:pPr>
  </w:style>
  <w:style w:type="numbering" w:customStyle="1" w:styleId="RKPunktlista">
    <w:name w:val="RK Punktlista"/>
    <w:uiPriority w:val="99"/>
    <w:rsid w:val="006F6BB3"/>
    <w:pPr>
      <w:numPr>
        <w:numId w:val="14"/>
      </w:numPr>
    </w:pPr>
  </w:style>
  <w:style w:type="paragraph" w:customStyle="1" w:styleId="Strecklista2">
    <w:name w:val="Strecklista 2"/>
    <w:basedOn w:val="Strecklista"/>
    <w:uiPriority w:val="6"/>
    <w:semiHidden/>
    <w:qFormat/>
    <w:rsid w:val="006F6BB3"/>
    <w:pPr>
      <w:numPr>
        <w:ilvl w:val="1"/>
      </w:numPr>
    </w:pPr>
  </w:style>
  <w:style w:type="numbering" w:customStyle="1" w:styleId="Strecklistan">
    <w:name w:val="Strecklistan"/>
    <w:uiPriority w:val="99"/>
    <w:rsid w:val="006F6BB3"/>
    <w:pPr>
      <w:numPr>
        <w:numId w:val="18"/>
      </w:numPr>
    </w:pPr>
  </w:style>
  <w:style w:type="paragraph" w:styleId="Numreradlista3">
    <w:name w:val="List Number 3"/>
    <w:basedOn w:val="Normal"/>
    <w:uiPriority w:val="6"/>
    <w:rsid w:val="006F6BB3"/>
    <w:pPr>
      <w:numPr>
        <w:ilvl w:val="2"/>
        <w:numId w:val="35"/>
      </w:numPr>
      <w:spacing w:after="100"/>
      <w:contextualSpacing/>
    </w:pPr>
  </w:style>
  <w:style w:type="paragraph" w:customStyle="1" w:styleId="Strecklista3">
    <w:name w:val="Strecklista 3"/>
    <w:basedOn w:val="Brdtext"/>
    <w:uiPriority w:val="6"/>
    <w:semiHidden/>
    <w:qFormat/>
    <w:rsid w:val="006F6BB3"/>
    <w:pPr>
      <w:numPr>
        <w:ilvl w:val="2"/>
        <w:numId w:val="34"/>
      </w:numPr>
      <w:spacing w:after="100"/>
    </w:pPr>
  </w:style>
  <w:style w:type="paragraph" w:styleId="Punktlista3">
    <w:name w:val="List Bullet 3"/>
    <w:basedOn w:val="Normal"/>
    <w:uiPriority w:val="6"/>
    <w:rsid w:val="006F6BB3"/>
    <w:pPr>
      <w:numPr>
        <w:ilvl w:val="2"/>
        <w:numId w:val="28"/>
      </w:numPr>
      <w:spacing w:after="100"/>
      <w:contextualSpacing/>
    </w:pPr>
  </w:style>
  <w:style w:type="paragraph" w:customStyle="1" w:styleId="Brdtextmedram">
    <w:name w:val="Brödtext med ram"/>
    <w:basedOn w:val="Brdtext"/>
    <w:qFormat/>
    <w:rsid w:val="006F6BB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6F6BB3"/>
    <w:rPr>
      <w:rFonts w:ascii="Calibri" w:hAnsi="Calibri" w:cs="Calibri"/>
      <w:sz w:val="16"/>
    </w:rPr>
  </w:style>
  <w:style w:type="character" w:customStyle="1" w:styleId="DocNrChar">
    <w:name w:val="DocNr Char"/>
    <w:basedOn w:val="Standardstycketeckensnitt"/>
    <w:link w:val="DocNr"/>
    <w:semiHidden/>
    <w:rsid w:val="006F6BB3"/>
    <w:rPr>
      <w:rFonts w:ascii="Calibri" w:eastAsiaTheme="minorHAnsi" w:hAnsi="Calibri" w:cs="Calibri"/>
      <w:sz w:val="16"/>
      <w:szCs w:val="25"/>
      <w:lang w:eastAsia="en-US"/>
    </w:rPr>
  </w:style>
  <w:style w:type="paragraph" w:customStyle="1" w:styleId="RKnormal">
    <w:name w:val="RKnormal"/>
    <w:basedOn w:val="Normal"/>
    <w:semiHidden/>
    <w:rsid w:val="006F6BB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F6BB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F6BB3"/>
    <w:pPr>
      <w:spacing w:after="0" w:line="240" w:lineRule="auto"/>
    </w:pPr>
  </w:style>
  <w:style w:type="character" w:customStyle="1" w:styleId="AnteckningsrubrikChar">
    <w:name w:val="Anteckningsrubrik Char"/>
    <w:basedOn w:val="Standardstycketeckensnitt"/>
    <w:link w:val="Anteckningsrubrik"/>
    <w:uiPriority w:val="99"/>
    <w:semiHidden/>
    <w:rsid w:val="006F6BB3"/>
    <w:rPr>
      <w:rFonts w:eastAsiaTheme="minorHAnsi"/>
      <w:sz w:val="25"/>
      <w:szCs w:val="25"/>
      <w:lang w:eastAsia="en-US"/>
    </w:rPr>
  </w:style>
  <w:style w:type="character" w:styleId="AnvndHyperlnk">
    <w:name w:val="FollowedHyperlink"/>
    <w:basedOn w:val="Standardstycketeckensnitt"/>
    <w:uiPriority w:val="99"/>
    <w:semiHidden/>
    <w:unhideWhenUsed/>
    <w:rsid w:val="006F6BB3"/>
    <w:rPr>
      <w:noProof w:val="0"/>
      <w:color w:val="954F72" w:themeColor="followedHyperlink"/>
      <w:u w:val="single"/>
    </w:rPr>
  </w:style>
  <w:style w:type="paragraph" w:styleId="Avslutandetext">
    <w:name w:val="Closing"/>
    <w:basedOn w:val="Normal"/>
    <w:link w:val="AvslutandetextChar"/>
    <w:uiPriority w:val="99"/>
    <w:semiHidden/>
    <w:unhideWhenUsed/>
    <w:rsid w:val="006F6BB3"/>
    <w:pPr>
      <w:spacing w:after="0" w:line="240" w:lineRule="auto"/>
      <w:ind w:left="4252"/>
    </w:pPr>
  </w:style>
  <w:style w:type="character" w:customStyle="1" w:styleId="AvslutandetextChar">
    <w:name w:val="Avslutande text Char"/>
    <w:basedOn w:val="Standardstycketeckensnitt"/>
    <w:link w:val="Avslutandetext"/>
    <w:uiPriority w:val="99"/>
    <w:semiHidden/>
    <w:rsid w:val="006F6BB3"/>
    <w:rPr>
      <w:rFonts w:eastAsiaTheme="minorHAnsi"/>
      <w:sz w:val="25"/>
      <w:szCs w:val="25"/>
      <w:lang w:eastAsia="en-US"/>
    </w:rPr>
  </w:style>
  <w:style w:type="paragraph" w:styleId="Avsndaradress-brev">
    <w:name w:val="envelope return"/>
    <w:basedOn w:val="Normal"/>
    <w:uiPriority w:val="99"/>
    <w:semiHidden/>
    <w:unhideWhenUsed/>
    <w:rsid w:val="006F6BB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6F6BB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6BB3"/>
    <w:rPr>
      <w:rFonts w:ascii="Segoe UI" w:eastAsiaTheme="minorHAnsi" w:hAnsi="Segoe UI" w:cs="Segoe UI"/>
      <w:sz w:val="18"/>
      <w:szCs w:val="18"/>
      <w:lang w:eastAsia="en-US"/>
    </w:rPr>
  </w:style>
  <w:style w:type="character" w:styleId="Betoning">
    <w:name w:val="Emphasis"/>
    <w:basedOn w:val="Standardstycketeckensnitt"/>
    <w:uiPriority w:val="20"/>
    <w:qFormat/>
    <w:rsid w:val="006F6BB3"/>
    <w:rPr>
      <w:i/>
      <w:iCs/>
      <w:noProof w:val="0"/>
    </w:rPr>
  </w:style>
  <w:style w:type="character" w:styleId="Bokenstitel">
    <w:name w:val="Book Title"/>
    <w:basedOn w:val="Standardstycketeckensnitt"/>
    <w:uiPriority w:val="33"/>
    <w:qFormat/>
    <w:rsid w:val="006F6BB3"/>
    <w:rPr>
      <w:b/>
      <w:bCs/>
      <w:i/>
      <w:iCs/>
      <w:noProof w:val="0"/>
      <w:spacing w:val="5"/>
    </w:rPr>
  </w:style>
  <w:style w:type="paragraph" w:styleId="Brdtext2">
    <w:name w:val="Body Text 2"/>
    <w:basedOn w:val="Normal"/>
    <w:link w:val="Brdtext2Char"/>
    <w:uiPriority w:val="99"/>
    <w:semiHidden/>
    <w:unhideWhenUsed/>
    <w:rsid w:val="006F6BB3"/>
    <w:pPr>
      <w:spacing w:after="120" w:line="480" w:lineRule="auto"/>
    </w:pPr>
  </w:style>
  <w:style w:type="character" w:customStyle="1" w:styleId="Brdtext2Char">
    <w:name w:val="Brödtext 2 Char"/>
    <w:basedOn w:val="Standardstycketeckensnitt"/>
    <w:link w:val="Brdtext2"/>
    <w:uiPriority w:val="99"/>
    <w:semiHidden/>
    <w:rsid w:val="006F6BB3"/>
    <w:rPr>
      <w:rFonts w:eastAsiaTheme="minorHAnsi"/>
      <w:sz w:val="25"/>
      <w:szCs w:val="25"/>
      <w:lang w:eastAsia="en-US"/>
    </w:rPr>
  </w:style>
  <w:style w:type="paragraph" w:styleId="Brdtext3">
    <w:name w:val="Body Text 3"/>
    <w:basedOn w:val="Normal"/>
    <w:link w:val="Brdtext3Char"/>
    <w:uiPriority w:val="99"/>
    <w:semiHidden/>
    <w:unhideWhenUsed/>
    <w:rsid w:val="006F6BB3"/>
    <w:pPr>
      <w:spacing w:after="120"/>
    </w:pPr>
    <w:rPr>
      <w:sz w:val="16"/>
      <w:szCs w:val="16"/>
    </w:rPr>
  </w:style>
  <w:style w:type="character" w:customStyle="1" w:styleId="Brdtext3Char">
    <w:name w:val="Brödtext 3 Char"/>
    <w:basedOn w:val="Standardstycketeckensnitt"/>
    <w:link w:val="Brdtext3"/>
    <w:uiPriority w:val="99"/>
    <w:semiHidden/>
    <w:rsid w:val="006F6BB3"/>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6F6BB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F6BB3"/>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6F6BB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F6BB3"/>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6F6BB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F6BB3"/>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6F6BB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F6BB3"/>
    <w:rPr>
      <w:rFonts w:eastAsiaTheme="minorHAnsi"/>
      <w:sz w:val="16"/>
      <w:szCs w:val="16"/>
      <w:lang w:eastAsia="en-US"/>
    </w:rPr>
  </w:style>
  <w:style w:type="paragraph" w:styleId="Citat">
    <w:name w:val="Quote"/>
    <w:basedOn w:val="Normal"/>
    <w:next w:val="Normal"/>
    <w:link w:val="CitatChar"/>
    <w:uiPriority w:val="29"/>
    <w:qFormat/>
    <w:rsid w:val="006F6BB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6F6BB3"/>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6F6BB3"/>
    <w:pPr>
      <w:spacing w:after="0"/>
      <w:ind w:left="250" w:hanging="250"/>
    </w:pPr>
  </w:style>
  <w:style w:type="paragraph" w:styleId="Citatfrteckningsrubrik">
    <w:name w:val="toa heading"/>
    <w:basedOn w:val="Normal"/>
    <w:next w:val="Normal"/>
    <w:uiPriority w:val="99"/>
    <w:semiHidden/>
    <w:unhideWhenUsed/>
    <w:rsid w:val="006F6BB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F6BB3"/>
  </w:style>
  <w:style w:type="character" w:customStyle="1" w:styleId="DatumChar">
    <w:name w:val="Datum Char"/>
    <w:basedOn w:val="Standardstycketeckensnitt"/>
    <w:link w:val="Datum"/>
    <w:uiPriority w:val="99"/>
    <w:semiHidden/>
    <w:rsid w:val="006F6BB3"/>
    <w:rPr>
      <w:rFonts w:eastAsiaTheme="minorHAnsi"/>
      <w:sz w:val="25"/>
      <w:szCs w:val="25"/>
      <w:lang w:eastAsia="en-US"/>
    </w:rPr>
  </w:style>
  <w:style w:type="character" w:styleId="Diskretbetoning">
    <w:name w:val="Subtle Emphasis"/>
    <w:basedOn w:val="Standardstycketeckensnitt"/>
    <w:uiPriority w:val="19"/>
    <w:qFormat/>
    <w:rsid w:val="006F6BB3"/>
    <w:rPr>
      <w:i/>
      <w:iCs/>
      <w:noProof w:val="0"/>
      <w:color w:val="404040" w:themeColor="text1" w:themeTint="BF"/>
    </w:rPr>
  </w:style>
  <w:style w:type="character" w:styleId="Diskretreferens">
    <w:name w:val="Subtle Reference"/>
    <w:basedOn w:val="Standardstycketeckensnitt"/>
    <w:uiPriority w:val="31"/>
    <w:qFormat/>
    <w:rsid w:val="006F6BB3"/>
    <w:rPr>
      <w:smallCaps/>
      <w:noProof w:val="0"/>
      <w:color w:val="5A5A5A" w:themeColor="text1" w:themeTint="A5"/>
    </w:rPr>
  </w:style>
  <w:style w:type="table" w:styleId="Diskrettabell1">
    <w:name w:val="Table Subtle 1"/>
    <w:basedOn w:val="Normaltabell"/>
    <w:uiPriority w:val="99"/>
    <w:semiHidden/>
    <w:unhideWhenUsed/>
    <w:rsid w:val="006F6BB3"/>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F6BB3"/>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F6BB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F6BB3"/>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6F6BB3"/>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F6BB3"/>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F6BB3"/>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F6BB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F6BB3"/>
    <w:pPr>
      <w:spacing w:after="0" w:line="240" w:lineRule="auto"/>
    </w:pPr>
  </w:style>
  <w:style w:type="character" w:customStyle="1" w:styleId="E-postsignaturChar">
    <w:name w:val="E-postsignatur Char"/>
    <w:basedOn w:val="Standardstycketeckensnitt"/>
    <w:link w:val="E-postsignatur"/>
    <w:uiPriority w:val="99"/>
    <w:semiHidden/>
    <w:rsid w:val="006F6BB3"/>
    <w:rPr>
      <w:rFonts w:eastAsiaTheme="minorHAnsi"/>
      <w:sz w:val="25"/>
      <w:szCs w:val="25"/>
      <w:lang w:eastAsia="en-US"/>
    </w:rPr>
  </w:style>
  <w:style w:type="paragraph" w:styleId="Figurfrteckning">
    <w:name w:val="table of figures"/>
    <w:basedOn w:val="Normal"/>
    <w:next w:val="Normal"/>
    <w:uiPriority w:val="99"/>
    <w:semiHidden/>
    <w:unhideWhenUsed/>
    <w:rsid w:val="006F6BB3"/>
    <w:pPr>
      <w:spacing w:after="0"/>
    </w:pPr>
  </w:style>
  <w:style w:type="table" w:styleId="Frgadlista">
    <w:name w:val="Colorful List"/>
    <w:basedOn w:val="Normaltabell"/>
    <w:uiPriority w:val="72"/>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F6BB3"/>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F6BB3"/>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F6BB3"/>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6F6BB3"/>
    <w:rPr>
      <w:noProof w:val="0"/>
      <w:color w:val="2B579A"/>
      <w:shd w:val="clear" w:color="auto" w:fill="E6E6E6"/>
    </w:rPr>
  </w:style>
  <w:style w:type="paragraph" w:styleId="HTML-adress">
    <w:name w:val="HTML Address"/>
    <w:basedOn w:val="Normal"/>
    <w:link w:val="HTML-adressChar"/>
    <w:uiPriority w:val="99"/>
    <w:semiHidden/>
    <w:unhideWhenUsed/>
    <w:rsid w:val="006F6BB3"/>
    <w:pPr>
      <w:spacing w:after="0" w:line="240" w:lineRule="auto"/>
    </w:pPr>
    <w:rPr>
      <w:i/>
      <w:iCs/>
    </w:rPr>
  </w:style>
  <w:style w:type="character" w:customStyle="1" w:styleId="HTML-adressChar">
    <w:name w:val="HTML - adress Char"/>
    <w:basedOn w:val="Standardstycketeckensnitt"/>
    <w:link w:val="HTML-adress"/>
    <w:uiPriority w:val="99"/>
    <w:semiHidden/>
    <w:rsid w:val="006F6BB3"/>
    <w:rPr>
      <w:rFonts w:eastAsiaTheme="minorHAnsi"/>
      <w:i/>
      <w:iCs/>
      <w:sz w:val="25"/>
      <w:szCs w:val="25"/>
      <w:lang w:eastAsia="en-US"/>
    </w:rPr>
  </w:style>
  <w:style w:type="character" w:styleId="HTML-akronym">
    <w:name w:val="HTML Acronym"/>
    <w:basedOn w:val="Standardstycketeckensnitt"/>
    <w:uiPriority w:val="99"/>
    <w:semiHidden/>
    <w:unhideWhenUsed/>
    <w:rsid w:val="006F6BB3"/>
    <w:rPr>
      <w:noProof w:val="0"/>
    </w:rPr>
  </w:style>
  <w:style w:type="character" w:styleId="HTML-citat">
    <w:name w:val="HTML Cite"/>
    <w:basedOn w:val="Standardstycketeckensnitt"/>
    <w:uiPriority w:val="99"/>
    <w:semiHidden/>
    <w:unhideWhenUsed/>
    <w:rsid w:val="006F6BB3"/>
    <w:rPr>
      <w:i/>
      <w:iCs/>
      <w:noProof w:val="0"/>
    </w:rPr>
  </w:style>
  <w:style w:type="character" w:styleId="HTML-definition">
    <w:name w:val="HTML Definition"/>
    <w:basedOn w:val="Standardstycketeckensnitt"/>
    <w:uiPriority w:val="99"/>
    <w:semiHidden/>
    <w:unhideWhenUsed/>
    <w:rsid w:val="006F6BB3"/>
    <w:rPr>
      <w:i/>
      <w:iCs/>
      <w:noProof w:val="0"/>
    </w:rPr>
  </w:style>
  <w:style w:type="character" w:styleId="HTML-exempel">
    <w:name w:val="HTML Sample"/>
    <w:basedOn w:val="Standardstycketeckensnitt"/>
    <w:uiPriority w:val="99"/>
    <w:semiHidden/>
    <w:unhideWhenUsed/>
    <w:rsid w:val="006F6BB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6F6BB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F6BB3"/>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6F6BB3"/>
    <w:rPr>
      <w:rFonts w:ascii="Consolas" w:hAnsi="Consolas"/>
      <w:noProof w:val="0"/>
      <w:sz w:val="20"/>
      <w:szCs w:val="20"/>
    </w:rPr>
  </w:style>
  <w:style w:type="character" w:styleId="HTML-skrivmaskin">
    <w:name w:val="HTML Typewriter"/>
    <w:basedOn w:val="Standardstycketeckensnitt"/>
    <w:uiPriority w:val="99"/>
    <w:semiHidden/>
    <w:unhideWhenUsed/>
    <w:rsid w:val="006F6BB3"/>
    <w:rPr>
      <w:rFonts w:ascii="Consolas" w:hAnsi="Consolas"/>
      <w:noProof w:val="0"/>
      <w:sz w:val="20"/>
      <w:szCs w:val="20"/>
    </w:rPr>
  </w:style>
  <w:style w:type="character" w:styleId="HTML-tangentbord">
    <w:name w:val="HTML Keyboard"/>
    <w:basedOn w:val="Standardstycketeckensnitt"/>
    <w:uiPriority w:val="99"/>
    <w:semiHidden/>
    <w:unhideWhenUsed/>
    <w:rsid w:val="006F6BB3"/>
    <w:rPr>
      <w:rFonts w:ascii="Consolas" w:hAnsi="Consolas"/>
      <w:noProof w:val="0"/>
      <w:sz w:val="20"/>
      <w:szCs w:val="20"/>
    </w:rPr>
  </w:style>
  <w:style w:type="character" w:styleId="HTML-variabel">
    <w:name w:val="HTML Variable"/>
    <w:basedOn w:val="Standardstycketeckensnitt"/>
    <w:uiPriority w:val="99"/>
    <w:semiHidden/>
    <w:unhideWhenUsed/>
    <w:rsid w:val="006F6BB3"/>
    <w:rPr>
      <w:i/>
      <w:iCs/>
      <w:noProof w:val="0"/>
    </w:rPr>
  </w:style>
  <w:style w:type="paragraph" w:styleId="Index1">
    <w:name w:val="index 1"/>
    <w:basedOn w:val="Normal"/>
    <w:next w:val="Normal"/>
    <w:autoRedefine/>
    <w:uiPriority w:val="99"/>
    <w:semiHidden/>
    <w:unhideWhenUsed/>
    <w:rsid w:val="006F6BB3"/>
    <w:pPr>
      <w:spacing w:after="0" w:line="240" w:lineRule="auto"/>
      <w:ind w:left="250" w:hanging="250"/>
    </w:pPr>
  </w:style>
  <w:style w:type="paragraph" w:styleId="Index2">
    <w:name w:val="index 2"/>
    <w:basedOn w:val="Normal"/>
    <w:next w:val="Normal"/>
    <w:autoRedefine/>
    <w:uiPriority w:val="99"/>
    <w:semiHidden/>
    <w:unhideWhenUsed/>
    <w:rsid w:val="006F6BB3"/>
    <w:pPr>
      <w:spacing w:after="0" w:line="240" w:lineRule="auto"/>
      <w:ind w:left="500" w:hanging="250"/>
    </w:pPr>
  </w:style>
  <w:style w:type="paragraph" w:styleId="Index3">
    <w:name w:val="index 3"/>
    <w:basedOn w:val="Normal"/>
    <w:next w:val="Normal"/>
    <w:autoRedefine/>
    <w:uiPriority w:val="99"/>
    <w:semiHidden/>
    <w:unhideWhenUsed/>
    <w:rsid w:val="006F6BB3"/>
    <w:pPr>
      <w:spacing w:after="0" w:line="240" w:lineRule="auto"/>
      <w:ind w:left="750" w:hanging="250"/>
    </w:pPr>
  </w:style>
  <w:style w:type="paragraph" w:styleId="Index4">
    <w:name w:val="index 4"/>
    <w:basedOn w:val="Normal"/>
    <w:next w:val="Normal"/>
    <w:autoRedefine/>
    <w:uiPriority w:val="99"/>
    <w:semiHidden/>
    <w:unhideWhenUsed/>
    <w:rsid w:val="006F6BB3"/>
    <w:pPr>
      <w:spacing w:after="0" w:line="240" w:lineRule="auto"/>
      <w:ind w:left="1000" w:hanging="250"/>
    </w:pPr>
  </w:style>
  <w:style w:type="paragraph" w:styleId="Index5">
    <w:name w:val="index 5"/>
    <w:basedOn w:val="Normal"/>
    <w:next w:val="Normal"/>
    <w:autoRedefine/>
    <w:uiPriority w:val="99"/>
    <w:semiHidden/>
    <w:unhideWhenUsed/>
    <w:rsid w:val="006F6BB3"/>
    <w:pPr>
      <w:spacing w:after="0" w:line="240" w:lineRule="auto"/>
      <w:ind w:left="1250" w:hanging="250"/>
    </w:pPr>
  </w:style>
  <w:style w:type="paragraph" w:styleId="Index6">
    <w:name w:val="index 6"/>
    <w:basedOn w:val="Normal"/>
    <w:next w:val="Normal"/>
    <w:autoRedefine/>
    <w:uiPriority w:val="99"/>
    <w:semiHidden/>
    <w:unhideWhenUsed/>
    <w:rsid w:val="006F6BB3"/>
    <w:pPr>
      <w:spacing w:after="0" w:line="240" w:lineRule="auto"/>
      <w:ind w:left="1500" w:hanging="250"/>
    </w:pPr>
  </w:style>
  <w:style w:type="paragraph" w:styleId="Index7">
    <w:name w:val="index 7"/>
    <w:basedOn w:val="Normal"/>
    <w:next w:val="Normal"/>
    <w:autoRedefine/>
    <w:uiPriority w:val="99"/>
    <w:semiHidden/>
    <w:unhideWhenUsed/>
    <w:rsid w:val="006F6BB3"/>
    <w:pPr>
      <w:spacing w:after="0" w:line="240" w:lineRule="auto"/>
      <w:ind w:left="1750" w:hanging="250"/>
    </w:pPr>
  </w:style>
  <w:style w:type="paragraph" w:styleId="Index8">
    <w:name w:val="index 8"/>
    <w:basedOn w:val="Normal"/>
    <w:next w:val="Normal"/>
    <w:autoRedefine/>
    <w:uiPriority w:val="99"/>
    <w:semiHidden/>
    <w:unhideWhenUsed/>
    <w:rsid w:val="006F6BB3"/>
    <w:pPr>
      <w:spacing w:after="0" w:line="240" w:lineRule="auto"/>
      <w:ind w:left="2000" w:hanging="250"/>
    </w:pPr>
  </w:style>
  <w:style w:type="paragraph" w:styleId="Index9">
    <w:name w:val="index 9"/>
    <w:basedOn w:val="Normal"/>
    <w:next w:val="Normal"/>
    <w:autoRedefine/>
    <w:uiPriority w:val="99"/>
    <w:semiHidden/>
    <w:unhideWhenUsed/>
    <w:rsid w:val="006F6BB3"/>
    <w:pPr>
      <w:spacing w:after="0" w:line="240" w:lineRule="auto"/>
      <w:ind w:left="2250" w:hanging="250"/>
    </w:pPr>
  </w:style>
  <w:style w:type="paragraph" w:styleId="Indexrubrik">
    <w:name w:val="index heading"/>
    <w:basedOn w:val="Normal"/>
    <w:next w:val="Index1"/>
    <w:uiPriority w:val="99"/>
    <w:semiHidden/>
    <w:unhideWhenUsed/>
    <w:rsid w:val="006F6BB3"/>
    <w:rPr>
      <w:rFonts w:asciiTheme="majorHAnsi" w:eastAsiaTheme="majorEastAsia" w:hAnsiTheme="majorHAnsi" w:cstheme="majorBidi"/>
      <w:b/>
      <w:bCs/>
    </w:rPr>
  </w:style>
  <w:style w:type="paragraph" w:styleId="Indragetstycke">
    <w:name w:val="Block Text"/>
    <w:basedOn w:val="Normal"/>
    <w:uiPriority w:val="99"/>
    <w:semiHidden/>
    <w:unhideWhenUsed/>
    <w:rsid w:val="006F6BB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6F6BB3"/>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6F6BB3"/>
  </w:style>
  <w:style w:type="character" w:customStyle="1" w:styleId="InledningChar">
    <w:name w:val="Inledning Char"/>
    <w:basedOn w:val="Standardstycketeckensnitt"/>
    <w:link w:val="Inledning"/>
    <w:uiPriority w:val="99"/>
    <w:semiHidden/>
    <w:rsid w:val="006F6BB3"/>
    <w:rPr>
      <w:rFonts w:eastAsiaTheme="minorHAnsi"/>
      <w:sz w:val="25"/>
      <w:szCs w:val="25"/>
      <w:lang w:eastAsia="en-US"/>
    </w:rPr>
  </w:style>
  <w:style w:type="paragraph" w:styleId="Innehll4">
    <w:name w:val="toc 4"/>
    <w:basedOn w:val="Normal"/>
    <w:next w:val="Normal"/>
    <w:autoRedefine/>
    <w:uiPriority w:val="39"/>
    <w:semiHidden/>
    <w:unhideWhenUsed/>
    <w:rsid w:val="006F6BB3"/>
    <w:pPr>
      <w:spacing w:after="100"/>
      <w:ind w:left="750"/>
    </w:pPr>
  </w:style>
  <w:style w:type="paragraph" w:styleId="Innehll5">
    <w:name w:val="toc 5"/>
    <w:basedOn w:val="Normal"/>
    <w:next w:val="Normal"/>
    <w:autoRedefine/>
    <w:uiPriority w:val="39"/>
    <w:semiHidden/>
    <w:unhideWhenUsed/>
    <w:rsid w:val="006F6BB3"/>
    <w:pPr>
      <w:spacing w:after="100"/>
      <w:ind w:left="1000"/>
    </w:pPr>
  </w:style>
  <w:style w:type="paragraph" w:styleId="Innehll6">
    <w:name w:val="toc 6"/>
    <w:basedOn w:val="Normal"/>
    <w:next w:val="Normal"/>
    <w:autoRedefine/>
    <w:uiPriority w:val="39"/>
    <w:semiHidden/>
    <w:unhideWhenUsed/>
    <w:rsid w:val="006F6BB3"/>
    <w:pPr>
      <w:spacing w:after="100"/>
      <w:ind w:left="1250"/>
    </w:pPr>
  </w:style>
  <w:style w:type="paragraph" w:styleId="Innehll7">
    <w:name w:val="toc 7"/>
    <w:basedOn w:val="Normal"/>
    <w:next w:val="Normal"/>
    <w:autoRedefine/>
    <w:uiPriority w:val="39"/>
    <w:semiHidden/>
    <w:unhideWhenUsed/>
    <w:rsid w:val="006F6BB3"/>
    <w:pPr>
      <w:spacing w:after="100"/>
      <w:ind w:left="1500"/>
    </w:pPr>
  </w:style>
  <w:style w:type="paragraph" w:styleId="Innehll8">
    <w:name w:val="toc 8"/>
    <w:basedOn w:val="Normal"/>
    <w:next w:val="Normal"/>
    <w:autoRedefine/>
    <w:uiPriority w:val="39"/>
    <w:semiHidden/>
    <w:unhideWhenUsed/>
    <w:rsid w:val="006F6BB3"/>
    <w:pPr>
      <w:spacing w:after="100"/>
      <w:ind w:left="1750"/>
    </w:pPr>
  </w:style>
  <w:style w:type="paragraph" w:styleId="Innehll9">
    <w:name w:val="toc 9"/>
    <w:basedOn w:val="Normal"/>
    <w:next w:val="Normal"/>
    <w:autoRedefine/>
    <w:uiPriority w:val="39"/>
    <w:semiHidden/>
    <w:unhideWhenUsed/>
    <w:rsid w:val="006F6BB3"/>
    <w:pPr>
      <w:spacing w:after="100"/>
      <w:ind w:left="2000"/>
    </w:pPr>
  </w:style>
  <w:style w:type="paragraph" w:styleId="Kommentarer">
    <w:name w:val="annotation text"/>
    <w:basedOn w:val="Normal"/>
    <w:link w:val="KommentarerChar"/>
    <w:uiPriority w:val="99"/>
    <w:semiHidden/>
    <w:unhideWhenUsed/>
    <w:rsid w:val="006F6BB3"/>
    <w:pPr>
      <w:spacing w:line="240" w:lineRule="auto"/>
    </w:pPr>
    <w:rPr>
      <w:sz w:val="20"/>
      <w:szCs w:val="20"/>
    </w:rPr>
  </w:style>
  <w:style w:type="character" w:customStyle="1" w:styleId="KommentarerChar">
    <w:name w:val="Kommentarer Char"/>
    <w:basedOn w:val="Standardstycketeckensnitt"/>
    <w:link w:val="Kommentarer"/>
    <w:uiPriority w:val="99"/>
    <w:semiHidden/>
    <w:rsid w:val="006F6BB3"/>
    <w:rPr>
      <w:rFonts w:eastAsiaTheme="minorHAnsi"/>
      <w:sz w:val="20"/>
      <w:szCs w:val="20"/>
      <w:lang w:eastAsia="en-US"/>
    </w:rPr>
  </w:style>
  <w:style w:type="character" w:styleId="Kommentarsreferens">
    <w:name w:val="annotation reference"/>
    <w:basedOn w:val="Standardstycketeckensnitt"/>
    <w:uiPriority w:val="99"/>
    <w:semiHidden/>
    <w:unhideWhenUsed/>
    <w:rsid w:val="006F6BB3"/>
    <w:rPr>
      <w:noProof w:val="0"/>
      <w:sz w:val="16"/>
      <w:szCs w:val="16"/>
    </w:rPr>
  </w:style>
  <w:style w:type="paragraph" w:styleId="Kommentarsmne">
    <w:name w:val="annotation subject"/>
    <w:basedOn w:val="Kommentarer"/>
    <w:next w:val="Kommentarer"/>
    <w:link w:val="KommentarsmneChar"/>
    <w:uiPriority w:val="99"/>
    <w:semiHidden/>
    <w:unhideWhenUsed/>
    <w:rsid w:val="006F6BB3"/>
    <w:rPr>
      <w:b/>
      <w:bCs/>
    </w:rPr>
  </w:style>
  <w:style w:type="character" w:customStyle="1" w:styleId="KommentarsmneChar">
    <w:name w:val="Kommentarsämne Char"/>
    <w:basedOn w:val="KommentarerChar"/>
    <w:link w:val="Kommentarsmne"/>
    <w:uiPriority w:val="99"/>
    <w:semiHidden/>
    <w:rsid w:val="006F6BB3"/>
    <w:rPr>
      <w:rFonts w:eastAsiaTheme="minorHAnsi"/>
      <w:b/>
      <w:bCs/>
      <w:sz w:val="20"/>
      <w:szCs w:val="20"/>
      <w:lang w:eastAsia="en-US"/>
    </w:rPr>
  </w:style>
  <w:style w:type="paragraph" w:styleId="Lista">
    <w:name w:val="List"/>
    <w:basedOn w:val="Normal"/>
    <w:uiPriority w:val="99"/>
    <w:semiHidden/>
    <w:unhideWhenUsed/>
    <w:rsid w:val="006F6BB3"/>
    <w:pPr>
      <w:ind w:left="283" w:hanging="283"/>
      <w:contextualSpacing/>
    </w:pPr>
  </w:style>
  <w:style w:type="paragraph" w:styleId="Lista2">
    <w:name w:val="List 2"/>
    <w:basedOn w:val="Normal"/>
    <w:uiPriority w:val="99"/>
    <w:semiHidden/>
    <w:unhideWhenUsed/>
    <w:rsid w:val="006F6BB3"/>
    <w:pPr>
      <w:ind w:left="566" w:hanging="283"/>
      <w:contextualSpacing/>
    </w:pPr>
  </w:style>
  <w:style w:type="paragraph" w:styleId="Lista3">
    <w:name w:val="List 3"/>
    <w:basedOn w:val="Normal"/>
    <w:uiPriority w:val="99"/>
    <w:semiHidden/>
    <w:unhideWhenUsed/>
    <w:rsid w:val="006F6BB3"/>
    <w:pPr>
      <w:ind w:left="849" w:hanging="283"/>
      <w:contextualSpacing/>
    </w:pPr>
  </w:style>
  <w:style w:type="paragraph" w:styleId="Lista4">
    <w:name w:val="List 4"/>
    <w:basedOn w:val="Normal"/>
    <w:uiPriority w:val="99"/>
    <w:semiHidden/>
    <w:unhideWhenUsed/>
    <w:rsid w:val="006F6BB3"/>
    <w:pPr>
      <w:ind w:left="1132" w:hanging="283"/>
      <w:contextualSpacing/>
    </w:pPr>
  </w:style>
  <w:style w:type="paragraph" w:styleId="Lista5">
    <w:name w:val="List 5"/>
    <w:basedOn w:val="Normal"/>
    <w:uiPriority w:val="99"/>
    <w:semiHidden/>
    <w:unhideWhenUsed/>
    <w:rsid w:val="006F6BB3"/>
    <w:pPr>
      <w:ind w:left="1415" w:hanging="283"/>
      <w:contextualSpacing/>
    </w:pPr>
  </w:style>
  <w:style w:type="paragraph" w:styleId="Listafortstt">
    <w:name w:val="List Continue"/>
    <w:basedOn w:val="Normal"/>
    <w:uiPriority w:val="99"/>
    <w:semiHidden/>
    <w:unhideWhenUsed/>
    <w:rsid w:val="006F6BB3"/>
    <w:pPr>
      <w:spacing w:after="120"/>
      <w:ind w:left="283"/>
      <w:contextualSpacing/>
    </w:pPr>
  </w:style>
  <w:style w:type="paragraph" w:styleId="Listafortstt2">
    <w:name w:val="List Continue 2"/>
    <w:basedOn w:val="Normal"/>
    <w:uiPriority w:val="99"/>
    <w:semiHidden/>
    <w:unhideWhenUsed/>
    <w:rsid w:val="006F6BB3"/>
    <w:pPr>
      <w:spacing w:after="120"/>
      <w:ind w:left="566"/>
      <w:contextualSpacing/>
    </w:pPr>
  </w:style>
  <w:style w:type="paragraph" w:styleId="Listafortstt3">
    <w:name w:val="List Continue 3"/>
    <w:basedOn w:val="Normal"/>
    <w:uiPriority w:val="99"/>
    <w:semiHidden/>
    <w:unhideWhenUsed/>
    <w:rsid w:val="006F6BB3"/>
    <w:pPr>
      <w:spacing w:after="120"/>
      <w:ind w:left="849"/>
      <w:contextualSpacing/>
    </w:pPr>
  </w:style>
  <w:style w:type="paragraph" w:styleId="Listafortstt4">
    <w:name w:val="List Continue 4"/>
    <w:basedOn w:val="Normal"/>
    <w:uiPriority w:val="99"/>
    <w:semiHidden/>
    <w:unhideWhenUsed/>
    <w:rsid w:val="006F6BB3"/>
    <w:pPr>
      <w:spacing w:after="120"/>
      <w:ind w:left="1132"/>
      <w:contextualSpacing/>
    </w:pPr>
  </w:style>
  <w:style w:type="paragraph" w:styleId="Listafortstt5">
    <w:name w:val="List Continue 5"/>
    <w:basedOn w:val="Normal"/>
    <w:uiPriority w:val="99"/>
    <w:semiHidden/>
    <w:unhideWhenUsed/>
    <w:rsid w:val="006F6BB3"/>
    <w:pPr>
      <w:spacing w:after="120"/>
      <w:ind w:left="1415"/>
      <w:contextualSpacing/>
    </w:pPr>
  </w:style>
  <w:style w:type="paragraph" w:styleId="Liststycke">
    <w:name w:val="List Paragraph"/>
    <w:basedOn w:val="Normal"/>
    <w:uiPriority w:val="34"/>
    <w:qFormat/>
    <w:rsid w:val="006F6BB3"/>
    <w:pPr>
      <w:ind w:left="720"/>
      <w:contextualSpacing/>
    </w:pPr>
  </w:style>
  <w:style w:type="table" w:styleId="Listtabell1ljus">
    <w:name w:val="List Table 1 Light"/>
    <w:basedOn w:val="Normaltabell"/>
    <w:uiPriority w:val="46"/>
    <w:rsid w:val="006F6BB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F6BB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6F6BB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6F6BB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6F6BB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6F6BB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6F6BB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6F6BB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F6BB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F6BB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F6BB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F6BB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F6BB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F6BB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F6BB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6F6BB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6F6BB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6F6BB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6F6BB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6F6BB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6F6BB3"/>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F6BB3"/>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F6BB3"/>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F6BB3"/>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F6BB3"/>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F6BB3"/>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F6BB3"/>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F6BB3"/>
  </w:style>
  <w:style w:type="table" w:styleId="Ljuslista">
    <w:name w:val="Light List"/>
    <w:basedOn w:val="Normaltabell"/>
    <w:uiPriority w:val="61"/>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6F6BB3"/>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F6BB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6F6BB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6F6BB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6F6BB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6F6BB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6F6BB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6F6BB3"/>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6F6BB3"/>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6F6B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F6BB3"/>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F6BB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F6BB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F6BB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F6BB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F6BB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F6BB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F6BB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F6BB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6F6BB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6F6BB3"/>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F6BB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F6BB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6F6BB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6F6BB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6F6BB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6F6BB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6F6BB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6F6BB3"/>
    <w:rPr>
      <w:rFonts w:ascii="Times New Roman" w:hAnsi="Times New Roman" w:cs="Times New Roman"/>
      <w:sz w:val="24"/>
      <w:szCs w:val="24"/>
    </w:rPr>
  </w:style>
  <w:style w:type="paragraph" w:styleId="Normaltindrag">
    <w:name w:val="Normal Indent"/>
    <w:basedOn w:val="Normal"/>
    <w:uiPriority w:val="99"/>
    <w:semiHidden/>
    <w:unhideWhenUsed/>
    <w:rsid w:val="006F6BB3"/>
    <w:pPr>
      <w:ind w:left="1304"/>
    </w:pPr>
  </w:style>
  <w:style w:type="paragraph" w:styleId="Numreradlista4">
    <w:name w:val="List Number 4"/>
    <w:basedOn w:val="Normal"/>
    <w:uiPriority w:val="99"/>
    <w:semiHidden/>
    <w:unhideWhenUsed/>
    <w:rsid w:val="006F6BB3"/>
    <w:pPr>
      <w:numPr>
        <w:numId w:val="39"/>
      </w:numPr>
      <w:contextualSpacing/>
    </w:pPr>
  </w:style>
  <w:style w:type="paragraph" w:styleId="Numreradlista5">
    <w:name w:val="List Number 5"/>
    <w:basedOn w:val="Normal"/>
    <w:uiPriority w:val="99"/>
    <w:semiHidden/>
    <w:unhideWhenUsed/>
    <w:rsid w:val="006F6BB3"/>
    <w:pPr>
      <w:numPr>
        <w:numId w:val="40"/>
      </w:numPr>
      <w:contextualSpacing/>
    </w:pPr>
  </w:style>
  <w:style w:type="character" w:styleId="Nmn">
    <w:name w:val="Mention"/>
    <w:basedOn w:val="Standardstycketeckensnitt"/>
    <w:uiPriority w:val="99"/>
    <w:semiHidden/>
    <w:unhideWhenUsed/>
    <w:rsid w:val="006F6BB3"/>
    <w:rPr>
      <w:noProof w:val="0"/>
      <w:color w:val="2B579A"/>
      <w:shd w:val="clear" w:color="auto" w:fill="E6E6E6"/>
    </w:rPr>
  </w:style>
  <w:style w:type="table" w:styleId="Oformateradtabell1">
    <w:name w:val="Plain Table 1"/>
    <w:basedOn w:val="Normaltabell"/>
    <w:uiPriority w:val="41"/>
    <w:rsid w:val="006F6BB3"/>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F6BB3"/>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F6BB3"/>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F6BB3"/>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F6BB3"/>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F6BB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F6BB3"/>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6F6BB3"/>
    <w:rPr>
      <w:noProof w:val="0"/>
      <w:color w:val="808080"/>
      <w:shd w:val="clear" w:color="auto" w:fill="E6E6E6"/>
    </w:rPr>
  </w:style>
  <w:style w:type="table" w:styleId="Professionelltabell">
    <w:name w:val="Table Professional"/>
    <w:basedOn w:val="Normaltabell"/>
    <w:uiPriority w:val="99"/>
    <w:semiHidden/>
    <w:unhideWhenUsed/>
    <w:rsid w:val="006F6BB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6F6BB3"/>
    <w:pPr>
      <w:numPr>
        <w:numId w:val="41"/>
      </w:numPr>
      <w:contextualSpacing/>
    </w:pPr>
  </w:style>
  <w:style w:type="paragraph" w:styleId="Punktlista5">
    <w:name w:val="List Bullet 5"/>
    <w:basedOn w:val="Normal"/>
    <w:uiPriority w:val="99"/>
    <w:semiHidden/>
    <w:unhideWhenUsed/>
    <w:rsid w:val="006F6BB3"/>
    <w:pPr>
      <w:numPr>
        <w:numId w:val="42"/>
      </w:numPr>
      <w:contextualSpacing/>
    </w:pPr>
  </w:style>
  <w:style w:type="character" w:styleId="Radnummer">
    <w:name w:val="line number"/>
    <w:basedOn w:val="Standardstycketeckensnitt"/>
    <w:uiPriority w:val="99"/>
    <w:semiHidden/>
    <w:unhideWhenUsed/>
    <w:rsid w:val="006F6BB3"/>
    <w:rPr>
      <w:noProof w:val="0"/>
    </w:rPr>
  </w:style>
  <w:style w:type="table" w:styleId="Rutntstabell1ljus">
    <w:name w:val="Grid Table 1 Light"/>
    <w:basedOn w:val="Normaltabell"/>
    <w:uiPriority w:val="46"/>
    <w:rsid w:val="006F6BB3"/>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F6BB3"/>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F6BB3"/>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F6BB3"/>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F6BB3"/>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F6BB3"/>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F6BB3"/>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6F6BB3"/>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6F6BB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6F6BB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6F6BB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F6BB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6F6BB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6F6BB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6F6BB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6F6BB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6F6BB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F6BB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6F6BB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6F6BB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6F6BB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6F6BB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6F6BB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6F6BB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F6BB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6F6BB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6F6BB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6F6BB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6F6BB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6F6BB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6F6BB3"/>
    <w:pPr>
      <w:spacing w:after="0" w:line="240" w:lineRule="auto"/>
      <w:ind w:left="4252"/>
    </w:pPr>
  </w:style>
  <w:style w:type="character" w:customStyle="1" w:styleId="SignaturChar">
    <w:name w:val="Signatur Char"/>
    <w:basedOn w:val="Standardstycketeckensnitt"/>
    <w:link w:val="Signatur"/>
    <w:uiPriority w:val="99"/>
    <w:semiHidden/>
    <w:rsid w:val="006F6BB3"/>
    <w:rPr>
      <w:rFonts w:eastAsiaTheme="minorHAnsi"/>
      <w:sz w:val="25"/>
      <w:szCs w:val="25"/>
      <w:lang w:eastAsia="en-US"/>
    </w:rPr>
  </w:style>
  <w:style w:type="character" w:styleId="Slutnotsreferens">
    <w:name w:val="endnote reference"/>
    <w:basedOn w:val="Standardstycketeckensnitt"/>
    <w:uiPriority w:val="99"/>
    <w:semiHidden/>
    <w:unhideWhenUsed/>
    <w:rsid w:val="006F6BB3"/>
    <w:rPr>
      <w:noProof w:val="0"/>
      <w:vertAlign w:val="superscript"/>
    </w:rPr>
  </w:style>
  <w:style w:type="paragraph" w:styleId="Slutnotstext">
    <w:name w:val="endnote text"/>
    <w:basedOn w:val="Normal"/>
    <w:link w:val="SlutnotstextChar"/>
    <w:uiPriority w:val="99"/>
    <w:semiHidden/>
    <w:unhideWhenUsed/>
    <w:rsid w:val="006F6BB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F6BB3"/>
    <w:rPr>
      <w:rFonts w:eastAsiaTheme="minorHAnsi"/>
      <w:sz w:val="20"/>
      <w:szCs w:val="20"/>
      <w:lang w:eastAsia="en-US"/>
    </w:rPr>
  </w:style>
  <w:style w:type="character" w:styleId="Smarthyperlnk">
    <w:name w:val="Smart Hyperlink"/>
    <w:basedOn w:val="Standardstycketeckensnitt"/>
    <w:uiPriority w:val="99"/>
    <w:semiHidden/>
    <w:unhideWhenUsed/>
    <w:rsid w:val="006F6BB3"/>
    <w:rPr>
      <w:noProof w:val="0"/>
      <w:u w:val="dotted"/>
    </w:rPr>
  </w:style>
  <w:style w:type="table" w:styleId="Standardtabell1">
    <w:name w:val="Table Classic 1"/>
    <w:basedOn w:val="Normaltabell"/>
    <w:uiPriority w:val="99"/>
    <w:semiHidden/>
    <w:unhideWhenUsed/>
    <w:rsid w:val="006F6BB3"/>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F6BB3"/>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F6BB3"/>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F6BB3"/>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6F6BB3"/>
    <w:rPr>
      <w:b/>
      <w:bCs/>
      <w:noProof w:val="0"/>
    </w:rPr>
  </w:style>
  <w:style w:type="character" w:styleId="Starkbetoning">
    <w:name w:val="Intense Emphasis"/>
    <w:basedOn w:val="Standardstycketeckensnitt"/>
    <w:uiPriority w:val="21"/>
    <w:qFormat/>
    <w:rsid w:val="006F6BB3"/>
    <w:rPr>
      <w:i/>
      <w:iCs/>
      <w:noProof w:val="0"/>
      <w:color w:val="1A3050" w:themeColor="accent1"/>
    </w:rPr>
  </w:style>
  <w:style w:type="character" w:styleId="Starkreferens">
    <w:name w:val="Intense Reference"/>
    <w:basedOn w:val="Standardstycketeckensnitt"/>
    <w:uiPriority w:val="32"/>
    <w:qFormat/>
    <w:rsid w:val="006F6BB3"/>
    <w:rPr>
      <w:b/>
      <w:bCs/>
      <w:smallCaps/>
      <w:noProof w:val="0"/>
      <w:color w:val="1A3050" w:themeColor="accent1"/>
      <w:spacing w:val="5"/>
    </w:rPr>
  </w:style>
  <w:style w:type="paragraph" w:styleId="Starktcitat">
    <w:name w:val="Intense Quote"/>
    <w:basedOn w:val="Normal"/>
    <w:next w:val="Normal"/>
    <w:link w:val="StarktcitatChar"/>
    <w:uiPriority w:val="30"/>
    <w:qFormat/>
    <w:rsid w:val="006F6BB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6F6BB3"/>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6F6BB3"/>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F6BB3"/>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F6BB3"/>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F6BB3"/>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F6BB3"/>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F6BB3"/>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F6BB3"/>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F6BB3"/>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F6BB3"/>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F6BB3"/>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F6BB3"/>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F6BB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F6BB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F6BB3"/>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F6BB3"/>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F6BB3"/>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F6BB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F6BB3"/>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F6BB3"/>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F6BB3"/>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F6BB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F6BB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F6BB3"/>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F6BB3"/>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F6BB3"/>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F6BB3"/>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6F6BB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6F6BB3"/>
    <w:rPr>
      <w:color w:val="5A5A5A" w:themeColor="text1" w:themeTint="A5"/>
      <w:spacing w:val="15"/>
      <w:lang w:eastAsia="en-US"/>
    </w:rPr>
  </w:style>
  <w:style w:type="table" w:styleId="Webbtabell1">
    <w:name w:val="Table Web 1"/>
    <w:basedOn w:val="Normaltabell"/>
    <w:uiPriority w:val="99"/>
    <w:semiHidden/>
    <w:unhideWhenUsed/>
    <w:rsid w:val="006F6BB3"/>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F6BB3"/>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F6BB3"/>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66E22EFA414030B768BED50A2A3E2E"/>
        <w:category>
          <w:name w:val="Allmänt"/>
          <w:gallery w:val="placeholder"/>
        </w:category>
        <w:types>
          <w:type w:val="bbPlcHdr"/>
        </w:types>
        <w:behaviors>
          <w:behavior w:val="content"/>
        </w:behaviors>
        <w:guid w:val="{7296508F-7D7D-4AE3-8414-C75B51B64D20}"/>
      </w:docPartPr>
      <w:docPartBody>
        <w:p w:rsidR="008D16F6" w:rsidRDefault="00910CD2" w:rsidP="00910CD2">
          <w:pPr>
            <w:pStyle w:val="5666E22EFA414030B768BED50A2A3E2E"/>
          </w:pPr>
          <w:r>
            <w:rPr>
              <w:rStyle w:val="Platshllartext"/>
            </w:rPr>
            <w:t xml:space="preserve"> </w:t>
          </w:r>
        </w:p>
      </w:docPartBody>
    </w:docPart>
    <w:docPart>
      <w:docPartPr>
        <w:name w:val="88985162B460459CA5BB1BF3679FD5F2"/>
        <w:category>
          <w:name w:val="Allmänt"/>
          <w:gallery w:val="placeholder"/>
        </w:category>
        <w:types>
          <w:type w:val="bbPlcHdr"/>
        </w:types>
        <w:behaviors>
          <w:behavior w:val="content"/>
        </w:behaviors>
        <w:guid w:val="{D215C858-A3C2-4CC0-ADFE-4AD4A911E2C8}"/>
      </w:docPartPr>
      <w:docPartBody>
        <w:p w:rsidR="008D16F6" w:rsidRDefault="00910CD2" w:rsidP="00910CD2">
          <w:pPr>
            <w:pStyle w:val="88985162B460459CA5BB1BF3679FD5F2"/>
          </w:pPr>
          <w:r>
            <w:rPr>
              <w:rStyle w:val="Platshllartext"/>
            </w:rPr>
            <w:t xml:space="preserve"> </w:t>
          </w:r>
        </w:p>
      </w:docPartBody>
    </w:docPart>
    <w:docPart>
      <w:docPartPr>
        <w:name w:val="E8D67719435646A8A91C981FADF0446B"/>
        <w:category>
          <w:name w:val="Allmänt"/>
          <w:gallery w:val="placeholder"/>
        </w:category>
        <w:types>
          <w:type w:val="bbPlcHdr"/>
        </w:types>
        <w:behaviors>
          <w:behavior w:val="content"/>
        </w:behaviors>
        <w:guid w:val="{1F52CDE9-C7D7-4EFE-8DEC-0D87F85A6342}"/>
      </w:docPartPr>
      <w:docPartBody>
        <w:p w:rsidR="008D16F6" w:rsidRDefault="00910CD2" w:rsidP="00910CD2">
          <w:pPr>
            <w:pStyle w:val="E8D67719435646A8A91C981FADF0446B"/>
          </w:pPr>
          <w:r>
            <w:rPr>
              <w:rStyle w:val="Platshllartext"/>
            </w:rPr>
            <w:t xml:space="preserve"> </w:t>
          </w:r>
        </w:p>
      </w:docPartBody>
    </w:docPart>
    <w:docPart>
      <w:docPartPr>
        <w:name w:val="B50BB0E507514F968CC8F1BD6CB6B4AA"/>
        <w:category>
          <w:name w:val="Allmänt"/>
          <w:gallery w:val="placeholder"/>
        </w:category>
        <w:types>
          <w:type w:val="bbPlcHdr"/>
        </w:types>
        <w:behaviors>
          <w:behavior w:val="content"/>
        </w:behaviors>
        <w:guid w:val="{9DBC4B0D-DC3F-4623-96E6-0E9F3C1AB69F}"/>
      </w:docPartPr>
      <w:docPartBody>
        <w:p w:rsidR="008D16F6" w:rsidRDefault="00910CD2" w:rsidP="00910CD2">
          <w:pPr>
            <w:pStyle w:val="B50BB0E507514F968CC8F1BD6CB6B4A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2"/>
    <w:rsid w:val="008D16F6"/>
    <w:rsid w:val="00910C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89274B2BCC347B18A05B353D7FE106D">
    <w:name w:val="589274B2BCC347B18A05B353D7FE106D"/>
    <w:rsid w:val="00910CD2"/>
  </w:style>
  <w:style w:type="character" w:styleId="Platshllartext">
    <w:name w:val="Placeholder Text"/>
    <w:basedOn w:val="Standardstycketeckensnitt"/>
    <w:uiPriority w:val="99"/>
    <w:semiHidden/>
    <w:rsid w:val="00910CD2"/>
    <w:rPr>
      <w:noProof w:val="0"/>
      <w:color w:val="808080"/>
    </w:rPr>
  </w:style>
  <w:style w:type="paragraph" w:customStyle="1" w:styleId="A8B7BCFD0A8241EEB20268CA9580F593">
    <w:name w:val="A8B7BCFD0A8241EEB20268CA9580F593"/>
    <w:rsid w:val="00910CD2"/>
  </w:style>
  <w:style w:type="paragraph" w:customStyle="1" w:styleId="04BA61BA5A654740B01EB13375F92CA7">
    <w:name w:val="04BA61BA5A654740B01EB13375F92CA7"/>
    <w:rsid w:val="00910CD2"/>
  </w:style>
  <w:style w:type="paragraph" w:customStyle="1" w:styleId="258CFC14CF084E97815A6371A7EBFBB3">
    <w:name w:val="258CFC14CF084E97815A6371A7EBFBB3"/>
    <w:rsid w:val="00910CD2"/>
  </w:style>
  <w:style w:type="paragraph" w:customStyle="1" w:styleId="5666E22EFA414030B768BED50A2A3E2E">
    <w:name w:val="5666E22EFA414030B768BED50A2A3E2E"/>
    <w:rsid w:val="00910CD2"/>
  </w:style>
  <w:style w:type="paragraph" w:customStyle="1" w:styleId="88985162B460459CA5BB1BF3679FD5F2">
    <w:name w:val="88985162B460459CA5BB1BF3679FD5F2"/>
    <w:rsid w:val="00910CD2"/>
  </w:style>
  <w:style w:type="paragraph" w:customStyle="1" w:styleId="0E1E37611CE344AA879DA514E107C210">
    <w:name w:val="0E1E37611CE344AA879DA514E107C210"/>
    <w:rsid w:val="00910CD2"/>
  </w:style>
  <w:style w:type="paragraph" w:customStyle="1" w:styleId="04DDCB2AC21C4166A34BB3AB4F2CD1FA">
    <w:name w:val="04DDCB2AC21C4166A34BB3AB4F2CD1FA"/>
    <w:rsid w:val="00910CD2"/>
  </w:style>
  <w:style w:type="paragraph" w:customStyle="1" w:styleId="F5E90F8E3ABD49E798DDE47E12867970">
    <w:name w:val="F5E90F8E3ABD49E798DDE47E12867970"/>
    <w:rsid w:val="00910CD2"/>
  </w:style>
  <w:style w:type="paragraph" w:customStyle="1" w:styleId="E8D67719435646A8A91C981FADF0446B">
    <w:name w:val="E8D67719435646A8A91C981FADF0446B"/>
    <w:rsid w:val="00910CD2"/>
  </w:style>
  <w:style w:type="paragraph" w:customStyle="1" w:styleId="B50BB0E507514F968CC8F1BD6CB6B4AA">
    <w:name w:val="B50BB0E507514F968CC8F1BD6CB6B4AA"/>
    <w:rsid w:val="00910CD2"/>
  </w:style>
  <w:style w:type="paragraph" w:customStyle="1" w:styleId="E43DB9E1BDFD4A56A9F663DDC233F706">
    <w:name w:val="E43DB9E1BDFD4A56A9F663DDC233F706"/>
    <w:rsid w:val="00910CD2"/>
  </w:style>
  <w:style w:type="paragraph" w:customStyle="1" w:styleId="C7B1DDB7C5AD4C49B96C2DC89E3F3AF1">
    <w:name w:val="C7B1DDB7C5AD4C49B96C2DC89E3F3AF1"/>
    <w:rsid w:val="00910CD2"/>
  </w:style>
  <w:style w:type="paragraph" w:customStyle="1" w:styleId="FFE8D4E31A5A44949341B44CD831668E">
    <w:name w:val="FFE8D4E31A5A44949341B44CD831668E"/>
    <w:rsid w:val="00910CD2"/>
  </w:style>
  <w:style w:type="paragraph" w:customStyle="1" w:styleId="0739A27369694E299BA3807160912AF2">
    <w:name w:val="0739A27369694E299BA3807160912AF2"/>
    <w:rsid w:val="00910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9ca3c62d-0304-46d8-a424-8add3e48adc8</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2020-05-11</HeaderDate>
    <Office/>
    <Dnr>Ju2020/01781/POL</Dnr>
    <ParagrafNr/>
    <DocumentTitle/>
    <VisitingAddress/>
    <Extra1/>
    <Extra2/>
    <Extra3> </Extra3>
    <Number/>
    <Recipient>Till riksdagen</Recipient>
    <SenderText/>
    <DocNumber>Ju2020/01782/POL</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xsi:nil="true"/>
    <TaxCatchAll xmlns="cc625d36-bb37-4650-91b9-0c96159295ba"/>
    <edbe0b5c82304c8e847ab7b8c02a77c3 xmlns="cc625d36-bb37-4650-91b9-0c96159295ba" xsi:nil="true"/>
    <_dlc_DocId xmlns="c43a2d8f-bf28-4bd0-b6c4-0c6d6c609fb1">7RWQ5A3E44ZW-1304339518-1363</_dlc_DocId>
    <_dlc_DocIdUrl xmlns="c43a2d8f-bf28-4bd0-b6c4-0c6d6c609fb1">
      <Url>https://dhs.sp.regeringskansliet.se/yta/ju-L4/_layouts/15/DocIdRedir.aspx?ID=7RWQ5A3E44ZW-1304339518-1363</Url>
      <Description>7RWQ5A3E44ZW-1304339518-1363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4115C-96E9-485F-A770-CF4A65D0D799}"/>
</file>

<file path=customXml/itemProps2.xml><?xml version="1.0" encoding="utf-8"?>
<ds:datastoreItem xmlns:ds="http://schemas.openxmlformats.org/officeDocument/2006/customXml" ds:itemID="{DD7B4DB0-2DFA-451D-944F-4449680FA001}"/>
</file>

<file path=customXml/itemProps3.xml><?xml version="1.0" encoding="utf-8"?>
<ds:datastoreItem xmlns:ds="http://schemas.openxmlformats.org/officeDocument/2006/customXml" ds:itemID="{325C739C-0259-42AC-A9AA-AEB139A0A3E3}"/>
</file>

<file path=customXml/itemProps4.xml><?xml version="1.0" encoding="utf-8"?>
<ds:datastoreItem xmlns:ds="http://schemas.openxmlformats.org/officeDocument/2006/customXml" ds:itemID="{60E4115C-96E9-485F-A770-CF4A65D0D799}">
  <ds:schemaRefs>
    <ds:schemaRef ds:uri="http://schemas.microsoft.com/office/2006/documentManagement/types"/>
    <ds:schemaRef ds:uri="c43a2d8f-bf28-4bd0-b6c4-0c6d6c609fb1"/>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8D4C227C-4AC5-47FA-81BB-32B0B0723F97}"/>
</file>

<file path=docProps/app.xml><?xml version="1.0" encoding="utf-8"?>
<Properties xmlns="http://schemas.openxmlformats.org/officeDocument/2006/extended-properties" xmlns:vt="http://schemas.openxmlformats.org/officeDocument/2006/docPropsVTypes">
  <Template>RK Basmall</Template>
  <TotalTime>0</TotalTime>
  <Pages>2</Pages>
  <Words>257</Words>
  <Characters>1364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1325 och 1326.docx</dc:title>
  <dc:subject/>
  <dc:creator>Håkan Sellman</dc:creator>
  <cp:keywords/>
  <dc:description/>
  <cp:lastModifiedBy>Johan Andersson</cp:lastModifiedBy>
  <cp:revision>3</cp:revision>
  <dcterms:created xsi:type="dcterms:W3CDTF">2020-05-19T07:14:00Z</dcterms:created>
  <dcterms:modified xsi:type="dcterms:W3CDTF">2020-05-19T08:19:00Z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Organisation">
    <vt:lpwstr/>
  </property>
  <property fmtid="{D5CDD505-2E9C-101B-9397-08002B2CF9AE}" pid="14" name="ActivityCategory">
    <vt:lpwstr/>
  </property>
  <property fmtid="{D5CDD505-2E9C-101B-9397-08002B2CF9AE}" pid="15" name="_dlc_DocIdItemGuid">
    <vt:lpwstr>72867da4-8026-44da-b4a3-3dbaee3e63bd</vt:lpwstr>
  </property>
</Properties>
</file>