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C512" w14:textId="27010506" w:rsidR="00A5389C" w:rsidRDefault="00A5389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2020/21:158 av Linda Lindberg (SD)</w:t>
      </w:r>
      <w:r>
        <w:br/>
      </w:r>
      <w:r w:rsidR="001E76B4">
        <w:t>En u</w:t>
      </w:r>
      <w:r>
        <w:t>tökad sorg</w:t>
      </w:r>
      <w:r w:rsidR="001E76B4">
        <w:t>e</w:t>
      </w:r>
      <w:r>
        <w:t>peng</w:t>
      </w:r>
    </w:p>
    <w:p w14:paraId="51CB26AB" w14:textId="77777777" w:rsidR="00C83C1B" w:rsidRDefault="00C83C1B" w:rsidP="00C83C1B">
      <w:pPr>
        <w:pStyle w:val="Brdtext"/>
      </w:pPr>
      <w:r>
        <w:t>Linda Lindberg har frågat mig om jag avser att titta på situationen för föräldrar som har förlorat ett barn så att de ges en rimlig tid för sorgearbete.</w:t>
      </w:r>
    </w:p>
    <w:p w14:paraId="799753DF" w14:textId="77777777" w:rsidR="006D4091" w:rsidRDefault="00C83C1B" w:rsidP="00583A86">
      <w:pPr>
        <w:pStyle w:val="Brdtext"/>
      </w:pPr>
      <w:r>
        <w:t xml:space="preserve">Att som förälder förlora sitt barn är djupt tragiskt. Samhället behöver finnas där för att stötta </w:t>
      </w:r>
      <w:r w:rsidR="00D44E7A">
        <w:t xml:space="preserve">den efterlevande familjen </w:t>
      </w:r>
      <w:r>
        <w:t xml:space="preserve">under den svåra tiden efter ett dödsfall. </w:t>
      </w:r>
      <w:r w:rsidR="006D4091">
        <w:t xml:space="preserve">Stöd genom socialförsäkringen kan lämnas </w:t>
      </w:r>
      <w:r w:rsidR="00D44E7A">
        <w:t>i olika former till föräldrar som har förlorat sitt barn</w:t>
      </w:r>
      <w:r w:rsidR="006D4091">
        <w:t>.</w:t>
      </w:r>
    </w:p>
    <w:p w14:paraId="7A026FB6" w14:textId="63E33D6E" w:rsidR="00C83C1B" w:rsidRDefault="00583A86" w:rsidP="00583A86">
      <w:pPr>
        <w:pStyle w:val="Brdtext"/>
      </w:pPr>
      <w:r>
        <w:t>Om ett barn</w:t>
      </w:r>
      <w:r w:rsidR="00C83C1B">
        <w:t xml:space="preserve"> </w:t>
      </w:r>
      <w:r w:rsidR="006D4091">
        <w:t xml:space="preserve">har </w:t>
      </w:r>
      <w:r w:rsidR="00C83C1B">
        <w:t xml:space="preserve">avlidit </w:t>
      </w:r>
      <w:r>
        <w:t xml:space="preserve">i samband med förlossningen kan den som födde barnet få föräldrapenning </w:t>
      </w:r>
      <w:r w:rsidR="006D4091">
        <w:t>t</w:t>
      </w:r>
      <w:r>
        <w:t>i</w:t>
      </w:r>
      <w:r w:rsidR="006D4091">
        <w:t>ll och med den</w:t>
      </w:r>
      <w:r>
        <w:t xml:space="preserve"> 29</w:t>
      </w:r>
      <w:r w:rsidR="006D4091">
        <w:t>:e</w:t>
      </w:r>
      <w:r>
        <w:t xml:space="preserve"> dag</w:t>
      </w:r>
      <w:r w:rsidR="006D4091">
        <w:t>en</w:t>
      </w:r>
      <w:r>
        <w:t xml:space="preserve"> efter förlossning</w:t>
      </w:r>
      <w:r w:rsidR="006D4091">
        <w:t>sdagen</w:t>
      </w:r>
      <w:r>
        <w:t xml:space="preserve">. </w:t>
      </w:r>
      <w:r w:rsidR="006D4091">
        <w:t>Hon kan därutöver</w:t>
      </w:r>
      <w:r>
        <w:t xml:space="preserve"> få </w:t>
      </w:r>
      <w:r w:rsidR="006D4091">
        <w:t>tio</w:t>
      </w:r>
      <w:r>
        <w:t xml:space="preserve"> dagar med tillfällig föräldrapenning</w:t>
      </w:r>
      <w:r w:rsidR="001E76B4">
        <w:t>, det som i frågan benämns sorgepeng</w:t>
      </w:r>
      <w:r>
        <w:t xml:space="preserve">. Den förälder som inte födde barnet kan </w:t>
      </w:r>
      <w:r w:rsidR="00D44E7A">
        <w:t>få</w:t>
      </w:r>
      <w:r>
        <w:t xml:space="preserve"> </w:t>
      </w:r>
      <w:r w:rsidR="006D4091">
        <w:t>tio</w:t>
      </w:r>
      <w:r>
        <w:t xml:space="preserve"> dagar med tillfällig föräldrapenning inom 60 dagar från förlossningen. Där</w:t>
      </w:r>
      <w:r w:rsidR="00E0580F">
        <w:t>utöver</w:t>
      </w:r>
      <w:r>
        <w:t xml:space="preserve"> kan hen </w:t>
      </w:r>
      <w:r w:rsidR="00D44E7A">
        <w:t>få</w:t>
      </w:r>
      <w:r>
        <w:t xml:space="preserve"> </w:t>
      </w:r>
      <w:r w:rsidR="00E0580F">
        <w:t xml:space="preserve">ytterligare </w:t>
      </w:r>
      <w:r w:rsidR="006D4091">
        <w:t>tio</w:t>
      </w:r>
      <w:r>
        <w:t xml:space="preserve"> dagar </w:t>
      </w:r>
      <w:r w:rsidR="00D44E7A">
        <w:t>i form av</w:t>
      </w:r>
      <w:r w:rsidR="00E0580F">
        <w:t xml:space="preserve"> </w:t>
      </w:r>
      <w:r w:rsidR="00D44E7A">
        <w:t>den s.k.</w:t>
      </w:r>
      <w:r w:rsidR="001E76B4">
        <w:t xml:space="preserve"> sorgepengen</w:t>
      </w:r>
      <w:r>
        <w:t>.</w:t>
      </w:r>
      <w:r w:rsidR="001E76B4">
        <w:t xml:space="preserve"> </w:t>
      </w:r>
      <w:r>
        <w:t xml:space="preserve">Föräldrar till ett barn som </w:t>
      </w:r>
      <w:r w:rsidR="00E0580F">
        <w:t xml:space="preserve">har </w:t>
      </w:r>
      <w:r>
        <w:t xml:space="preserve">avlidit vid </w:t>
      </w:r>
      <w:r w:rsidR="006A6974">
        <w:t xml:space="preserve">ett </w:t>
      </w:r>
      <w:r>
        <w:t xml:space="preserve">annat tillfälle än i samband med förlossningen </w:t>
      </w:r>
      <w:r w:rsidR="001E76B4">
        <w:t xml:space="preserve">kan få </w:t>
      </w:r>
      <w:r w:rsidR="00C83C1B">
        <w:t>tio dagar</w:t>
      </w:r>
      <w:r w:rsidR="006B1261">
        <w:t xml:space="preserve"> vardera</w:t>
      </w:r>
      <w:r w:rsidR="00C83C1B">
        <w:t xml:space="preserve"> </w:t>
      </w:r>
      <w:r w:rsidR="00D44E7A">
        <w:t>i form av den s.k.</w:t>
      </w:r>
      <w:r w:rsidR="001E76B4">
        <w:t xml:space="preserve"> sorgepengen</w:t>
      </w:r>
      <w:r w:rsidR="00C83C1B">
        <w:t xml:space="preserve">. </w:t>
      </w:r>
      <w:r w:rsidR="001E76B4">
        <w:t xml:space="preserve">När en förälder som är arbetstagare får </w:t>
      </w:r>
      <w:r w:rsidR="006A6974">
        <w:t>föräldrapenning eller tillfällig föräldrapenning</w:t>
      </w:r>
      <w:r w:rsidR="001E76B4">
        <w:t xml:space="preserve"> har föräldern rätt till ledighet från sitt arbete. Den s.k. sorgepengen </w:t>
      </w:r>
      <w:r w:rsidR="00C83C1B">
        <w:t xml:space="preserve">kan tas ut av </w:t>
      </w:r>
      <w:r w:rsidR="006A6974">
        <w:t xml:space="preserve">flera </w:t>
      </w:r>
      <w:r w:rsidR="00C83C1B">
        <w:t>föräldrar samtidigt</w:t>
      </w:r>
      <w:r w:rsidR="00E0580F">
        <w:t xml:space="preserve"> inom 90 dagar </w:t>
      </w:r>
      <w:r w:rsidR="001E76B4">
        <w:t>efter</w:t>
      </w:r>
      <w:r w:rsidR="00E0580F">
        <w:t xml:space="preserve"> den dag då barnet har avlidit</w:t>
      </w:r>
      <w:r w:rsidR="00C83C1B">
        <w:t xml:space="preserve">. </w:t>
      </w:r>
      <w:r w:rsidR="00D44E7A">
        <w:t xml:space="preserve">När det inte längre finns möjlighet till ersättning från föräldraförsäkringen, kan </w:t>
      </w:r>
      <w:r w:rsidR="00C83C1B">
        <w:t>föräldern ansöka om sjukpenning</w:t>
      </w:r>
      <w:r w:rsidR="003F2853">
        <w:t>,</w:t>
      </w:r>
      <w:r w:rsidR="00C83C1B">
        <w:t xml:space="preserve"> </w:t>
      </w:r>
      <w:r w:rsidR="00BE46A5">
        <w:t>om förutsättningar för det föreligger</w:t>
      </w:r>
      <w:r w:rsidR="003F2853">
        <w:t>,</w:t>
      </w:r>
      <w:r w:rsidR="00BE46A5">
        <w:t xml:space="preserve"> </w:t>
      </w:r>
      <w:r w:rsidR="00C83C1B">
        <w:t>för att fortsatt kunna vara hemma från arbete</w:t>
      </w:r>
      <w:r w:rsidR="00BE46A5">
        <w:t>t</w:t>
      </w:r>
      <w:r w:rsidR="00C83C1B">
        <w:t xml:space="preserve">. </w:t>
      </w:r>
    </w:p>
    <w:p w14:paraId="4A848384" w14:textId="76D5F665" w:rsidR="00C83C1B" w:rsidRDefault="005A40AB" w:rsidP="00C83C1B">
      <w:pPr>
        <w:pStyle w:val="Brdtext"/>
      </w:pPr>
      <w:r>
        <w:lastRenderedPageBreak/>
        <w:t xml:space="preserve">Givetvis ska övergången mellan </w:t>
      </w:r>
      <w:r w:rsidR="00364463">
        <w:t xml:space="preserve">föräldraförsäkringen </w:t>
      </w:r>
      <w:r>
        <w:t xml:space="preserve">och </w:t>
      </w:r>
      <w:r w:rsidR="00364463">
        <w:t xml:space="preserve">sjukförsäkringen </w:t>
      </w:r>
      <w:r w:rsidR="00505CA7">
        <w:t>fungera på ett smidigt sätt med största omtanke om föräldrarnas svåra situation.</w:t>
      </w:r>
    </w:p>
    <w:p w14:paraId="58B63618" w14:textId="1FB88013" w:rsidR="00C83C1B" w:rsidRDefault="00C83C1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BD3040AF8F44FD2A690512CE59040C1"/>
          </w:placeholder>
          <w:dataBinding w:prefixMappings="xmlns:ns0='http://lp/documentinfo/RK' " w:xpath="/ns0:DocumentInfo[1]/ns0:BaseInfo[1]/ns0:HeaderDate[1]" w:storeItemID="{CE18E6DB-732F-47CB-A54A-F0D8D7D778E1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2804">
            <w:t>14 oktober 2020</w:t>
          </w:r>
        </w:sdtContent>
      </w:sdt>
    </w:p>
    <w:p w14:paraId="61461A12" w14:textId="77777777" w:rsidR="00C83C1B" w:rsidRDefault="00C83C1B" w:rsidP="004E7A8F">
      <w:pPr>
        <w:pStyle w:val="Brdtextutanavstnd"/>
      </w:pPr>
    </w:p>
    <w:p w14:paraId="76341024" w14:textId="77777777" w:rsidR="00C83C1B" w:rsidRDefault="00C83C1B" w:rsidP="00422A41">
      <w:pPr>
        <w:pStyle w:val="Brdtext"/>
      </w:pPr>
    </w:p>
    <w:p w14:paraId="465C344E" w14:textId="07006534" w:rsidR="00A5389C" w:rsidRPr="00DB48AB" w:rsidRDefault="00C15923" w:rsidP="00DB48AB">
      <w:pPr>
        <w:pStyle w:val="Brdtext"/>
      </w:pPr>
      <w:r>
        <w:t>Ardalan Shekarabi</w:t>
      </w:r>
    </w:p>
    <w:sectPr w:rsidR="00A5389C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488C" w14:textId="77777777" w:rsidR="00A5389C" w:rsidRDefault="00A5389C" w:rsidP="00A87A54">
      <w:pPr>
        <w:spacing w:after="0" w:line="240" w:lineRule="auto"/>
      </w:pPr>
      <w:r>
        <w:separator/>
      </w:r>
    </w:p>
  </w:endnote>
  <w:endnote w:type="continuationSeparator" w:id="0">
    <w:p w14:paraId="088E16C8" w14:textId="77777777" w:rsidR="00A5389C" w:rsidRDefault="00A538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8BEB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A755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F3CB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E414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C9DC4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A234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4971D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4F962F" w14:textId="77777777" w:rsidTr="00C26068">
      <w:trPr>
        <w:trHeight w:val="227"/>
      </w:trPr>
      <w:tc>
        <w:tcPr>
          <w:tcW w:w="4074" w:type="dxa"/>
        </w:tcPr>
        <w:p w14:paraId="26CF9C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A245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416C8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6F7B" w14:textId="77777777" w:rsidR="00A5389C" w:rsidRDefault="00A5389C" w:rsidP="00A87A54">
      <w:pPr>
        <w:spacing w:after="0" w:line="240" w:lineRule="auto"/>
      </w:pPr>
      <w:r>
        <w:separator/>
      </w:r>
    </w:p>
  </w:footnote>
  <w:footnote w:type="continuationSeparator" w:id="0">
    <w:p w14:paraId="1E00F22E" w14:textId="77777777" w:rsidR="00A5389C" w:rsidRDefault="00A538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389C" w14:paraId="608AB50A" w14:textId="77777777" w:rsidTr="00C93EBA">
      <w:trPr>
        <w:trHeight w:val="227"/>
      </w:trPr>
      <w:tc>
        <w:tcPr>
          <w:tcW w:w="5534" w:type="dxa"/>
        </w:tcPr>
        <w:p w14:paraId="6D87D2AD" w14:textId="77777777" w:rsidR="00A5389C" w:rsidRPr="007D73AB" w:rsidRDefault="00A5389C">
          <w:pPr>
            <w:pStyle w:val="Sidhuvud"/>
          </w:pPr>
        </w:p>
      </w:tc>
      <w:tc>
        <w:tcPr>
          <w:tcW w:w="3170" w:type="dxa"/>
          <w:vAlign w:val="bottom"/>
        </w:tcPr>
        <w:p w14:paraId="0EAA1603" w14:textId="77777777" w:rsidR="00A5389C" w:rsidRPr="007D73AB" w:rsidRDefault="00A5389C" w:rsidP="00340DE0">
          <w:pPr>
            <w:pStyle w:val="Sidhuvud"/>
          </w:pPr>
        </w:p>
      </w:tc>
      <w:tc>
        <w:tcPr>
          <w:tcW w:w="1134" w:type="dxa"/>
        </w:tcPr>
        <w:p w14:paraId="2E1B1894" w14:textId="77777777" w:rsidR="00A5389C" w:rsidRDefault="00A5389C" w:rsidP="005A703A">
          <w:pPr>
            <w:pStyle w:val="Sidhuvud"/>
          </w:pPr>
        </w:p>
      </w:tc>
    </w:tr>
    <w:tr w:rsidR="00A5389C" w14:paraId="5FADCC7A" w14:textId="77777777" w:rsidTr="00C93EBA">
      <w:trPr>
        <w:trHeight w:val="1928"/>
      </w:trPr>
      <w:tc>
        <w:tcPr>
          <w:tcW w:w="5534" w:type="dxa"/>
        </w:tcPr>
        <w:p w14:paraId="44502137" w14:textId="77777777" w:rsidR="00A5389C" w:rsidRPr="00340DE0" w:rsidRDefault="00A538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C11421" wp14:editId="382DE4F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1719FD" w14:textId="77777777" w:rsidR="00A5389C" w:rsidRPr="00710A6C" w:rsidRDefault="00A5389C" w:rsidP="00EE3C0F">
          <w:pPr>
            <w:pStyle w:val="Sidhuvud"/>
            <w:rPr>
              <w:b/>
            </w:rPr>
          </w:pPr>
        </w:p>
        <w:p w14:paraId="7E4CE509" w14:textId="77777777" w:rsidR="00A5389C" w:rsidRDefault="00A5389C" w:rsidP="00EE3C0F">
          <w:pPr>
            <w:pStyle w:val="Sidhuvud"/>
          </w:pPr>
        </w:p>
        <w:p w14:paraId="66FB7A36" w14:textId="77777777" w:rsidR="00A5389C" w:rsidRDefault="00A5389C" w:rsidP="00EE3C0F">
          <w:pPr>
            <w:pStyle w:val="Sidhuvud"/>
          </w:pPr>
        </w:p>
        <w:p w14:paraId="588C51D7" w14:textId="77777777" w:rsidR="00A5389C" w:rsidRDefault="00A538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E86B6C42C54497BE7FED4790B46FD7"/>
            </w:placeholder>
            <w:dataBinding w:prefixMappings="xmlns:ns0='http://lp/documentinfo/RK' " w:xpath="/ns0:DocumentInfo[1]/ns0:BaseInfo[1]/ns0:Dnr[1]" w:storeItemID="{CE18E6DB-732F-47CB-A54A-F0D8D7D778E1}"/>
            <w:text/>
          </w:sdtPr>
          <w:sdtEndPr/>
          <w:sdtContent>
            <w:p w14:paraId="1A2C9859" w14:textId="43A89628" w:rsidR="00A5389C" w:rsidRDefault="00A5389C" w:rsidP="00EE3C0F">
              <w:pPr>
                <w:pStyle w:val="Sidhuvud"/>
              </w:pPr>
              <w:r>
                <w:t>S2020/</w:t>
              </w:r>
              <w:r w:rsidR="007B52A9">
                <w:t>07428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9291AFF0C849C7AF7A21CC811A0EDF"/>
            </w:placeholder>
            <w:showingPlcHdr/>
            <w:dataBinding w:prefixMappings="xmlns:ns0='http://lp/documentinfo/RK' " w:xpath="/ns0:DocumentInfo[1]/ns0:BaseInfo[1]/ns0:DocNumber[1]" w:storeItemID="{CE18E6DB-732F-47CB-A54A-F0D8D7D778E1}"/>
            <w:text/>
          </w:sdtPr>
          <w:sdtEndPr/>
          <w:sdtContent>
            <w:p w14:paraId="3BDD4FBF" w14:textId="77777777" w:rsidR="00A5389C" w:rsidRDefault="00A538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491BD1" w14:textId="77777777" w:rsidR="00A5389C" w:rsidRDefault="00A5389C" w:rsidP="00EE3C0F">
          <w:pPr>
            <w:pStyle w:val="Sidhuvud"/>
          </w:pPr>
        </w:p>
      </w:tc>
      <w:tc>
        <w:tcPr>
          <w:tcW w:w="1134" w:type="dxa"/>
        </w:tcPr>
        <w:p w14:paraId="73BCFB10" w14:textId="77777777" w:rsidR="00A5389C" w:rsidRDefault="00A5389C" w:rsidP="0094502D">
          <w:pPr>
            <w:pStyle w:val="Sidhuvud"/>
          </w:pPr>
        </w:p>
        <w:p w14:paraId="33F8825C" w14:textId="77777777" w:rsidR="00A5389C" w:rsidRPr="0094502D" w:rsidRDefault="00A5389C" w:rsidP="00EC71A6">
          <w:pPr>
            <w:pStyle w:val="Sidhuvud"/>
          </w:pPr>
        </w:p>
      </w:tc>
    </w:tr>
    <w:tr w:rsidR="00A5389C" w14:paraId="766F74B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E1BEAE0BC7045198BD35181FD486BB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62F603" w14:textId="49A58ADB" w:rsidR="00261F0F" w:rsidRDefault="00261F0F" w:rsidP="00340DE0">
              <w:pPr>
                <w:pStyle w:val="Sidhuvud"/>
              </w:pPr>
              <w:r>
                <w:t>Socialdepartementet</w:t>
              </w:r>
            </w:p>
            <w:p w14:paraId="1564A711" w14:textId="0FEF4A96" w:rsidR="005C2CBE" w:rsidDel="005C2CBE" w:rsidRDefault="00261F0F" w:rsidP="005C2CBE">
              <w:pPr>
                <w:pStyle w:val="Sidhuvud"/>
              </w:pPr>
              <w:r>
                <w:t>Socialförsäkrings</w:t>
              </w:r>
              <w:r w:rsidR="005C2CBE">
                <w:t>ministern</w:t>
              </w:r>
            </w:p>
            <w:p w14:paraId="298A41FB" w14:textId="244C4DE8" w:rsidR="00A5389C" w:rsidRPr="00340DE0" w:rsidRDefault="00A5389C" w:rsidP="005C2CB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7DFE5CFFC9C46FF97CB49CA3B29BDA5"/>
          </w:placeholder>
          <w:dataBinding w:prefixMappings="xmlns:ns0='http://lp/documentinfo/RK' " w:xpath="/ns0:DocumentInfo[1]/ns0:BaseInfo[1]/ns0:Recipient[1]" w:storeItemID="{CE18E6DB-732F-47CB-A54A-F0D8D7D778E1}"/>
          <w:text w:multiLine="1"/>
        </w:sdtPr>
        <w:sdtEndPr/>
        <w:sdtContent>
          <w:tc>
            <w:tcPr>
              <w:tcW w:w="3170" w:type="dxa"/>
            </w:tcPr>
            <w:p w14:paraId="381215F9" w14:textId="77777777" w:rsidR="00A5389C" w:rsidRDefault="00A538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E1B87E" w14:textId="77777777" w:rsidR="00A5389C" w:rsidRDefault="00A5389C" w:rsidP="003E6020">
          <w:pPr>
            <w:pStyle w:val="Sidhuvud"/>
          </w:pPr>
        </w:p>
      </w:tc>
    </w:tr>
  </w:tbl>
  <w:p w14:paraId="2CDE74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144"/>
    <w:rsid w:val="000C61D1"/>
    <w:rsid w:val="000D31A9"/>
    <w:rsid w:val="000D370F"/>
    <w:rsid w:val="000D44DC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6B4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1F0F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446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853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2A4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DD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CA7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A86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0AB"/>
    <w:rsid w:val="005A5193"/>
    <w:rsid w:val="005A6034"/>
    <w:rsid w:val="005A7AC1"/>
    <w:rsid w:val="005B115A"/>
    <w:rsid w:val="005B537F"/>
    <w:rsid w:val="005C120D"/>
    <w:rsid w:val="005C15B3"/>
    <w:rsid w:val="005C2CBE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2F6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974"/>
    <w:rsid w:val="006B1261"/>
    <w:rsid w:val="006B4A30"/>
    <w:rsid w:val="006B7569"/>
    <w:rsid w:val="006C28EE"/>
    <w:rsid w:val="006C4FF1"/>
    <w:rsid w:val="006D2998"/>
    <w:rsid w:val="006D3188"/>
    <w:rsid w:val="006D3D2F"/>
    <w:rsid w:val="006D4091"/>
    <w:rsid w:val="006D5159"/>
    <w:rsid w:val="006D6779"/>
    <w:rsid w:val="006E08FC"/>
    <w:rsid w:val="006E7F8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99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555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2A9"/>
    <w:rsid w:val="007B7E1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7F49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0DA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7D5E"/>
    <w:rsid w:val="00A00AE4"/>
    <w:rsid w:val="00A00D24"/>
    <w:rsid w:val="00A0129C"/>
    <w:rsid w:val="00A01F5C"/>
    <w:rsid w:val="00A12A69"/>
    <w:rsid w:val="00A2019A"/>
    <w:rsid w:val="00A22804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89C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D34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6A5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92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622"/>
    <w:rsid w:val="00C64CD9"/>
    <w:rsid w:val="00C670F8"/>
    <w:rsid w:val="00C6780B"/>
    <w:rsid w:val="00C73A90"/>
    <w:rsid w:val="00C76D49"/>
    <w:rsid w:val="00C80AD4"/>
    <w:rsid w:val="00C80B5E"/>
    <w:rsid w:val="00C82055"/>
    <w:rsid w:val="00C829B6"/>
    <w:rsid w:val="00C83C1B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4E7A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6FB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80F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31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3E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9F6C3"/>
  <w15:docId w15:val="{0833BAFE-E36D-4C6F-B654-B3577B2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86B6C42C54497BE7FED4790B46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3035F-F565-4A8E-A223-56B7DB9D5DF4}"/>
      </w:docPartPr>
      <w:docPartBody>
        <w:p w:rsidR="004318BF" w:rsidRDefault="002E7FE3" w:rsidP="002E7FE3">
          <w:pPr>
            <w:pStyle w:val="F6E86B6C42C54497BE7FED4790B46F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9291AFF0C849C7AF7A21CC811A0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2199F-5288-458D-A4F1-A1109FEA811D}"/>
      </w:docPartPr>
      <w:docPartBody>
        <w:p w:rsidR="004318BF" w:rsidRDefault="002E7FE3" w:rsidP="002E7FE3">
          <w:pPr>
            <w:pStyle w:val="6A9291AFF0C849C7AF7A21CC811A0E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1BEAE0BC7045198BD35181FD486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1F38C-EEC2-4C04-B4C0-B5486F6951A1}"/>
      </w:docPartPr>
      <w:docPartBody>
        <w:p w:rsidR="004318BF" w:rsidRDefault="002E7FE3" w:rsidP="002E7FE3">
          <w:pPr>
            <w:pStyle w:val="5E1BEAE0BC7045198BD35181FD486B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DFE5CFFC9C46FF97CB49CA3B29B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7E9E1-94E1-4665-BC6F-045D78961FAE}"/>
      </w:docPartPr>
      <w:docPartBody>
        <w:p w:rsidR="004318BF" w:rsidRDefault="002E7FE3" w:rsidP="002E7FE3">
          <w:pPr>
            <w:pStyle w:val="B7DFE5CFFC9C46FF97CB49CA3B29BD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D3040AF8F44FD2A690512CE5904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5FF9B-771B-40D5-A931-880553FEDFD5}"/>
      </w:docPartPr>
      <w:docPartBody>
        <w:p w:rsidR="004318BF" w:rsidRDefault="002E7FE3" w:rsidP="002E7FE3">
          <w:pPr>
            <w:pStyle w:val="4BD3040AF8F44FD2A690512CE59040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E3"/>
    <w:rsid w:val="002E7FE3"/>
    <w:rsid w:val="004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B3FD06889D40E0B3B1E6BD50F1FD89">
    <w:name w:val="95B3FD06889D40E0B3B1E6BD50F1FD89"/>
    <w:rsid w:val="002E7FE3"/>
  </w:style>
  <w:style w:type="character" w:styleId="Platshllartext">
    <w:name w:val="Placeholder Text"/>
    <w:basedOn w:val="Standardstycketeckensnitt"/>
    <w:uiPriority w:val="99"/>
    <w:semiHidden/>
    <w:rsid w:val="002E7FE3"/>
    <w:rPr>
      <w:noProof w:val="0"/>
      <w:color w:val="808080"/>
    </w:rPr>
  </w:style>
  <w:style w:type="paragraph" w:customStyle="1" w:styleId="DD36A0FBF9A54F41A7BEE8B276DF6ED9">
    <w:name w:val="DD36A0FBF9A54F41A7BEE8B276DF6ED9"/>
    <w:rsid w:val="002E7FE3"/>
  </w:style>
  <w:style w:type="paragraph" w:customStyle="1" w:styleId="767F312868C54E21B330122ED7E294ED">
    <w:name w:val="767F312868C54E21B330122ED7E294ED"/>
    <w:rsid w:val="002E7FE3"/>
  </w:style>
  <w:style w:type="paragraph" w:customStyle="1" w:styleId="A50BD77ED0EA4462A86424B19FF5FEEB">
    <w:name w:val="A50BD77ED0EA4462A86424B19FF5FEEB"/>
    <w:rsid w:val="002E7FE3"/>
  </w:style>
  <w:style w:type="paragraph" w:customStyle="1" w:styleId="F6E86B6C42C54497BE7FED4790B46FD7">
    <w:name w:val="F6E86B6C42C54497BE7FED4790B46FD7"/>
    <w:rsid w:val="002E7FE3"/>
  </w:style>
  <w:style w:type="paragraph" w:customStyle="1" w:styleId="6A9291AFF0C849C7AF7A21CC811A0EDF">
    <w:name w:val="6A9291AFF0C849C7AF7A21CC811A0EDF"/>
    <w:rsid w:val="002E7FE3"/>
  </w:style>
  <w:style w:type="paragraph" w:customStyle="1" w:styleId="6E8A2CA36BEC4C5F849A7C2A1F3F0A95">
    <w:name w:val="6E8A2CA36BEC4C5F849A7C2A1F3F0A95"/>
    <w:rsid w:val="002E7FE3"/>
  </w:style>
  <w:style w:type="paragraph" w:customStyle="1" w:styleId="71426552CC8C4CF1944D61AC804285BE">
    <w:name w:val="71426552CC8C4CF1944D61AC804285BE"/>
    <w:rsid w:val="002E7FE3"/>
  </w:style>
  <w:style w:type="paragraph" w:customStyle="1" w:styleId="CE454ACDB0614807AA2957255BA3AE5D">
    <w:name w:val="CE454ACDB0614807AA2957255BA3AE5D"/>
    <w:rsid w:val="002E7FE3"/>
  </w:style>
  <w:style w:type="paragraph" w:customStyle="1" w:styleId="5E1BEAE0BC7045198BD35181FD486BB3">
    <w:name w:val="5E1BEAE0BC7045198BD35181FD486BB3"/>
    <w:rsid w:val="002E7FE3"/>
  </w:style>
  <w:style w:type="paragraph" w:customStyle="1" w:styleId="B7DFE5CFFC9C46FF97CB49CA3B29BDA5">
    <w:name w:val="B7DFE5CFFC9C46FF97CB49CA3B29BDA5"/>
    <w:rsid w:val="002E7FE3"/>
  </w:style>
  <w:style w:type="paragraph" w:customStyle="1" w:styleId="6A9291AFF0C849C7AF7A21CC811A0EDF1">
    <w:name w:val="6A9291AFF0C849C7AF7A21CC811A0EDF1"/>
    <w:rsid w:val="002E7F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1BEAE0BC7045198BD35181FD486BB31">
    <w:name w:val="5E1BEAE0BC7045198BD35181FD486BB31"/>
    <w:rsid w:val="002E7F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C87199B76C4124830C65D43331EBCA">
    <w:name w:val="54C87199B76C4124830C65D43331EBCA"/>
    <w:rsid w:val="002E7FE3"/>
  </w:style>
  <w:style w:type="paragraph" w:customStyle="1" w:styleId="02B9F4ADED1B44D792DC3A888366BFA8">
    <w:name w:val="02B9F4ADED1B44D792DC3A888366BFA8"/>
    <w:rsid w:val="002E7FE3"/>
  </w:style>
  <w:style w:type="paragraph" w:customStyle="1" w:styleId="4AC2742FBC4942DB9089926224520C64">
    <w:name w:val="4AC2742FBC4942DB9089926224520C64"/>
    <w:rsid w:val="002E7FE3"/>
  </w:style>
  <w:style w:type="paragraph" w:customStyle="1" w:styleId="64D729B5BB194FD897E367F6470E8849">
    <w:name w:val="64D729B5BB194FD897E367F6470E8849"/>
    <w:rsid w:val="002E7FE3"/>
  </w:style>
  <w:style w:type="paragraph" w:customStyle="1" w:styleId="856AF90F7B3F4E208FFD8657B67FD00D">
    <w:name w:val="856AF90F7B3F4E208FFD8657B67FD00D"/>
    <w:rsid w:val="002E7FE3"/>
  </w:style>
  <w:style w:type="paragraph" w:customStyle="1" w:styleId="4BD3040AF8F44FD2A690512CE59040C1">
    <w:name w:val="4BD3040AF8F44FD2A690512CE59040C1"/>
    <w:rsid w:val="002E7FE3"/>
  </w:style>
  <w:style w:type="paragraph" w:customStyle="1" w:styleId="975F6495FE514227B3EF057059DDFEA6">
    <w:name w:val="975F6495FE514227B3EF057059DDFEA6"/>
    <w:rsid w:val="002E7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S2020/07428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S2020/07428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852b8d61-1b6f-41a6-8f5e-747ddef8b6f0</RD_Svarsid>
  </documentManagement>
</p:properties>
</file>

<file path=customXml/itemProps1.xml><?xml version="1.0" encoding="utf-8"?>
<ds:datastoreItem xmlns:ds="http://schemas.openxmlformats.org/officeDocument/2006/customXml" ds:itemID="{5980A349-453E-45C9-AE37-B60CCD1D43D3}"/>
</file>

<file path=customXml/itemProps2.xml><?xml version="1.0" encoding="utf-8"?>
<ds:datastoreItem xmlns:ds="http://schemas.openxmlformats.org/officeDocument/2006/customXml" ds:itemID="{CE18E6DB-732F-47CB-A54A-F0D8D7D778E1}"/>
</file>

<file path=customXml/itemProps3.xml><?xml version="1.0" encoding="utf-8"?>
<ds:datastoreItem xmlns:ds="http://schemas.openxmlformats.org/officeDocument/2006/customXml" ds:itemID="{474E0678-6DB9-4507-8B55-D000FD7E6403}"/>
</file>

<file path=customXml/itemProps4.xml><?xml version="1.0" encoding="utf-8"?>
<ds:datastoreItem xmlns:ds="http://schemas.openxmlformats.org/officeDocument/2006/customXml" ds:itemID="{5980A349-453E-45C9-AE37-B60CCD1D43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18E6DB-732F-47CB-A54A-F0D8D7D778E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F653BA6-968E-4223-8F18-E91A763A1B08}"/>
</file>

<file path=customXml/itemProps7.xml><?xml version="1.0" encoding="utf-8"?>
<ds:datastoreItem xmlns:ds="http://schemas.openxmlformats.org/officeDocument/2006/customXml" ds:itemID="{F3AA726D-500B-4D7D-99A0-9127F8BC2B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 En utökad sorgepeng.docx</dc:title>
  <dc:subject/>
  <dc:creator>Kajsa Eliasson</dc:creator>
  <cp:keywords/>
  <dc:description/>
  <cp:lastModifiedBy>Anne-Marie Flink Engdahl</cp:lastModifiedBy>
  <cp:revision>2</cp:revision>
  <cp:lastPrinted>2020-10-13T13:43:00Z</cp:lastPrinted>
  <dcterms:created xsi:type="dcterms:W3CDTF">2020-10-13T13:47:00Z</dcterms:created>
  <dcterms:modified xsi:type="dcterms:W3CDTF">2020-10-13T13:47:00Z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S2020/07428/SF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80374f91-d444-4d75-b03b-792eba528b7b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