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C7FAA" w14:textId="656A03B3" w:rsidR="0065248A" w:rsidRDefault="0065248A" w:rsidP="0065248A">
      <w:pPr>
        <w:keepNext/>
        <w:keepLines/>
        <w:spacing w:after="600"/>
        <w:contextualSpacing/>
        <w:rPr>
          <w:rFonts w:asciiTheme="majorHAnsi" w:eastAsiaTheme="majorEastAsia" w:hAnsiTheme="majorHAnsi" w:cstheme="majorBidi"/>
          <w:kern w:val="28"/>
          <w:sz w:val="26"/>
          <w:szCs w:val="56"/>
        </w:rPr>
      </w:pPr>
      <w:bookmarkStart w:id="0" w:name="_GoBack"/>
      <w:bookmarkEnd w:id="0"/>
    </w:p>
    <w:p w14:paraId="230464B7" w14:textId="219B7BE3" w:rsidR="0065248A" w:rsidRPr="0065248A" w:rsidRDefault="0065248A" w:rsidP="0065248A">
      <w:pPr>
        <w:keepNext/>
        <w:keepLines/>
        <w:spacing w:after="600"/>
        <w:contextualSpacing/>
        <w:rPr>
          <w:rFonts w:asciiTheme="majorHAnsi" w:eastAsiaTheme="majorEastAsia" w:hAnsiTheme="majorHAnsi" w:cstheme="majorBidi"/>
          <w:kern w:val="28"/>
          <w:sz w:val="26"/>
          <w:szCs w:val="56"/>
        </w:rPr>
      </w:pPr>
      <w:r w:rsidRPr="0065248A">
        <w:rPr>
          <w:rFonts w:asciiTheme="majorHAnsi" w:eastAsiaTheme="majorEastAsia" w:hAnsiTheme="majorHAnsi" w:cstheme="majorBidi"/>
          <w:kern w:val="28"/>
          <w:sz w:val="26"/>
          <w:szCs w:val="56"/>
        </w:rPr>
        <w:t xml:space="preserve">Svar på fråga 2019/20:827 av Ludvig Aspling (SD) </w:t>
      </w:r>
    </w:p>
    <w:p w14:paraId="31FBBD57" w14:textId="77777777" w:rsidR="0065248A" w:rsidRDefault="0065248A" w:rsidP="0065248A">
      <w:pPr>
        <w:keepNext/>
        <w:keepLines/>
        <w:spacing w:after="600"/>
        <w:contextualSpacing/>
        <w:rPr>
          <w:rFonts w:asciiTheme="majorHAnsi" w:eastAsiaTheme="majorEastAsia" w:hAnsiTheme="majorHAnsi" w:cstheme="majorBidi"/>
          <w:kern w:val="28"/>
          <w:sz w:val="26"/>
          <w:szCs w:val="56"/>
        </w:rPr>
      </w:pPr>
      <w:r w:rsidRPr="0065248A">
        <w:rPr>
          <w:rFonts w:asciiTheme="majorHAnsi" w:eastAsiaTheme="majorEastAsia" w:hAnsiTheme="majorHAnsi" w:cstheme="majorBidi"/>
          <w:kern w:val="28"/>
          <w:sz w:val="26"/>
          <w:szCs w:val="56"/>
        </w:rPr>
        <w:t xml:space="preserve">Mottagande av kvotflyktingar  </w:t>
      </w:r>
    </w:p>
    <w:p w14:paraId="7A9887F5" w14:textId="3E2BD0F3" w:rsidR="0065248A" w:rsidRPr="0065248A" w:rsidRDefault="0065248A" w:rsidP="0065248A">
      <w:pPr>
        <w:keepNext/>
        <w:keepLines/>
        <w:spacing w:after="600"/>
        <w:contextualSpacing/>
        <w:rPr>
          <w:rFonts w:asciiTheme="majorHAnsi" w:eastAsiaTheme="majorEastAsia" w:hAnsiTheme="majorHAnsi" w:cstheme="majorBidi"/>
          <w:kern w:val="28"/>
          <w:sz w:val="26"/>
          <w:szCs w:val="56"/>
        </w:rPr>
      </w:pPr>
      <w:r w:rsidRPr="0065248A">
        <w:rPr>
          <w:rFonts w:asciiTheme="majorHAnsi" w:eastAsiaTheme="majorEastAsia" w:hAnsiTheme="majorHAnsi" w:cstheme="majorBidi"/>
          <w:kern w:val="28"/>
          <w:sz w:val="26"/>
          <w:szCs w:val="56"/>
        </w:rPr>
        <w:t xml:space="preserve"> </w:t>
      </w:r>
    </w:p>
    <w:p w14:paraId="48A4CD25" w14:textId="77777777" w:rsidR="0065248A" w:rsidRPr="0065248A" w:rsidRDefault="0065248A" w:rsidP="0065248A">
      <w:pPr>
        <w:autoSpaceDE w:val="0"/>
        <w:autoSpaceDN w:val="0"/>
        <w:adjustRightInd w:val="0"/>
        <w:spacing w:after="0" w:line="240" w:lineRule="auto"/>
      </w:pPr>
      <w:r w:rsidRPr="0065248A">
        <w:t xml:space="preserve">Ludvig Aspling har frågat mig om regeringen kommer att presentera statistik för religiös och etnisk tillhörighet hos de personer som väljs ut som kvotflyktingar och varför detta inte sker idag. </w:t>
      </w:r>
    </w:p>
    <w:p w14:paraId="755EEA1E" w14:textId="77777777" w:rsidR="0065248A" w:rsidRPr="0065248A" w:rsidRDefault="0065248A" w:rsidP="0065248A">
      <w:pPr>
        <w:autoSpaceDE w:val="0"/>
        <w:autoSpaceDN w:val="0"/>
        <w:adjustRightInd w:val="0"/>
        <w:spacing w:after="0" w:line="240" w:lineRule="auto"/>
      </w:pPr>
    </w:p>
    <w:p w14:paraId="55486D65" w14:textId="77777777" w:rsidR="0065248A" w:rsidRPr="0065248A" w:rsidRDefault="0065248A" w:rsidP="0065248A">
      <w:pPr>
        <w:rPr>
          <w:rFonts w:cs="Arial"/>
        </w:rPr>
      </w:pPr>
      <w:r w:rsidRPr="0065248A">
        <w:t>Genomförandet av den svenska flyktingkvoten bestäms i samråd mellan FN:s flyktingorgan (UNHCR), Migrationsverket och regeringen. Utgångspunkten för uttagningarna är de av UNHCR prioriterade flyktingsituationerna. Utsatta kvinnor och barn ska särskilt uppmärksammas e</w:t>
      </w:r>
      <w:r w:rsidRPr="0065248A">
        <w:rPr>
          <w:rFonts w:cs="Arial"/>
        </w:rPr>
        <w:t xml:space="preserve">ftersom de inte sällan drabbas av sexuellt och könsbaserat våld. </w:t>
      </w:r>
    </w:p>
    <w:p w14:paraId="56999621" w14:textId="6A78F2C5" w:rsidR="0065248A" w:rsidRPr="0065248A" w:rsidRDefault="0065248A" w:rsidP="0065248A">
      <w:r w:rsidRPr="0065248A">
        <w:t xml:space="preserve">Det </w:t>
      </w:r>
      <w:r w:rsidR="00903587" w:rsidRPr="00903587">
        <w:t xml:space="preserve">är </w:t>
      </w:r>
      <w:r w:rsidR="00903587">
        <w:t>i</w:t>
      </w:r>
      <w:r w:rsidR="00903587" w:rsidRPr="00903587">
        <w:t xml:space="preserve"> regel förbjudet </w:t>
      </w:r>
      <w:r w:rsidRPr="0065248A">
        <w:t>för</w:t>
      </w:r>
      <w:r w:rsidR="000D0454">
        <w:t xml:space="preserve"> </w:t>
      </w:r>
      <w:r w:rsidRPr="0065248A">
        <w:t>Migrationsverket att göra sökningar för att få fram ett urval av personer som exempelvis har ett visst etniskt ursprung. Enligt Migrationsverket förs inte statistik över etnisk eller religiös tillhörighet som skäl för uppehållstillstånd, varken för kvotflyktingar eller andra skyddsbehövande.</w:t>
      </w:r>
    </w:p>
    <w:p w14:paraId="627BABC7" w14:textId="77777777" w:rsidR="0065248A" w:rsidRPr="0065248A" w:rsidRDefault="0065248A" w:rsidP="0065248A">
      <w:pPr>
        <w:autoSpaceDE w:val="0"/>
        <w:autoSpaceDN w:val="0"/>
        <w:adjustRightInd w:val="0"/>
        <w:spacing w:after="0" w:line="240" w:lineRule="auto"/>
        <w:rPr>
          <w:rFonts w:cs="TimesNewRomanPSMT"/>
        </w:rPr>
      </w:pPr>
    </w:p>
    <w:p w14:paraId="3D79E8E1" w14:textId="77777777" w:rsidR="0065248A" w:rsidRPr="0065248A" w:rsidRDefault="0065248A" w:rsidP="0065248A">
      <w:pPr>
        <w:tabs>
          <w:tab w:val="left" w:pos="1701"/>
          <w:tab w:val="left" w:pos="3600"/>
          <w:tab w:val="left" w:pos="5387"/>
        </w:tabs>
      </w:pPr>
      <w:r w:rsidRPr="0065248A">
        <w:t>Stockholm den 5 februari 2020</w:t>
      </w:r>
    </w:p>
    <w:p w14:paraId="08E7D5AF" w14:textId="77777777" w:rsidR="0065248A" w:rsidRPr="0065248A" w:rsidRDefault="0065248A" w:rsidP="0065248A">
      <w:pPr>
        <w:tabs>
          <w:tab w:val="left" w:pos="1701"/>
          <w:tab w:val="left" w:pos="3600"/>
          <w:tab w:val="left" w:pos="5387"/>
        </w:tabs>
      </w:pPr>
    </w:p>
    <w:p w14:paraId="40FD5B2A" w14:textId="77777777" w:rsidR="0065248A" w:rsidRPr="0065248A" w:rsidRDefault="0065248A" w:rsidP="0065248A">
      <w:pPr>
        <w:tabs>
          <w:tab w:val="left" w:pos="1701"/>
          <w:tab w:val="left" w:pos="3600"/>
          <w:tab w:val="left" w:pos="5387"/>
        </w:tabs>
      </w:pPr>
    </w:p>
    <w:p w14:paraId="3E24C0E0" w14:textId="0758CEF4" w:rsidR="00203630" w:rsidRPr="00DB48AB" w:rsidRDefault="0065248A" w:rsidP="000D0454">
      <w:r w:rsidRPr="0065248A">
        <w:t xml:space="preserve">Morgan Johansson </w:t>
      </w:r>
    </w:p>
    <w:p w14:paraId="230830FC" w14:textId="77777777" w:rsidR="00203630" w:rsidRDefault="00203630" w:rsidP="00203630">
      <w:pPr>
        <w:pStyle w:val="Brdtext"/>
      </w:pPr>
    </w:p>
    <w:sectPr w:rsidR="00203630" w:rsidSect="00571A0B">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B1C2A" w14:textId="77777777" w:rsidR="00466FD1" w:rsidRDefault="00466FD1" w:rsidP="00A87A54">
      <w:pPr>
        <w:spacing w:after="0" w:line="240" w:lineRule="auto"/>
      </w:pPr>
      <w:r>
        <w:separator/>
      </w:r>
    </w:p>
  </w:endnote>
  <w:endnote w:type="continuationSeparator" w:id="0">
    <w:p w14:paraId="1BF9B95C" w14:textId="77777777" w:rsidR="00466FD1" w:rsidRDefault="00466FD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B5CD857" w14:textId="77777777" w:rsidTr="006A26EC">
      <w:trPr>
        <w:trHeight w:val="227"/>
        <w:jc w:val="right"/>
      </w:trPr>
      <w:tc>
        <w:tcPr>
          <w:tcW w:w="708" w:type="dxa"/>
          <w:vAlign w:val="bottom"/>
        </w:tcPr>
        <w:p w14:paraId="2867A62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AC5D3E4" w14:textId="77777777" w:rsidTr="006A26EC">
      <w:trPr>
        <w:trHeight w:val="850"/>
        <w:jc w:val="right"/>
      </w:trPr>
      <w:tc>
        <w:tcPr>
          <w:tcW w:w="708" w:type="dxa"/>
          <w:vAlign w:val="bottom"/>
        </w:tcPr>
        <w:p w14:paraId="23E45CB8" w14:textId="77777777" w:rsidR="005606BC" w:rsidRPr="00347E11" w:rsidRDefault="005606BC" w:rsidP="005606BC">
          <w:pPr>
            <w:pStyle w:val="Sidfot"/>
            <w:spacing w:line="276" w:lineRule="auto"/>
            <w:jc w:val="right"/>
          </w:pPr>
        </w:p>
      </w:tc>
    </w:tr>
  </w:tbl>
  <w:p w14:paraId="625E8B8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6507357" w14:textId="77777777" w:rsidTr="001F4302">
      <w:trPr>
        <w:trHeight w:val="510"/>
      </w:trPr>
      <w:tc>
        <w:tcPr>
          <w:tcW w:w="8525" w:type="dxa"/>
          <w:gridSpan w:val="2"/>
          <w:vAlign w:val="bottom"/>
        </w:tcPr>
        <w:p w14:paraId="764A9559" w14:textId="77777777" w:rsidR="00347E11" w:rsidRPr="00347E11" w:rsidRDefault="00347E11" w:rsidP="00347E11">
          <w:pPr>
            <w:pStyle w:val="Sidfot"/>
            <w:rPr>
              <w:sz w:val="8"/>
            </w:rPr>
          </w:pPr>
        </w:p>
      </w:tc>
    </w:tr>
    <w:tr w:rsidR="00093408" w:rsidRPr="00EE3C0F" w14:paraId="1AA277F7" w14:textId="77777777" w:rsidTr="00C26068">
      <w:trPr>
        <w:trHeight w:val="227"/>
      </w:trPr>
      <w:tc>
        <w:tcPr>
          <w:tcW w:w="4074" w:type="dxa"/>
        </w:tcPr>
        <w:p w14:paraId="77659BC1" w14:textId="77777777" w:rsidR="00347E11" w:rsidRPr="00F53AEA" w:rsidRDefault="00347E11" w:rsidP="00C26068">
          <w:pPr>
            <w:pStyle w:val="Sidfot"/>
            <w:spacing w:line="276" w:lineRule="auto"/>
          </w:pPr>
        </w:p>
      </w:tc>
      <w:tc>
        <w:tcPr>
          <w:tcW w:w="4451" w:type="dxa"/>
        </w:tcPr>
        <w:p w14:paraId="10154270" w14:textId="77777777" w:rsidR="00093408" w:rsidRPr="00F53AEA" w:rsidRDefault="00093408" w:rsidP="00F53AEA">
          <w:pPr>
            <w:pStyle w:val="Sidfot"/>
            <w:spacing w:line="276" w:lineRule="auto"/>
          </w:pPr>
        </w:p>
      </w:tc>
    </w:tr>
  </w:tbl>
  <w:p w14:paraId="65E0F7D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CCB16" w14:textId="77777777" w:rsidR="00466FD1" w:rsidRDefault="00466FD1" w:rsidP="00A87A54">
      <w:pPr>
        <w:spacing w:after="0" w:line="240" w:lineRule="auto"/>
      </w:pPr>
      <w:r>
        <w:separator/>
      </w:r>
    </w:p>
  </w:footnote>
  <w:footnote w:type="continuationSeparator" w:id="0">
    <w:p w14:paraId="38956245" w14:textId="77777777" w:rsidR="00466FD1" w:rsidRDefault="00466FD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03630" w14:paraId="3AEE5773" w14:textId="77777777" w:rsidTr="00C93EBA">
      <w:trPr>
        <w:trHeight w:val="227"/>
      </w:trPr>
      <w:tc>
        <w:tcPr>
          <w:tcW w:w="5534" w:type="dxa"/>
        </w:tcPr>
        <w:p w14:paraId="167C220B" w14:textId="77777777" w:rsidR="00203630" w:rsidRPr="007D73AB" w:rsidRDefault="00203630">
          <w:pPr>
            <w:pStyle w:val="Sidhuvud"/>
          </w:pPr>
        </w:p>
      </w:tc>
      <w:tc>
        <w:tcPr>
          <w:tcW w:w="3170" w:type="dxa"/>
          <w:vAlign w:val="bottom"/>
        </w:tcPr>
        <w:p w14:paraId="3332C6F4" w14:textId="77777777" w:rsidR="00203630" w:rsidRPr="007D73AB" w:rsidRDefault="00203630" w:rsidP="00340DE0">
          <w:pPr>
            <w:pStyle w:val="Sidhuvud"/>
          </w:pPr>
        </w:p>
      </w:tc>
      <w:tc>
        <w:tcPr>
          <w:tcW w:w="1134" w:type="dxa"/>
        </w:tcPr>
        <w:p w14:paraId="3E075901" w14:textId="77777777" w:rsidR="00203630" w:rsidRDefault="00203630" w:rsidP="005A703A">
          <w:pPr>
            <w:pStyle w:val="Sidhuvud"/>
          </w:pPr>
        </w:p>
      </w:tc>
    </w:tr>
    <w:tr w:rsidR="00203630" w14:paraId="15523147" w14:textId="77777777" w:rsidTr="00C93EBA">
      <w:trPr>
        <w:trHeight w:val="1928"/>
      </w:trPr>
      <w:tc>
        <w:tcPr>
          <w:tcW w:w="5534" w:type="dxa"/>
        </w:tcPr>
        <w:p w14:paraId="649DB9AE" w14:textId="77777777" w:rsidR="00203630" w:rsidRPr="00340DE0" w:rsidRDefault="00203630" w:rsidP="00340DE0">
          <w:pPr>
            <w:pStyle w:val="Sidhuvud"/>
          </w:pPr>
          <w:r>
            <w:rPr>
              <w:noProof/>
            </w:rPr>
            <w:drawing>
              <wp:inline distT="0" distB="0" distL="0" distR="0" wp14:anchorId="25D5DDD9" wp14:editId="18AC8EA6">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1E93F6D" w14:textId="77777777" w:rsidR="00203630" w:rsidRPr="00710A6C" w:rsidRDefault="00203630" w:rsidP="00EE3C0F">
          <w:pPr>
            <w:pStyle w:val="Sidhuvud"/>
            <w:rPr>
              <w:b/>
            </w:rPr>
          </w:pPr>
        </w:p>
        <w:p w14:paraId="3C32EBB3" w14:textId="77777777" w:rsidR="00203630" w:rsidRDefault="00203630" w:rsidP="00EE3C0F">
          <w:pPr>
            <w:pStyle w:val="Sidhuvud"/>
          </w:pPr>
        </w:p>
        <w:p w14:paraId="08890739" w14:textId="77777777" w:rsidR="00203630" w:rsidRDefault="00203630" w:rsidP="00EE3C0F">
          <w:pPr>
            <w:pStyle w:val="Sidhuvud"/>
          </w:pPr>
        </w:p>
        <w:p w14:paraId="0BE6DD58" w14:textId="77777777" w:rsidR="00203630" w:rsidRDefault="00203630" w:rsidP="00EE3C0F">
          <w:pPr>
            <w:pStyle w:val="Sidhuvud"/>
          </w:pPr>
        </w:p>
        <w:p w14:paraId="759E7A5D" w14:textId="59D176BE" w:rsidR="00203630" w:rsidRDefault="006D2EC9" w:rsidP="00EE3C0F">
          <w:pPr>
            <w:pStyle w:val="Sidhuvud"/>
          </w:pPr>
          <w:sdt>
            <w:sdtPr>
              <w:alias w:val="Dnr"/>
              <w:tag w:val="ccRKShow_Dnr"/>
              <w:id w:val="-829283628"/>
              <w:placeholder>
                <w:docPart w:val="8FD3DD6506874685B60941DC7C2E9294"/>
              </w:placeholder>
              <w:showingPlcHdr/>
              <w:dataBinding w:prefixMappings="xmlns:ns0='http://lp/documentinfo/RK' " w:xpath="/ns0:DocumentInfo[1]/ns0:BaseInfo[1]/ns0:Dnr[1]" w:storeItemID="{40BD61E9-9879-4FC7-917A-C63E4B4D4242}"/>
              <w:text/>
            </w:sdtPr>
            <w:sdtEndPr/>
            <w:sdtContent>
              <w:r w:rsidR="00E30FBA">
                <w:rPr>
                  <w:rStyle w:val="Platshllartext"/>
                </w:rPr>
                <w:t xml:space="preserve"> </w:t>
              </w:r>
            </w:sdtContent>
          </w:sdt>
          <w:r w:rsidR="00E30FBA" w:rsidRPr="00E30FBA">
            <w:t>Ju20</w:t>
          </w:r>
          <w:r w:rsidR="00A5492B">
            <w:t>20</w:t>
          </w:r>
          <w:r w:rsidR="00E30FBA" w:rsidRPr="00E30FBA">
            <w:t>/03</w:t>
          </w:r>
          <w:r w:rsidR="00A5492B">
            <w:t>82</w:t>
          </w:r>
          <w:r w:rsidR="00E30FBA" w:rsidRPr="00E30FBA">
            <w:t>/POL</w:t>
          </w:r>
          <w:sdt>
            <w:sdtPr>
              <w:alias w:val="DocNumber"/>
              <w:tag w:val="DocNumber"/>
              <w:id w:val="1726028884"/>
              <w:placeholder>
                <w:docPart w:val="FA3ACE750DD641EBBC28AEDEB61B1D8A"/>
              </w:placeholder>
              <w:showingPlcHdr/>
              <w:dataBinding w:prefixMappings="xmlns:ns0='http://lp/documentinfo/RK' " w:xpath="/ns0:DocumentInfo[1]/ns0:BaseInfo[1]/ns0:DocNumber[1]" w:storeItemID="{40BD61E9-9879-4FC7-917A-C63E4B4D4242}"/>
              <w:text/>
            </w:sdtPr>
            <w:sdtEndPr/>
            <w:sdtContent>
              <w:r w:rsidR="00203630">
                <w:rPr>
                  <w:rStyle w:val="Platshllartext"/>
                </w:rPr>
                <w:t xml:space="preserve"> </w:t>
              </w:r>
            </w:sdtContent>
          </w:sdt>
        </w:p>
        <w:p w14:paraId="5BC92810" w14:textId="77777777" w:rsidR="00203630" w:rsidRDefault="00203630" w:rsidP="00EE3C0F">
          <w:pPr>
            <w:pStyle w:val="Sidhuvud"/>
          </w:pPr>
        </w:p>
      </w:tc>
      <w:tc>
        <w:tcPr>
          <w:tcW w:w="1134" w:type="dxa"/>
        </w:tcPr>
        <w:p w14:paraId="4F12C567" w14:textId="77777777" w:rsidR="00203630" w:rsidRDefault="00203630" w:rsidP="0094502D">
          <w:pPr>
            <w:pStyle w:val="Sidhuvud"/>
          </w:pPr>
        </w:p>
        <w:p w14:paraId="1E2BE739" w14:textId="77777777" w:rsidR="00203630" w:rsidRPr="0094502D" w:rsidRDefault="00203630" w:rsidP="00EC71A6">
          <w:pPr>
            <w:pStyle w:val="Sidhuvud"/>
          </w:pPr>
        </w:p>
      </w:tc>
    </w:tr>
    <w:tr w:rsidR="00203630" w14:paraId="68C0D37C" w14:textId="77777777" w:rsidTr="00C93EBA">
      <w:trPr>
        <w:trHeight w:val="2268"/>
      </w:trPr>
      <w:sdt>
        <w:sdtPr>
          <w:rPr>
            <w:b/>
          </w:rPr>
          <w:alias w:val="SenderText"/>
          <w:tag w:val="ccRKShow_SenderText"/>
          <w:id w:val="1374046025"/>
          <w:placeholder>
            <w:docPart w:val="34BC826E30F44C4FABD4C13913BAAC64"/>
          </w:placeholder>
        </w:sdtPr>
        <w:sdtEndPr>
          <w:rPr>
            <w:b w:val="0"/>
          </w:rPr>
        </w:sdtEndPr>
        <w:sdtContent>
          <w:tc>
            <w:tcPr>
              <w:tcW w:w="5534" w:type="dxa"/>
              <w:tcMar>
                <w:right w:w="1134" w:type="dxa"/>
              </w:tcMar>
            </w:tcPr>
            <w:p w14:paraId="43FBB778" w14:textId="1D33C91E" w:rsidR="00AF477F" w:rsidRDefault="00AF477F" w:rsidP="00AA6BF4">
              <w:pPr>
                <w:pStyle w:val="Sidhuvud"/>
              </w:pPr>
            </w:p>
            <w:p w14:paraId="4AF409BE" w14:textId="77777777" w:rsidR="00AF477F" w:rsidRDefault="00AF477F" w:rsidP="00340DE0">
              <w:pPr>
                <w:pStyle w:val="Sidhuvud"/>
              </w:pPr>
            </w:p>
            <w:tbl>
              <w:tblPr>
                <w:tblW w:w="4911" w:type="dxa"/>
                <w:tblLayout w:type="fixed"/>
                <w:tblLook w:val="0000" w:firstRow="0" w:lastRow="0" w:firstColumn="0" w:lastColumn="0" w:noHBand="0" w:noVBand="0"/>
              </w:tblPr>
              <w:tblGrid>
                <w:gridCol w:w="4911"/>
              </w:tblGrid>
              <w:tr w:rsidR="00AF477F" w14:paraId="5DF926E7" w14:textId="77777777" w:rsidTr="00AF477F">
                <w:trPr>
                  <w:trHeight w:val="284"/>
                </w:trPr>
                <w:tc>
                  <w:tcPr>
                    <w:tcW w:w="4911" w:type="dxa"/>
                  </w:tcPr>
                  <w:p w14:paraId="107E7272" w14:textId="77777777" w:rsidR="00AF477F" w:rsidRDefault="00AF477F" w:rsidP="00AF477F">
                    <w:pPr>
                      <w:pStyle w:val="Avsndare"/>
                      <w:framePr w:w="0" w:hRule="auto" w:hSpace="0" w:wrap="auto" w:vAnchor="margin" w:hAnchor="text" w:xAlign="left" w:yAlign="inline"/>
                      <w:rPr>
                        <w:bCs/>
                        <w:iCs/>
                      </w:rPr>
                    </w:pPr>
                  </w:p>
                </w:tc>
              </w:tr>
              <w:tr w:rsidR="00AF477F" w14:paraId="27062B53" w14:textId="77777777" w:rsidTr="00AF477F">
                <w:trPr>
                  <w:trHeight w:val="284"/>
                </w:trPr>
                <w:tc>
                  <w:tcPr>
                    <w:tcW w:w="4911" w:type="dxa"/>
                  </w:tcPr>
                  <w:p w14:paraId="73D755DE" w14:textId="77777777" w:rsidR="00AF477F" w:rsidRDefault="00AF477F" w:rsidP="00AF477F">
                    <w:pPr>
                      <w:pStyle w:val="Avsndare"/>
                      <w:framePr w:w="0" w:hRule="auto" w:hSpace="0" w:wrap="auto" w:vAnchor="margin" w:hAnchor="text" w:xAlign="left" w:yAlign="inline"/>
                      <w:rPr>
                        <w:bCs/>
                        <w:iCs/>
                      </w:rPr>
                    </w:pPr>
                  </w:p>
                </w:tc>
              </w:tr>
            </w:tbl>
            <w:p w14:paraId="668441F7" w14:textId="2887DFEE" w:rsidR="00203630" w:rsidRPr="00340DE0" w:rsidRDefault="00203630" w:rsidP="00340DE0">
              <w:pPr>
                <w:pStyle w:val="Sidhuvud"/>
              </w:pPr>
            </w:p>
          </w:tc>
        </w:sdtContent>
      </w:sdt>
      <w:sdt>
        <w:sdtPr>
          <w:alias w:val="Recipient"/>
          <w:tag w:val="ccRKShow_Recipient"/>
          <w:id w:val="-28344517"/>
          <w:placeholder>
            <w:docPart w:val="02A1F0CDBC214328AF35BE39E862566C"/>
          </w:placeholder>
          <w:dataBinding w:prefixMappings="xmlns:ns0='http://lp/documentinfo/RK' " w:xpath="/ns0:DocumentInfo[1]/ns0:BaseInfo[1]/ns0:Recipient[1]" w:storeItemID="{40BD61E9-9879-4FC7-917A-C63E4B4D4242}"/>
          <w:text w:multiLine="1"/>
        </w:sdtPr>
        <w:sdtEndPr/>
        <w:sdtContent>
          <w:tc>
            <w:tcPr>
              <w:tcW w:w="3170" w:type="dxa"/>
            </w:tcPr>
            <w:p w14:paraId="7AE3976A" w14:textId="77777777" w:rsidR="00203630" w:rsidRDefault="00203630" w:rsidP="00547B89">
              <w:pPr>
                <w:pStyle w:val="Sidhuvud"/>
              </w:pPr>
              <w:r>
                <w:t>Till riksdagen</w:t>
              </w:r>
            </w:p>
          </w:tc>
        </w:sdtContent>
      </w:sdt>
      <w:tc>
        <w:tcPr>
          <w:tcW w:w="1134" w:type="dxa"/>
        </w:tcPr>
        <w:p w14:paraId="0834B2ED" w14:textId="77777777" w:rsidR="00203630" w:rsidRDefault="00203630" w:rsidP="003E6020">
          <w:pPr>
            <w:pStyle w:val="Sidhuvud"/>
          </w:pPr>
        </w:p>
      </w:tc>
    </w:tr>
  </w:tbl>
  <w:p w14:paraId="487E2E6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30"/>
    <w:rsid w:val="00000290"/>
    <w:rsid w:val="00001068"/>
    <w:rsid w:val="0000412C"/>
    <w:rsid w:val="00004D5C"/>
    <w:rsid w:val="00005F1B"/>
    <w:rsid w:val="00005F68"/>
    <w:rsid w:val="00006CA7"/>
    <w:rsid w:val="000128EB"/>
    <w:rsid w:val="00012B00"/>
    <w:rsid w:val="00014EF6"/>
    <w:rsid w:val="00016730"/>
    <w:rsid w:val="00017197"/>
    <w:rsid w:val="0001725B"/>
    <w:rsid w:val="0002035E"/>
    <w:rsid w:val="000203B0"/>
    <w:rsid w:val="000241FA"/>
    <w:rsid w:val="00025992"/>
    <w:rsid w:val="00026711"/>
    <w:rsid w:val="0002708E"/>
    <w:rsid w:val="0002763D"/>
    <w:rsid w:val="0003679E"/>
    <w:rsid w:val="00041EDC"/>
    <w:rsid w:val="0004352E"/>
    <w:rsid w:val="00045D2F"/>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4ED8"/>
    <w:rsid w:val="000A5E43"/>
    <w:rsid w:val="000B56A9"/>
    <w:rsid w:val="000C61D1"/>
    <w:rsid w:val="000D0454"/>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36F00"/>
    <w:rsid w:val="001428E2"/>
    <w:rsid w:val="00160701"/>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0CF8"/>
    <w:rsid w:val="001B4824"/>
    <w:rsid w:val="001C1C7D"/>
    <w:rsid w:val="001C3D9C"/>
    <w:rsid w:val="001C4980"/>
    <w:rsid w:val="001C5DC9"/>
    <w:rsid w:val="001C6B85"/>
    <w:rsid w:val="001C71A9"/>
    <w:rsid w:val="001D12FC"/>
    <w:rsid w:val="001D512F"/>
    <w:rsid w:val="001D66D2"/>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3630"/>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831"/>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7377"/>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2D49"/>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2545"/>
    <w:rsid w:val="0046337E"/>
    <w:rsid w:val="00464CA1"/>
    <w:rsid w:val="004660C8"/>
    <w:rsid w:val="00466FD1"/>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3CB5"/>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4EB3"/>
    <w:rsid w:val="00565792"/>
    <w:rsid w:val="00567799"/>
    <w:rsid w:val="005710DE"/>
    <w:rsid w:val="00571A0B"/>
    <w:rsid w:val="00573DFD"/>
    <w:rsid w:val="005747D0"/>
    <w:rsid w:val="005827D5"/>
    <w:rsid w:val="00582918"/>
    <w:rsid w:val="005849E3"/>
    <w:rsid w:val="005850D7"/>
    <w:rsid w:val="0058522F"/>
    <w:rsid w:val="00586266"/>
    <w:rsid w:val="00593029"/>
    <w:rsid w:val="00595EDE"/>
    <w:rsid w:val="00596E2B"/>
    <w:rsid w:val="005A0CBA"/>
    <w:rsid w:val="005A2022"/>
    <w:rsid w:val="005A3272"/>
    <w:rsid w:val="005A5193"/>
    <w:rsid w:val="005A6034"/>
    <w:rsid w:val="005A7AC1"/>
    <w:rsid w:val="005B115A"/>
    <w:rsid w:val="005B537F"/>
    <w:rsid w:val="005B59C8"/>
    <w:rsid w:val="005C120D"/>
    <w:rsid w:val="005C15B3"/>
    <w:rsid w:val="005C6F80"/>
    <w:rsid w:val="005C76E8"/>
    <w:rsid w:val="005D07C2"/>
    <w:rsid w:val="005D4AFD"/>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248A"/>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2EC9"/>
    <w:rsid w:val="006D3188"/>
    <w:rsid w:val="006D5159"/>
    <w:rsid w:val="006D6779"/>
    <w:rsid w:val="006E032A"/>
    <w:rsid w:val="006E08FC"/>
    <w:rsid w:val="006F2588"/>
    <w:rsid w:val="00703866"/>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469B"/>
    <w:rsid w:val="00775BF6"/>
    <w:rsid w:val="00776254"/>
    <w:rsid w:val="007769FC"/>
    <w:rsid w:val="00777CFF"/>
    <w:rsid w:val="007815BC"/>
    <w:rsid w:val="0078299B"/>
    <w:rsid w:val="00782B3F"/>
    <w:rsid w:val="00782E3C"/>
    <w:rsid w:val="007900CC"/>
    <w:rsid w:val="00794EF2"/>
    <w:rsid w:val="0079641B"/>
    <w:rsid w:val="00797A90"/>
    <w:rsid w:val="007A1856"/>
    <w:rsid w:val="007A1887"/>
    <w:rsid w:val="007A629C"/>
    <w:rsid w:val="007A6348"/>
    <w:rsid w:val="007B023C"/>
    <w:rsid w:val="007B03CC"/>
    <w:rsid w:val="007B2F08"/>
    <w:rsid w:val="007B6313"/>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35C"/>
    <w:rsid w:val="0082249C"/>
    <w:rsid w:val="00824CCE"/>
    <w:rsid w:val="00830B7B"/>
    <w:rsid w:val="00832661"/>
    <w:rsid w:val="008349AA"/>
    <w:rsid w:val="008375D5"/>
    <w:rsid w:val="00841486"/>
    <w:rsid w:val="00842BC9"/>
    <w:rsid w:val="008431AF"/>
    <w:rsid w:val="0084476E"/>
    <w:rsid w:val="008504F6"/>
    <w:rsid w:val="0085240E"/>
    <w:rsid w:val="00852484"/>
    <w:rsid w:val="0085653C"/>
    <w:rsid w:val="008573B9"/>
    <w:rsid w:val="0085782D"/>
    <w:rsid w:val="00863BB7"/>
    <w:rsid w:val="008730FD"/>
    <w:rsid w:val="00873DA1"/>
    <w:rsid w:val="00875DDD"/>
    <w:rsid w:val="00881BC6"/>
    <w:rsid w:val="00882815"/>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8F64DB"/>
    <w:rsid w:val="00903587"/>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77AB0"/>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6BE"/>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492B"/>
    <w:rsid w:val="00A56667"/>
    <w:rsid w:val="00A56824"/>
    <w:rsid w:val="00A572DA"/>
    <w:rsid w:val="00A60D45"/>
    <w:rsid w:val="00A61F6D"/>
    <w:rsid w:val="00A65996"/>
    <w:rsid w:val="00A67276"/>
    <w:rsid w:val="00A67588"/>
    <w:rsid w:val="00A67840"/>
    <w:rsid w:val="00A71A9E"/>
    <w:rsid w:val="00A7382D"/>
    <w:rsid w:val="00A743AC"/>
    <w:rsid w:val="00A75AB7"/>
    <w:rsid w:val="00A76BC5"/>
    <w:rsid w:val="00A8483F"/>
    <w:rsid w:val="00A870B0"/>
    <w:rsid w:val="00A8728A"/>
    <w:rsid w:val="00A87A54"/>
    <w:rsid w:val="00A94754"/>
    <w:rsid w:val="00AA105C"/>
    <w:rsid w:val="00AA1809"/>
    <w:rsid w:val="00AA1FFE"/>
    <w:rsid w:val="00AA6BF4"/>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77F"/>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4F2C"/>
    <w:rsid w:val="00BA61AC"/>
    <w:rsid w:val="00BB17B0"/>
    <w:rsid w:val="00BB25C4"/>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E717B"/>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3B7F"/>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0FBA"/>
    <w:rsid w:val="00E31766"/>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9E1"/>
    <w:rsid w:val="00EC0A92"/>
    <w:rsid w:val="00EC1DA0"/>
    <w:rsid w:val="00EC329B"/>
    <w:rsid w:val="00EC5EB9"/>
    <w:rsid w:val="00EC6006"/>
    <w:rsid w:val="00EC71A6"/>
    <w:rsid w:val="00EC73EB"/>
    <w:rsid w:val="00ED299E"/>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36BC1"/>
    <w:rsid w:val="00F403BF"/>
    <w:rsid w:val="00F4342F"/>
    <w:rsid w:val="00F45227"/>
    <w:rsid w:val="00F5045C"/>
    <w:rsid w:val="00F520C7"/>
    <w:rsid w:val="00F53AEA"/>
    <w:rsid w:val="00F55AC7"/>
    <w:rsid w:val="00F55FC9"/>
    <w:rsid w:val="00F563CD"/>
    <w:rsid w:val="00F5663B"/>
    <w:rsid w:val="00F5674D"/>
    <w:rsid w:val="00F6392C"/>
    <w:rsid w:val="00F64256"/>
    <w:rsid w:val="00F64853"/>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307D"/>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A40770"/>
  <w15:docId w15:val="{4E7DCB0C-B4AB-4C4D-8D81-288D2405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AF477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209688">
      <w:bodyDiv w:val="1"/>
      <w:marLeft w:val="0"/>
      <w:marRight w:val="0"/>
      <w:marTop w:val="0"/>
      <w:marBottom w:val="0"/>
      <w:divBdr>
        <w:top w:val="none" w:sz="0" w:space="0" w:color="auto"/>
        <w:left w:val="none" w:sz="0" w:space="0" w:color="auto"/>
        <w:bottom w:val="none" w:sz="0" w:space="0" w:color="auto"/>
        <w:right w:val="none" w:sz="0" w:space="0" w:color="auto"/>
      </w:divBdr>
    </w:div>
    <w:div w:id="185934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customXml" Target="../customXml/item7.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D3DD6506874685B60941DC7C2E9294"/>
        <w:category>
          <w:name w:val="Allmänt"/>
          <w:gallery w:val="placeholder"/>
        </w:category>
        <w:types>
          <w:type w:val="bbPlcHdr"/>
        </w:types>
        <w:behaviors>
          <w:behavior w:val="content"/>
        </w:behaviors>
        <w:guid w:val="{02C1E6F9-1098-4EAE-9B86-C5C0B3E3B3A7}"/>
      </w:docPartPr>
      <w:docPartBody>
        <w:p w:rsidR="00AA54FC" w:rsidRDefault="00FF47C1" w:rsidP="00FF47C1">
          <w:pPr>
            <w:pStyle w:val="8FD3DD6506874685B60941DC7C2E9294"/>
          </w:pPr>
          <w:r>
            <w:rPr>
              <w:rStyle w:val="Platshllartext"/>
            </w:rPr>
            <w:t xml:space="preserve"> </w:t>
          </w:r>
        </w:p>
      </w:docPartBody>
    </w:docPart>
    <w:docPart>
      <w:docPartPr>
        <w:name w:val="FA3ACE750DD641EBBC28AEDEB61B1D8A"/>
        <w:category>
          <w:name w:val="Allmänt"/>
          <w:gallery w:val="placeholder"/>
        </w:category>
        <w:types>
          <w:type w:val="bbPlcHdr"/>
        </w:types>
        <w:behaviors>
          <w:behavior w:val="content"/>
        </w:behaviors>
        <w:guid w:val="{4223252B-9110-4651-B8CF-F85595B5530C}"/>
      </w:docPartPr>
      <w:docPartBody>
        <w:p w:rsidR="00AA54FC" w:rsidRDefault="00FF47C1" w:rsidP="00FF47C1">
          <w:pPr>
            <w:pStyle w:val="FA3ACE750DD641EBBC28AEDEB61B1D8A"/>
          </w:pPr>
          <w:r>
            <w:rPr>
              <w:rStyle w:val="Platshllartext"/>
            </w:rPr>
            <w:t xml:space="preserve"> </w:t>
          </w:r>
        </w:p>
      </w:docPartBody>
    </w:docPart>
    <w:docPart>
      <w:docPartPr>
        <w:name w:val="34BC826E30F44C4FABD4C13913BAAC64"/>
        <w:category>
          <w:name w:val="Allmänt"/>
          <w:gallery w:val="placeholder"/>
        </w:category>
        <w:types>
          <w:type w:val="bbPlcHdr"/>
        </w:types>
        <w:behaviors>
          <w:behavior w:val="content"/>
        </w:behaviors>
        <w:guid w:val="{6025FAA3-5AB5-45D7-B2B8-FC63C1C4B780}"/>
      </w:docPartPr>
      <w:docPartBody>
        <w:p w:rsidR="00AA54FC" w:rsidRDefault="00FF47C1" w:rsidP="00FF47C1">
          <w:pPr>
            <w:pStyle w:val="34BC826E30F44C4FABD4C13913BAAC64"/>
          </w:pPr>
          <w:r>
            <w:rPr>
              <w:rStyle w:val="Platshllartext"/>
            </w:rPr>
            <w:t xml:space="preserve"> </w:t>
          </w:r>
        </w:p>
      </w:docPartBody>
    </w:docPart>
    <w:docPart>
      <w:docPartPr>
        <w:name w:val="02A1F0CDBC214328AF35BE39E862566C"/>
        <w:category>
          <w:name w:val="Allmänt"/>
          <w:gallery w:val="placeholder"/>
        </w:category>
        <w:types>
          <w:type w:val="bbPlcHdr"/>
        </w:types>
        <w:behaviors>
          <w:behavior w:val="content"/>
        </w:behaviors>
        <w:guid w:val="{B1871CD6-F482-40C1-A296-F11FD5E51BD2}"/>
      </w:docPartPr>
      <w:docPartBody>
        <w:p w:rsidR="00AA54FC" w:rsidRDefault="00FF47C1" w:rsidP="00FF47C1">
          <w:pPr>
            <w:pStyle w:val="02A1F0CDBC214328AF35BE39E862566C"/>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C1"/>
    <w:rsid w:val="000B3F65"/>
    <w:rsid w:val="00483FCB"/>
    <w:rsid w:val="004C7F5B"/>
    <w:rsid w:val="004E3672"/>
    <w:rsid w:val="006F380A"/>
    <w:rsid w:val="00791C09"/>
    <w:rsid w:val="00AA54FC"/>
    <w:rsid w:val="00E202BD"/>
    <w:rsid w:val="00FF47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D7CE04741BA4A498D4462566CAC6552">
    <w:name w:val="9D7CE04741BA4A498D4462566CAC6552"/>
    <w:rsid w:val="00FF47C1"/>
  </w:style>
  <w:style w:type="character" w:styleId="Platshllartext">
    <w:name w:val="Placeholder Text"/>
    <w:basedOn w:val="Standardstycketeckensnitt"/>
    <w:uiPriority w:val="99"/>
    <w:semiHidden/>
    <w:rsid w:val="00FF47C1"/>
    <w:rPr>
      <w:noProof w:val="0"/>
      <w:color w:val="808080"/>
    </w:rPr>
  </w:style>
  <w:style w:type="paragraph" w:customStyle="1" w:styleId="0F949C76916248F4B2B73A2318D6E65A">
    <w:name w:val="0F949C76916248F4B2B73A2318D6E65A"/>
    <w:rsid w:val="00FF47C1"/>
  </w:style>
  <w:style w:type="paragraph" w:customStyle="1" w:styleId="C2FE4DCA3DDC431CAEDD5EB120342DBF">
    <w:name w:val="C2FE4DCA3DDC431CAEDD5EB120342DBF"/>
    <w:rsid w:val="00FF47C1"/>
  </w:style>
  <w:style w:type="paragraph" w:customStyle="1" w:styleId="24AF2538EE124C02B6128CCEF1794AF9">
    <w:name w:val="24AF2538EE124C02B6128CCEF1794AF9"/>
    <w:rsid w:val="00FF47C1"/>
  </w:style>
  <w:style w:type="paragraph" w:customStyle="1" w:styleId="8FD3DD6506874685B60941DC7C2E9294">
    <w:name w:val="8FD3DD6506874685B60941DC7C2E9294"/>
    <w:rsid w:val="00FF47C1"/>
  </w:style>
  <w:style w:type="paragraph" w:customStyle="1" w:styleId="FA3ACE750DD641EBBC28AEDEB61B1D8A">
    <w:name w:val="FA3ACE750DD641EBBC28AEDEB61B1D8A"/>
    <w:rsid w:val="00FF47C1"/>
  </w:style>
  <w:style w:type="paragraph" w:customStyle="1" w:styleId="F1FF9979E9AC43F989674DEAA62F210C">
    <w:name w:val="F1FF9979E9AC43F989674DEAA62F210C"/>
    <w:rsid w:val="00FF47C1"/>
  </w:style>
  <w:style w:type="paragraph" w:customStyle="1" w:styleId="79B2140278704781BB89B26D98A769A5">
    <w:name w:val="79B2140278704781BB89B26D98A769A5"/>
    <w:rsid w:val="00FF47C1"/>
  </w:style>
  <w:style w:type="paragraph" w:customStyle="1" w:styleId="F601FBA685FB4D25BD0BC14266D91B56">
    <w:name w:val="F601FBA685FB4D25BD0BC14266D91B56"/>
    <w:rsid w:val="00FF47C1"/>
  </w:style>
  <w:style w:type="paragraph" w:customStyle="1" w:styleId="34BC826E30F44C4FABD4C13913BAAC64">
    <w:name w:val="34BC826E30F44C4FABD4C13913BAAC64"/>
    <w:rsid w:val="00FF47C1"/>
  </w:style>
  <w:style w:type="paragraph" w:customStyle="1" w:styleId="02A1F0CDBC214328AF35BE39E862566C">
    <w:name w:val="02A1F0CDBC214328AF35BE39E862566C"/>
    <w:rsid w:val="00FF47C1"/>
  </w:style>
  <w:style w:type="paragraph" w:customStyle="1" w:styleId="EA719D1ACF434864BF5C9F79ADC675CF">
    <w:name w:val="EA719D1ACF434864BF5C9F79ADC675CF"/>
    <w:rsid w:val="00FF47C1"/>
  </w:style>
  <w:style w:type="paragraph" w:customStyle="1" w:styleId="7891F6A105FE4EBAAE392318B35349AF">
    <w:name w:val="7891F6A105FE4EBAAE392318B35349AF"/>
    <w:rsid w:val="00FF47C1"/>
  </w:style>
  <w:style w:type="paragraph" w:customStyle="1" w:styleId="5A935C770F454D1BBC2A0B34FF1AD4DF">
    <w:name w:val="5A935C770F454D1BBC2A0B34FF1AD4DF"/>
    <w:rsid w:val="00FF47C1"/>
  </w:style>
  <w:style w:type="paragraph" w:customStyle="1" w:styleId="C0406CE8D43242FFA6FC7C06EA6E5678">
    <w:name w:val="C0406CE8D43242FFA6FC7C06EA6E5678"/>
    <w:rsid w:val="00FF47C1"/>
  </w:style>
  <w:style w:type="paragraph" w:customStyle="1" w:styleId="F545B48B0632437A9256759B49622759">
    <w:name w:val="F545B48B0632437A9256759B49622759"/>
    <w:rsid w:val="00FF47C1"/>
  </w:style>
  <w:style w:type="paragraph" w:customStyle="1" w:styleId="F584ACC82EFD4684BB5106728FE328D6">
    <w:name w:val="F584ACC82EFD4684BB5106728FE328D6"/>
    <w:rsid w:val="00FF47C1"/>
  </w:style>
  <w:style w:type="paragraph" w:customStyle="1" w:styleId="1C49AD296AC042ABB4695609B80530A8">
    <w:name w:val="1C49AD296AC042ABB4695609B80530A8"/>
    <w:rsid w:val="00FF47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2019-10-29T00:00:00</HeaderDate>
    <Office/>
    <Dnr/>
    <ParagrafNr/>
    <DocumentTitle/>
    <VisitingAddress/>
    <Extra1/>
    <Extra2/>
    <Extra3>Dennis Dioukarev</Extra3>
    <Number/>
    <Recipient>Till riksdagen</Recipient>
    <SenderText/>
    <DocNumber/>
    <Doclanguage>1053</Doclanguage>
    <Appendix/>
    <LogotypeName>RK_LOGO_SV_BW.emf</LogotypeName>
  </BaseInfo>
</DocumentInfo>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c221908b-7099-4d83-8244-ed01dae520ae</RD_Svarsid>
  </documentManagement>
</p:properties>
</file>

<file path=customXml/item7.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A2BE3-7D5E-4024-BAE5-839A80188366}"/>
</file>

<file path=customXml/itemProps2.xml><?xml version="1.0" encoding="utf-8"?>
<ds:datastoreItem xmlns:ds="http://schemas.openxmlformats.org/officeDocument/2006/customXml" ds:itemID="{9B15E2FF-2F92-4A6D-B80D-8665BCBDAC64}"/>
</file>

<file path=customXml/itemProps3.xml><?xml version="1.0" encoding="utf-8"?>
<ds:datastoreItem xmlns:ds="http://schemas.openxmlformats.org/officeDocument/2006/customXml" ds:itemID="{40BD61E9-9879-4FC7-917A-C63E4B4D4242}"/>
</file>

<file path=customXml/itemProps4.xml><?xml version="1.0" encoding="utf-8"?>
<ds:datastoreItem xmlns:ds="http://schemas.openxmlformats.org/officeDocument/2006/customXml" ds:itemID="{FD06B157-08B3-48DC-BE24-2D6931B34A4A}">
  <ds:schemaRefs>
    <ds:schemaRef ds:uri="Microsoft.SharePoint.Taxonomy.ContentTypeSync"/>
  </ds:schemaRefs>
</ds:datastoreItem>
</file>

<file path=customXml/itemProps5.xml><?xml version="1.0" encoding="utf-8"?>
<ds:datastoreItem xmlns:ds="http://schemas.openxmlformats.org/officeDocument/2006/customXml" ds:itemID="{76BA2BE3-7D5E-4024-BAE5-839A80188366}">
  <ds:schemaRefs>
    <ds:schemaRef ds:uri="http://schemas.microsoft.com/sharepoint/v3/contenttype/forms"/>
  </ds:schemaRefs>
</ds:datastoreItem>
</file>

<file path=customXml/itemProps6.xml><?xml version="1.0" encoding="utf-8"?>
<ds:datastoreItem xmlns:ds="http://schemas.openxmlformats.org/officeDocument/2006/customXml" ds:itemID="{EA138CA8-6D67-46E7-BED5-B031498C4666}"/>
</file>

<file path=customXml/itemProps7.xml><?xml version="1.0" encoding="utf-8"?>
<ds:datastoreItem xmlns:ds="http://schemas.openxmlformats.org/officeDocument/2006/customXml" ds:itemID="{D059718C-A22E-4143-815E-DDD582ACB606}"/>
</file>

<file path=docProps/app.xml><?xml version="1.0" encoding="utf-8"?>
<Properties xmlns="http://schemas.openxmlformats.org/officeDocument/2006/extended-properties" xmlns:vt="http://schemas.openxmlformats.org/officeDocument/2006/docPropsVTypes">
  <Template>RK Basmall</Template>
  <TotalTime>0</TotalTime>
  <Pages>1</Pages>
  <Words>156</Words>
  <Characters>830</Characters>
  <Application>Microsoft Office Word</Application>
  <DocSecurity>4</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827 av Ludvig Aspling (SD) Mottagande av kvotflyktingar.docx</dc:title>
  <dc:subject/>
  <dc:creator>Justitiedepartementet</dc:creator>
  <cp:keywords/>
  <dc:description/>
  <cp:lastModifiedBy>Gunilla Hansson-Böe</cp:lastModifiedBy>
  <cp:revision>2</cp:revision>
  <cp:lastPrinted>2019-10-25T12:26:00Z</cp:lastPrinted>
  <dcterms:created xsi:type="dcterms:W3CDTF">2020-02-05T07:36:00Z</dcterms:created>
  <dcterms:modified xsi:type="dcterms:W3CDTF">2020-02-05T07:36:00Z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61c7e63e-1a71-4586-b115-579d8b10ce08</vt:lpwstr>
  </property>
</Properties>
</file>