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45C1" w14:textId="77777777" w:rsidR="00197D24" w:rsidRDefault="00197D24" w:rsidP="00DA0661">
      <w:pPr>
        <w:pStyle w:val="Rubrik"/>
      </w:pPr>
      <w:bookmarkStart w:id="0" w:name="Start"/>
      <w:bookmarkStart w:id="1" w:name="_GoBack"/>
      <w:bookmarkEnd w:id="0"/>
      <w:bookmarkEnd w:id="1"/>
      <w:r>
        <w:t xml:space="preserve">Svar på fråga 2018/19:371 av </w:t>
      </w:r>
      <w:sdt>
        <w:sdtPr>
          <w:alias w:val="Frågeställare"/>
          <w:tag w:val="delete"/>
          <w:id w:val="-211816850"/>
          <w:placeholder>
            <w:docPart w:val="903431C022BE46C0A7D20DE5A3E39279"/>
          </w:placeholder>
          <w:dataBinding w:prefixMappings="xmlns:ns0='http://lp/documentinfo/RK' " w:xpath="/ns0:DocumentInfo[1]/ns0:BaseInfo[1]/ns0:Extra3[1]" w:storeItemID="{4A4A534C-C70D-4EB3-AE20-534033BFDFF3}"/>
          <w:text/>
        </w:sdtPr>
        <w:sdtEndPr/>
        <w:sdtContent>
          <w:r>
            <w:t>Magnus Oscarsson</w:t>
          </w:r>
        </w:sdtContent>
      </w:sdt>
      <w:r>
        <w:t xml:space="preserve"> (</w:t>
      </w:r>
      <w:sdt>
        <w:sdtPr>
          <w:alias w:val="Parti"/>
          <w:tag w:val="Parti_delete"/>
          <w:id w:val="1620417071"/>
          <w:placeholder>
            <w:docPart w:val="CE08D90E4D2C4469B561CD294494EC5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KD</w:t>
          </w:r>
        </w:sdtContent>
      </w:sdt>
      <w:r>
        <w:t>)</w:t>
      </w:r>
      <w:r>
        <w:br/>
        <w:t>Utveckling av grödor i norra Sverige</w:t>
      </w:r>
    </w:p>
    <w:p w14:paraId="6748BD1A" w14:textId="77777777" w:rsidR="00197D24" w:rsidRDefault="003804A7" w:rsidP="002749F7">
      <w:pPr>
        <w:pStyle w:val="Brdtext"/>
      </w:pPr>
      <w:sdt>
        <w:sdtPr>
          <w:alias w:val="Frågeställare"/>
          <w:tag w:val="delete"/>
          <w:id w:val="-1635256365"/>
          <w:placeholder>
            <w:docPart w:val="0A5EED8762CE4D6DA2B53094B57035E6"/>
          </w:placeholder>
          <w:dataBinding w:prefixMappings="xmlns:ns0='http://lp/documentinfo/RK' " w:xpath="/ns0:DocumentInfo[1]/ns0:BaseInfo[1]/ns0:Extra3[1]" w:storeItemID="{4A4A534C-C70D-4EB3-AE20-534033BFDFF3}"/>
          <w:text/>
        </w:sdtPr>
        <w:sdtEndPr/>
        <w:sdtContent>
          <w:r w:rsidR="00197D24">
            <w:t>Magnus Oscarsson</w:t>
          </w:r>
        </w:sdtContent>
      </w:sdt>
      <w:r w:rsidR="00197D24">
        <w:t xml:space="preserve"> har frågat mig vilka åtgärder jag och regeringen avser vidta för att stärka utvecklingen av grödor i norra Sverige.</w:t>
      </w:r>
    </w:p>
    <w:p w14:paraId="6C8B6CED" w14:textId="77777777" w:rsidR="007B79AB" w:rsidRDefault="00A916FE" w:rsidP="002749F7">
      <w:pPr>
        <w:pStyle w:val="Brdtext"/>
      </w:pPr>
      <w:r>
        <w:t xml:space="preserve">Frågan lyfts </w:t>
      </w:r>
      <w:r w:rsidR="00C03D4A">
        <w:t xml:space="preserve">i </w:t>
      </w:r>
      <w:r w:rsidR="007B1CD8">
        <w:t>regeringens proposition En livsmedelsstrategi för Sverige</w:t>
      </w:r>
      <w:r>
        <w:t xml:space="preserve">, </w:t>
      </w:r>
      <w:r w:rsidR="00AC7AB8">
        <w:t xml:space="preserve">där regeringen </w:t>
      </w:r>
      <w:r>
        <w:t xml:space="preserve">konstaterar att långsiktigt hållbar och konkurrenskraftig jordbruks- och trädgårdsproduktion i hela Sverige förutsätter tillgång till lämpliga växtsorter i hela landet. </w:t>
      </w:r>
      <w:r w:rsidR="00AC1E9A">
        <w:t>S</w:t>
      </w:r>
      <w:r w:rsidR="00DA479E">
        <w:t xml:space="preserve">edan 2012 </w:t>
      </w:r>
      <w:r w:rsidR="00AC1E9A">
        <w:t xml:space="preserve">finns det </w:t>
      </w:r>
      <w:r w:rsidR="00DA479E">
        <w:t xml:space="preserve">ett samarbete mellan </w:t>
      </w:r>
      <w:r w:rsidR="00D05AA0">
        <w:t xml:space="preserve">Nordiska Ministerrådet, privata växtförädlingsföretag och offentliga institut i </w:t>
      </w:r>
      <w:r w:rsidR="00EC6326">
        <w:t>N</w:t>
      </w:r>
      <w:r w:rsidR="00D05AA0">
        <w:t xml:space="preserve">orden </w:t>
      </w:r>
      <w:r w:rsidR="00AC1E9A">
        <w:t xml:space="preserve">med syfte </w:t>
      </w:r>
      <w:r w:rsidR="00DA479E">
        <w:t>att utveckla nordisk växtförädling. Livsmedelsstrategin gjorde det möjligt att växla upp den nordiska sa</w:t>
      </w:r>
      <w:r w:rsidR="0040652B">
        <w:t>tsningen och regeringen tillsköt ytterligare resurser till projektet.</w:t>
      </w:r>
      <w:r w:rsidR="00B065C2">
        <w:t xml:space="preserve"> </w:t>
      </w:r>
    </w:p>
    <w:p w14:paraId="3BDEC22C" w14:textId="77777777" w:rsidR="00197D24" w:rsidRDefault="00DA479E" w:rsidP="002749F7">
      <w:pPr>
        <w:pStyle w:val="Brdtext"/>
      </w:pPr>
      <w:r>
        <w:t xml:space="preserve">I budgetpropositionen för 2018 </w:t>
      </w:r>
      <w:r w:rsidR="00AC7AB8">
        <w:t>avsattes medel för</w:t>
      </w:r>
      <w:r>
        <w:t xml:space="preserve"> ett kompetenscentrum för växtförädling vi</w:t>
      </w:r>
      <w:r w:rsidR="00F82622">
        <w:t xml:space="preserve">d </w:t>
      </w:r>
      <w:r w:rsidR="00AC7AB8">
        <w:t>Sveriges lantbruksuniversitet</w:t>
      </w:r>
      <w:r w:rsidR="00F82622">
        <w:t xml:space="preserve">. </w:t>
      </w:r>
      <w:r w:rsidR="00AC1E9A">
        <w:t>Kompetenscentret</w:t>
      </w:r>
      <w:r>
        <w:t xml:space="preserve"> ska </w:t>
      </w:r>
      <w:r w:rsidR="00D25160" w:rsidRPr="00D25160">
        <w:t>samla akademi och näring</w:t>
      </w:r>
      <w:r w:rsidR="00D25160">
        <w:t>s</w:t>
      </w:r>
      <w:r w:rsidR="00AC1E9A">
        <w:t>liv och</w:t>
      </w:r>
      <w:r w:rsidR="00F82622">
        <w:t xml:space="preserve"> </w:t>
      </w:r>
      <w:r w:rsidR="00D25160" w:rsidRPr="00D25160">
        <w:t xml:space="preserve">utveckla kompetens </w:t>
      </w:r>
      <w:r w:rsidR="00AC1E9A">
        <w:t xml:space="preserve">för att </w:t>
      </w:r>
      <w:r w:rsidR="00D25160" w:rsidRPr="00D25160">
        <w:t>säkra tillgången till växtsorter för en hållbar och konkurrenskraftig jordbruks- och trädgårdsproduktion i hela Sverige.</w:t>
      </w:r>
      <w:r w:rsidR="00AC1E9A">
        <w:t xml:space="preserve"> </w:t>
      </w:r>
      <w:r w:rsidR="00D25160">
        <w:t xml:space="preserve">Växtförädling är en långsiktig satsning som förväntas ge stor samhällsnytta över tid. Jag följer frågan noga och ser fram emot ett fullt utbyggt kompetenscentrum. På grund av dessa redan pågående satsningar avser jag inte vidta några ytterligare åtgärder. </w:t>
      </w:r>
    </w:p>
    <w:p w14:paraId="6BCBF869" w14:textId="77777777" w:rsidR="00197D24" w:rsidRDefault="00197D24" w:rsidP="007B79AB">
      <w:pPr>
        <w:pStyle w:val="Brdtext"/>
      </w:pPr>
      <w:r>
        <w:t xml:space="preserve">Stockholm den </w:t>
      </w:r>
      <w:sdt>
        <w:sdtPr>
          <w:id w:val="-1225218591"/>
          <w:placeholder>
            <w:docPart w:val="A7C55B20D37A4773B44B52F7C500EC3C"/>
          </w:placeholder>
          <w:dataBinding w:prefixMappings="xmlns:ns0='http://lp/documentinfo/RK' " w:xpath="/ns0:DocumentInfo[1]/ns0:BaseInfo[1]/ns0:HeaderDate[1]" w:storeItemID="{4A4A534C-C70D-4EB3-AE20-534033BFDFF3}"/>
          <w:date w:fullDate="2019-03-21T00:00:00Z">
            <w:dateFormat w:val="d MMMM yyyy"/>
            <w:lid w:val="sv-SE"/>
            <w:storeMappedDataAs w:val="dateTime"/>
            <w:calendar w:val="gregorian"/>
          </w:date>
        </w:sdtPr>
        <w:sdtEndPr/>
        <w:sdtContent>
          <w:r w:rsidR="00EC6326">
            <w:t>21</w:t>
          </w:r>
          <w:r>
            <w:t xml:space="preserve"> mars 2019</w:t>
          </w:r>
        </w:sdtContent>
      </w:sdt>
    </w:p>
    <w:p w14:paraId="0B05B99A" w14:textId="77777777" w:rsidR="00197D24" w:rsidRDefault="00197D24" w:rsidP="004E7A8F">
      <w:pPr>
        <w:pStyle w:val="Brdtextutanavstnd"/>
      </w:pPr>
    </w:p>
    <w:p w14:paraId="75ADFA52" w14:textId="77777777" w:rsidR="00197D24" w:rsidRDefault="00197D24" w:rsidP="004E7A8F">
      <w:pPr>
        <w:pStyle w:val="Brdtextutanavstnd"/>
      </w:pPr>
    </w:p>
    <w:sdt>
      <w:sdtPr>
        <w:alias w:val="Klicka på listpilen"/>
        <w:tag w:val="run-loadAllMinistersFromDep_control-cmdAvsandare_bindto-SenderTitle_delete"/>
        <w:id w:val="-122627287"/>
        <w:placeholder>
          <w:docPart w:val="5744EABDA69A4AB094B10B871D6C804C"/>
        </w:placeholder>
        <w:dataBinding w:prefixMappings="xmlns:ns0='http://lp/documentinfo/RK' " w:xpath="/ns0:DocumentInfo[1]/ns0:BaseInfo[1]/ns0:TopSender[1]" w:storeItemID="{4A4A534C-C70D-4EB3-AE20-534033BFDFF3}"/>
        <w:comboBox w:lastValue="Landsbygd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2E691087" w14:textId="77777777" w:rsidR="00197D24" w:rsidRPr="00DB48AB" w:rsidRDefault="00197D24" w:rsidP="00DB48AB">
          <w:pPr>
            <w:pStyle w:val="Brdtext"/>
          </w:pPr>
          <w:r>
            <w:t>Jennie Nilsson</w:t>
          </w:r>
        </w:p>
      </w:sdtContent>
    </w:sdt>
    <w:sectPr w:rsidR="00197D24" w:rsidRPr="00DB48AB" w:rsidSect="00197D24">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D23C" w14:textId="77777777" w:rsidR="005A5341" w:rsidRDefault="005A5341" w:rsidP="00A87A54">
      <w:pPr>
        <w:spacing w:after="0" w:line="240" w:lineRule="auto"/>
      </w:pPr>
      <w:r>
        <w:separator/>
      </w:r>
    </w:p>
  </w:endnote>
  <w:endnote w:type="continuationSeparator" w:id="0">
    <w:p w14:paraId="51ABB1F2" w14:textId="77777777" w:rsidR="005A5341" w:rsidRDefault="005A534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96B188" w14:textId="77777777" w:rsidTr="006A26EC">
      <w:trPr>
        <w:trHeight w:val="227"/>
        <w:jc w:val="right"/>
      </w:trPr>
      <w:tc>
        <w:tcPr>
          <w:tcW w:w="708" w:type="dxa"/>
          <w:vAlign w:val="bottom"/>
        </w:tcPr>
        <w:p w14:paraId="362947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C7AB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1191">
            <w:rPr>
              <w:rStyle w:val="Sidnummer"/>
              <w:noProof/>
            </w:rPr>
            <w:t>1</w:t>
          </w:r>
          <w:r>
            <w:rPr>
              <w:rStyle w:val="Sidnummer"/>
            </w:rPr>
            <w:fldChar w:fldCharType="end"/>
          </w:r>
          <w:r>
            <w:rPr>
              <w:rStyle w:val="Sidnummer"/>
            </w:rPr>
            <w:t>)</w:t>
          </w:r>
        </w:p>
      </w:tc>
    </w:tr>
    <w:tr w:rsidR="005606BC" w:rsidRPr="00347E11" w14:paraId="53C60099" w14:textId="77777777" w:rsidTr="006A26EC">
      <w:trPr>
        <w:trHeight w:val="850"/>
        <w:jc w:val="right"/>
      </w:trPr>
      <w:tc>
        <w:tcPr>
          <w:tcW w:w="708" w:type="dxa"/>
          <w:vAlign w:val="bottom"/>
        </w:tcPr>
        <w:p w14:paraId="78258E03" w14:textId="77777777" w:rsidR="005606BC" w:rsidRPr="00347E11" w:rsidRDefault="005606BC" w:rsidP="005606BC">
          <w:pPr>
            <w:pStyle w:val="Sidfot"/>
            <w:spacing w:line="276" w:lineRule="auto"/>
            <w:jc w:val="right"/>
          </w:pPr>
        </w:p>
      </w:tc>
    </w:tr>
  </w:tbl>
  <w:p w14:paraId="6E11E2F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874474" w14:textId="77777777" w:rsidTr="001F4302">
      <w:trPr>
        <w:trHeight w:val="510"/>
      </w:trPr>
      <w:tc>
        <w:tcPr>
          <w:tcW w:w="8525" w:type="dxa"/>
          <w:gridSpan w:val="2"/>
          <w:vAlign w:val="bottom"/>
        </w:tcPr>
        <w:p w14:paraId="2608FAB9" w14:textId="77777777" w:rsidR="00347E11" w:rsidRPr="00347E11" w:rsidRDefault="00347E11" w:rsidP="00347E11">
          <w:pPr>
            <w:pStyle w:val="Sidfot"/>
            <w:rPr>
              <w:sz w:val="8"/>
            </w:rPr>
          </w:pPr>
        </w:p>
      </w:tc>
    </w:tr>
    <w:tr w:rsidR="00093408" w:rsidRPr="00EE3C0F" w14:paraId="22FB4CC8" w14:textId="77777777" w:rsidTr="00C26068">
      <w:trPr>
        <w:trHeight w:val="227"/>
      </w:trPr>
      <w:tc>
        <w:tcPr>
          <w:tcW w:w="4074" w:type="dxa"/>
        </w:tcPr>
        <w:p w14:paraId="7D59E749" w14:textId="77777777" w:rsidR="00347E11" w:rsidRPr="00F53AEA" w:rsidRDefault="00347E11" w:rsidP="00C26068">
          <w:pPr>
            <w:pStyle w:val="Sidfot"/>
            <w:spacing w:line="276" w:lineRule="auto"/>
          </w:pPr>
        </w:p>
      </w:tc>
      <w:tc>
        <w:tcPr>
          <w:tcW w:w="4451" w:type="dxa"/>
        </w:tcPr>
        <w:p w14:paraId="7D0AD0DB" w14:textId="77777777" w:rsidR="00093408" w:rsidRPr="00F53AEA" w:rsidRDefault="00093408" w:rsidP="00F53AEA">
          <w:pPr>
            <w:pStyle w:val="Sidfot"/>
            <w:spacing w:line="276" w:lineRule="auto"/>
          </w:pPr>
        </w:p>
      </w:tc>
    </w:tr>
  </w:tbl>
  <w:p w14:paraId="1DBD6BC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883C6" w14:textId="77777777" w:rsidR="005A5341" w:rsidRDefault="005A5341" w:rsidP="00A87A54">
      <w:pPr>
        <w:spacing w:after="0" w:line="240" w:lineRule="auto"/>
      </w:pPr>
      <w:r>
        <w:separator/>
      </w:r>
    </w:p>
  </w:footnote>
  <w:footnote w:type="continuationSeparator" w:id="0">
    <w:p w14:paraId="2D9F4404" w14:textId="77777777" w:rsidR="005A5341" w:rsidRDefault="005A534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7D24" w14:paraId="6345B1F7" w14:textId="77777777" w:rsidTr="00C93EBA">
      <w:trPr>
        <w:trHeight w:val="227"/>
      </w:trPr>
      <w:tc>
        <w:tcPr>
          <w:tcW w:w="5534" w:type="dxa"/>
        </w:tcPr>
        <w:p w14:paraId="4CD11496" w14:textId="77777777" w:rsidR="00197D24" w:rsidRPr="007D73AB" w:rsidRDefault="00197D24">
          <w:pPr>
            <w:pStyle w:val="Sidhuvud"/>
          </w:pPr>
        </w:p>
      </w:tc>
      <w:tc>
        <w:tcPr>
          <w:tcW w:w="3170" w:type="dxa"/>
          <w:vAlign w:val="bottom"/>
        </w:tcPr>
        <w:p w14:paraId="0C0F8B13" w14:textId="77777777" w:rsidR="00197D24" w:rsidRPr="007D73AB" w:rsidRDefault="00197D24" w:rsidP="00340DE0">
          <w:pPr>
            <w:pStyle w:val="Sidhuvud"/>
          </w:pPr>
        </w:p>
      </w:tc>
      <w:tc>
        <w:tcPr>
          <w:tcW w:w="1134" w:type="dxa"/>
        </w:tcPr>
        <w:p w14:paraId="4B56FD71" w14:textId="77777777" w:rsidR="00197D24" w:rsidRDefault="00197D24" w:rsidP="005A703A">
          <w:pPr>
            <w:pStyle w:val="Sidhuvud"/>
          </w:pPr>
        </w:p>
      </w:tc>
    </w:tr>
    <w:tr w:rsidR="00197D24" w14:paraId="0F08C6A0" w14:textId="77777777" w:rsidTr="00C93EBA">
      <w:trPr>
        <w:trHeight w:val="1928"/>
      </w:trPr>
      <w:tc>
        <w:tcPr>
          <w:tcW w:w="5534" w:type="dxa"/>
        </w:tcPr>
        <w:p w14:paraId="03C92960" w14:textId="77777777" w:rsidR="00197D24" w:rsidRPr="00340DE0" w:rsidRDefault="00197D24" w:rsidP="00340DE0">
          <w:pPr>
            <w:pStyle w:val="Sidhuvud"/>
          </w:pPr>
          <w:r>
            <w:rPr>
              <w:noProof/>
            </w:rPr>
            <w:drawing>
              <wp:inline distT="0" distB="0" distL="0" distR="0" wp14:anchorId="792554C7" wp14:editId="2832541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744F6C7" w14:textId="77777777" w:rsidR="00197D24" w:rsidRPr="00710A6C" w:rsidRDefault="00197D24" w:rsidP="00EE3C0F">
          <w:pPr>
            <w:pStyle w:val="Sidhuvud"/>
            <w:rPr>
              <w:b/>
            </w:rPr>
          </w:pPr>
        </w:p>
        <w:p w14:paraId="0BBC2542" w14:textId="77777777" w:rsidR="00197D24" w:rsidRDefault="00197D24" w:rsidP="00EE3C0F">
          <w:pPr>
            <w:pStyle w:val="Sidhuvud"/>
          </w:pPr>
        </w:p>
        <w:p w14:paraId="4BEE1D35" w14:textId="77777777" w:rsidR="00197D24" w:rsidRDefault="00197D24" w:rsidP="00EE3C0F">
          <w:pPr>
            <w:pStyle w:val="Sidhuvud"/>
          </w:pPr>
        </w:p>
        <w:p w14:paraId="08E357FE" w14:textId="77777777" w:rsidR="00197D24" w:rsidRDefault="00197D24" w:rsidP="00EE3C0F">
          <w:pPr>
            <w:pStyle w:val="Sidhuvud"/>
          </w:pPr>
        </w:p>
        <w:sdt>
          <w:sdtPr>
            <w:alias w:val="Dnr"/>
            <w:tag w:val="ccRKShow_Dnr"/>
            <w:id w:val="-829283628"/>
            <w:placeholder>
              <w:docPart w:val="8ED597E6636D4F9AA8DBD04D591A6136"/>
            </w:placeholder>
            <w:dataBinding w:prefixMappings="xmlns:ns0='http://lp/documentinfo/RK' " w:xpath="/ns0:DocumentInfo[1]/ns0:BaseInfo[1]/ns0:Dnr[1]" w:storeItemID="{4A4A534C-C70D-4EB3-AE20-534033BFDFF3}"/>
            <w:text/>
          </w:sdtPr>
          <w:sdtEndPr/>
          <w:sdtContent>
            <w:p w14:paraId="14B367AB" w14:textId="77777777" w:rsidR="00197D24" w:rsidRDefault="00197D24" w:rsidP="00EE3C0F">
              <w:pPr>
                <w:pStyle w:val="Sidhuvud"/>
              </w:pPr>
              <w:r>
                <w:t>N2019/</w:t>
              </w:r>
              <w:r w:rsidR="007B1CD8">
                <w:t>01138/SK</w:t>
              </w:r>
            </w:p>
          </w:sdtContent>
        </w:sdt>
        <w:sdt>
          <w:sdtPr>
            <w:alias w:val="DocNumber"/>
            <w:tag w:val="DocNumber"/>
            <w:id w:val="1726028884"/>
            <w:placeholder>
              <w:docPart w:val="DE96BA5BD56946B1959F2D036598B353"/>
            </w:placeholder>
            <w:showingPlcHdr/>
            <w:dataBinding w:prefixMappings="xmlns:ns0='http://lp/documentinfo/RK' " w:xpath="/ns0:DocumentInfo[1]/ns0:BaseInfo[1]/ns0:DocNumber[1]" w:storeItemID="{4A4A534C-C70D-4EB3-AE20-534033BFDFF3}"/>
            <w:text/>
          </w:sdtPr>
          <w:sdtEndPr/>
          <w:sdtContent>
            <w:p w14:paraId="419CCE08" w14:textId="77777777" w:rsidR="00197D24" w:rsidRDefault="00197D24" w:rsidP="00EE3C0F">
              <w:pPr>
                <w:pStyle w:val="Sidhuvud"/>
              </w:pPr>
              <w:r>
                <w:rPr>
                  <w:rStyle w:val="Platshllartext"/>
                </w:rPr>
                <w:t xml:space="preserve"> </w:t>
              </w:r>
            </w:p>
          </w:sdtContent>
        </w:sdt>
        <w:p w14:paraId="3798EA9D" w14:textId="77777777" w:rsidR="00197D24" w:rsidRDefault="00197D24" w:rsidP="00EE3C0F">
          <w:pPr>
            <w:pStyle w:val="Sidhuvud"/>
          </w:pPr>
        </w:p>
      </w:tc>
      <w:tc>
        <w:tcPr>
          <w:tcW w:w="1134" w:type="dxa"/>
        </w:tcPr>
        <w:p w14:paraId="006D5D7C" w14:textId="77777777" w:rsidR="00197D24" w:rsidRDefault="00197D24" w:rsidP="0094502D">
          <w:pPr>
            <w:pStyle w:val="Sidhuvud"/>
          </w:pPr>
        </w:p>
        <w:p w14:paraId="7EA8065B" w14:textId="77777777" w:rsidR="00197D24" w:rsidRPr="0094502D" w:rsidRDefault="00197D24" w:rsidP="00EC71A6">
          <w:pPr>
            <w:pStyle w:val="Sidhuvud"/>
          </w:pPr>
        </w:p>
      </w:tc>
    </w:tr>
    <w:tr w:rsidR="00197D24" w14:paraId="5B690D62" w14:textId="77777777" w:rsidTr="00C93EBA">
      <w:trPr>
        <w:trHeight w:val="2268"/>
      </w:trPr>
      <w:sdt>
        <w:sdtPr>
          <w:rPr>
            <w:b/>
          </w:rPr>
          <w:alias w:val="SenderText"/>
          <w:tag w:val="ccRKShow_SenderText"/>
          <w:id w:val="1374046025"/>
          <w:placeholder>
            <w:docPart w:val="9FC3D987E0B34A819505D600DEC651FF"/>
          </w:placeholder>
        </w:sdtPr>
        <w:sdtEndPr>
          <w:rPr>
            <w:b w:val="0"/>
          </w:rPr>
        </w:sdtEndPr>
        <w:sdtContent>
          <w:tc>
            <w:tcPr>
              <w:tcW w:w="5534" w:type="dxa"/>
              <w:tcMar>
                <w:right w:w="1134" w:type="dxa"/>
              </w:tcMar>
            </w:tcPr>
            <w:p w14:paraId="5EB8A6FD" w14:textId="77777777" w:rsidR="00197D24" w:rsidRPr="00197D24" w:rsidRDefault="00197D24" w:rsidP="00340DE0">
              <w:pPr>
                <w:pStyle w:val="Sidhuvud"/>
                <w:rPr>
                  <w:b/>
                </w:rPr>
              </w:pPr>
              <w:r w:rsidRPr="00197D24">
                <w:rPr>
                  <w:b/>
                </w:rPr>
                <w:t>Näringsdepartementet</w:t>
              </w:r>
            </w:p>
            <w:p w14:paraId="6CEB20F5" w14:textId="77777777" w:rsidR="00197D24" w:rsidRPr="00340DE0" w:rsidRDefault="00197D24" w:rsidP="00340DE0">
              <w:pPr>
                <w:pStyle w:val="Sidhuvud"/>
              </w:pPr>
              <w:r w:rsidRPr="00197D24">
                <w:t>Landsbygdsministern</w:t>
              </w:r>
            </w:p>
          </w:tc>
        </w:sdtContent>
      </w:sdt>
      <w:sdt>
        <w:sdtPr>
          <w:alias w:val="Recipient"/>
          <w:tag w:val="ccRKShow_Recipient"/>
          <w:id w:val="-28344517"/>
          <w:placeholder>
            <w:docPart w:val="E0587B4E3A9E4482A5FC274C3B044AE5"/>
          </w:placeholder>
          <w:dataBinding w:prefixMappings="xmlns:ns0='http://lp/documentinfo/RK' " w:xpath="/ns0:DocumentInfo[1]/ns0:BaseInfo[1]/ns0:Recipient[1]" w:storeItemID="{4A4A534C-C70D-4EB3-AE20-534033BFDFF3}"/>
          <w:text w:multiLine="1"/>
        </w:sdtPr>
        <w:sdtEndPr/>
        <w:sdtContent>
          <w:tc>
            <w:tcPr>
              <w:tcW w:w="3170" w:type="dxa"/>
            </w:tcPr>
            <w:p w14:paraId="135C4A2C" w14:textId="77777777" w:rsidR="00197D24" w:rsidRDefault="00197D24" w:rsidP="00547B89">
              <w:pPr>
                <w:pStyle w:val="Sidhuvud"/>
              </w:pPr>
              <w:r>
                <w:t>Till riksdagen</w:t>
              </w:r>
            </w:p>
          </w:tc>
        </w:sdtContent>
      </w:sdt>
      <w:tc>
        <w:tcPr>
          <w:tcW w:w="1134" w:type="dxa"/>
        </w:tcPr>
        <w:p w14:paraId="56963481" w14:textId="77777777" w:rsidR="00197D24" w:rsidRDefault="00197D24" w:rsidP="003E6020">
          <w:pPr>
            <w:pStyle w:val="Sidhuvud"/>
          </w:pPr>
        </w:p>
      </w:tc>
    </w:tr>
  </w:tbl>
  <w:p w14:paraId="68333E3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24"/>
    <w:rsid w:val="00000290"/>
    <w:rsid w:val="0000412C"/>
    <w:rsid w:val="00004D5C"/>
    <w:rsid w:val="00005F68"/>
    <w:rsid w:val="00006CA7"/>
    <w:rsid w:val="00012B00"/>
    <w:rsid w:val="00014DD1"/>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3ED"/>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97D24"/>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4A7"/>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0652B"/>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1F33"/>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5341"/>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23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1CD8"/>
    <w:rsid w:val="007B79AB"/>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16FE"/>
    <w:rsid w:val="00AA1809"/>
    <w:rsid w:val="00AB5033"/>
    <w:rsid w:val="00AB5298"/>
    <w:rsid w:val="00AB5519"/>
    <w:rsid w:val="00AB6313"/>
    <w:rsid w:val="00AB71DD"/>
    <w:rsid w:val="00AC15C5"/>
    <w:rsid w:val="00AC1E9A"/>
    <w:rsid w:val="00AC7AB8"/>
    <w:rsid w:val="00AD0E75"/>
    <w:rsid w:val="00AE7BD8"/>
    <w:rsid w:val="00AE7D02"/>
    <w:rsid w:val="00AF0BB7"/>
    <w:rsid w:val="00AF0BDE"/>
    <w:rsid w:val="00AF0EDE"/>
    <w:rsid w:val="00AF4853"/>
    <w:rsid w:val="00B00702"/>
    <w:rsid w:val="00B0110B"/>
    <w:rsid w:val="00B0234E"/>
    <w:rsid w:val="00B065C2"/>
    <w:rsid w:val="00B06751"/>
    <w:rsid w:val="00B149E2"/>
    <w:rsid w:val="00B21191"/>
    <w:rsid w:val="00B2169D"/>
    <w:rsid w:val="00B21CBB"/>
    <w:rsid w:val="00B263C0"/>
    <w:rsid w:val="00B316CA"/>
    <w:rsid w:val="00B31BFB"/>
    <w:rsid w:val="00B3528F"/>
    <w:rsid w:val="00B357AB"/>
    <w:rsid w:val="00B41F72"/>
    <w:rsid w:val="00B44759"/>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3D4A"/>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AA0"/>
    <w:rsid w:val="00D061BB"/>
    <w:rsid w:val="00D07BE1"/>
    <w:rsid w:val="00D116C0"/>
    <w:rsid w:val="00D13433"/>
    <w:rsid w:val="00D13D8A"/>
    <w:rsid w:val="00D20DA7"/>
    <w:rsid w:val="00D249A5"/>
    <w:rsid w:val="00D25160"/>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479E"/>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14DC"/>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632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622"/>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CDCF5"/>
  <w15:docId w15:val="{5ACECE0E-B5CE-417D-9C54-B316B3A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D597E6636D4F9AA8DBD04D591A6136"/>
        <w:category>
          <w:name w:val="Allmänt"/>
          <w:gallery w:val="placeholder"/>
        </w:category>
        <w:types>
          <w:type w:val="bbPlcHdr"/>
        </w:types>
        <w:behaviors>
          <w:behavior w:val="content"/>
        </w:behaviors>
        <w:guid w:val="{87FF78A0-0368-4EB3-B049-DD00A8F8EDFA}"/>
      </w:docPartPr>
      <w:docPartBody>
        <w:p w:rsidR="00D64DE9" w:rsidRDefault="00116D08" w:rsidP="00116D08">
          <w:pPr>
            <w:pStyle w:val="8ED597E6636D4F9AA8DBD04D591A6136"/>
          </w:pPr>
          <w:r>
            <w:rPr>
              <w:rStyle w:val="Platshllartext"/>
            </w:rPr>
            <w:t xml:space="preserve"> </w:t>
          </w:r>
        </w:p>
      </w:docPartBody>
    </w:docPart>
    <w:docPart>
      <w:docPartPr>
        <w:name w:val="DE96BA5BD56946B1959F2D036598B353"/>
        <w:category>
          <w:name w:val="Allmänt"/>
          <w:gallery w:val="placeholder"/>
        </w:category>
        <w:types>
          <w:type w:val="bbPlcHdr"/>
        </w:types>
        <w:behaviors>
          <w:behavior w:val="content"/>
        </w:behaviors>
        <w:guid w:val="{87CED307-86BD-477B-9840-9FA02963FF44}"/>
      </w:docPartPr>
      <w:docPartBody>
        <w:p w:rsidR="00D64DE9" w:rsidRDefault="00116D08" w:rsidP="00116D08">
          <w:pPr>
            <w:pStyle w:val="DE96BA5BD56946B1959F2D036598B353"/>
          </w:pPr>
          <w:r>
            <w:rPr>
              <w:rStyle w:val="Platshllartext"/>
            </w:rPr>
            <w:t xml:space="preserve"> </w:t>
          </w:r>
        </w:p>
      </w:docPartBody>
    </w:docPart>
    <w:docPart>
      <w:docPartPr>
        <w:name w:val="9FC3D987E0B34A819505D600DEC651FF"/>
        <w:category>
          <w:name w:val="Allmänt"/>
          <w:gallery w:val="placeholder"/>
        </w:category>
        <w:types>
          <w:type w:val="bbPlcHdr"/>
        </w:types>
        <w:behaviors>
          <w:behavior w:val="content"/>
        </w:behaviors>
        <w:guid w:val="{44DDE678-9C42-4004-8849-FE97B7BAB873}"/>
      </w:docPartPr>
      <w:docPartBody>
        <w:p w:rsidR="00D64DE9" w:rsidRDefault="00116D08" w:rsidP="00116D08">
          <w:pPr>
            <w:pStyle w:val="9FC3D987E0B34A819505D600DEC651FF"/>
          </w:pPr>
          <w:r>
            <w:rPr>
              <w:rStyle w:val="Platshllartext"/>
            </w:rPr>
            <w:t xml:space="preserve"> </w:t>
          </w:r>
        </w:p>
      </w:docPartBody>
    </w:docPart>
    <w:docPart>
      <w:docPartPr>
        <w:name w:val="E0587B4E3A9E4482A5FC274C3B044AE5"/>
        <w:category>
          <w:name w:val="Allmänt"/>
          <w:gallery w:val="placeholder"/>
        </w:category>
        <w:types>
          <w:type w:val="bbPlcHdr"/>
        </w:types>
        <w:behaviors>
          <w:behavior w:val="content"/>
        </w:behaviors>
        <w:guid w:val="{7334C5B6-19D8-4FE0-AE93-88F7149A3CE2}"/>
      </w:docPartPr>
      <w:docPartBody>
        <w:p w:rsidR="00D64DE9" w:rsidRDefault="00116D08" w:rsidP="00116D08">
          <w:pPr>
            <w:pStyle w:val="E0587B4E3A9E4482A5FC274C3B044AE5"/>
          </w:pPr>
          <w:r>
            <w:rPr>
              <w:rStyle w:val="Platshllartext"/>
            </w:rPr>
            <w:t xml:space="preserve"> </w:t>
          </w:r>
        </w:p>
      </w:docPartBody>
    </w:docPart>
    <w:docPart>
      <w:docPartPr>
        <w:name w:val="903431C022BE46C0A7D20DE5A3E39279"/>
        <w:category>
          <w:name w:val="Allmänt"/>
          <w:gallery w:val="placeholder"/>
        </w:category>
        <w:types>
          <w:type w:val="bbPlcHdr"/>
        </w:types>
        <w:behaviors>
          <w:behavior w:val="content"/>
        </w:behaviors>
        <w:guid w:val="{7031ADBF-BC66-4DEA-8002-FDC5C3CD359B}"/>
      </w:docPartPr>
      <w:docPartBody>
        <w:p w:rsidR="00D64DE9" w:rsidRDefault="00116D08" w:rsidP="00116D08">
          <w:pPr>
            <w:pStyle w:val="903431C022BE46C0A7D20DE5A3E3927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E08D90E4D2C4469B561CD294494EC54"/>
        <w:category>
          <w:name w:val="Allmänt"/>
          <w:gallery w:val="placeholder"/>
        </w:category>
        <w:types>
          <w:type w:val="bbPlcHdr"/>
        </w:types>
        <w:behaviors>
          <w:behavior w:val="content"/>
        </w:behaviors>
        <w:guid w:val="{09EBD02B-DB75-48D8-924B-227AC3D119A3}"/>
      </w:docPartPr>
      <w:docPartBody>
        <w:p w:rsidR="00D64DE9" w:rsidRDefault="00116D08" w:rsidP="00116D08">
          <w:pPr>
            <w:pStyle w:val="CE08D90E4D2C4469B561CD294494EC54"/>
          </w:pPr>
          <w:r>
            <w:t xml:space="preserve"> </w:t>
          </w:r>
          <w:r>
            <w:rPr>
              <w:rStyle w:val="Platshllartext"/>
            </w:rPr>
            <w:t>Välj ett parti.</w:t>
          </w:r>
        </w:p>
      </w:docPartBody>
    </w:docPart>
    <w:docPart>
      <w:docPartPr>
        <w:name w:val="0A5EED8762CE4D6DA2B53094B57035E6"/>
        <w:category>
          <w:name w:val="Allmänt"/>
          <w:gallery w:val="placeholder"/>
        </w:category>
        <w:types>
          <w:type w:val="bbPlcHdr"/>
        </w:types>
        <w:behaviors>
          <w:behavior w:val="content"/>
        </w:behaviors>
        <w:guid w:val="{4CAF5F04-A921-43E6-B0D6-4A80C39D475F}"/>
      </w:docPartPr>
      <w:docPartBody>
        <w:p w:rsidR="00D64DE9" w:rsidRDefault="00116D08" w:rsidP="00116D08">
          <w:pPr>
            <w:pStyle w:val="0A5EED8762CE4D6DA2B53094B57035E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7C55B20D37A4773B44B52F7C500EC3C"/>
        <w:category>
          <w:name w:val="Allmänt"/>
          <w:gallery w:val="placeholder"/>
        </w:category>
        <w:types>
          <w:type w:val="bbPlcHdr"/>
        </w:types>
        <w:behaviors>
          <w:behavior w:val="content"/>
        </w:behaviors>
        <w:guid w:val="{6BCC8AC8-9772-4E08-89B2-3EDC7123E15E}"/>
      </w:docPartPr>
      <w:docPartBody>
        <w:p w:rsidR="00D64DE9" w:rsidRDefault="00116D08" w:rsidP="00116D08">
          <w:pPr>
            <w:pStyle w:val="A7C55B20D37A4773B44B52F7C500EC3C"/>
          </w:pPr>
          <w:r>
            <w:rPr>
              <w:rStyle w:val="Platshllartext"/>
            </w:rPr>
            <w:t>Klicka här för att ange datum.</w:t>
          </w:r>
        </w:p>
      </w:docPartBody>
    </w:docPart>
    <w:docPart>
      <w:docPartPr>
        <w:name w:val="5744EABDA69A4AB094B10B871D6C804C"/>
        <w:category>
          <w:name w:val="Allmänt"/>
          <w:gallery w:val="placeholder"/>
        </w:category>
        <w:types>
          <w:type w:val="bbPlcHdr"/>
        </w:types>
        <w:behaviors>
          <w:behavior w:val="content"/>
        </w:behaviors>
        <w:guid w:val="{D11D6760-C2E6-4990-A62E-6E76BCC2D7B9}"/>
      </w:docPartPr>
      <w:docPartBody>
        <w:p w:rsidR="00D64DE9" w:rsidRDefault="00116D08" w:rsidP="00116D08">
          <w:pPr>
            <w:pStyle w:val="5744EABDA69A4AB094B10B871D6C804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08"/>
    <w:rsid w:val="00116D08"/>
    <w:rsid w:val="0020654E"/>
    <w:rsid w:val="00D64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8AC3FC3BF074351B7FF563DAA2E6686">
    <w:name w:val="B8AC3FC3BF074351B7FF563DAA2E6686"/>
    <w:rsid w:val="00116D08"/>
  </w:style>
  <w:style w:type="character" w:styleId="Platshllartext">
    <w:name w:val="Placeholder Text"/>
    <w:basedOn w:val="Standardstycketeckensnitt"/>
    <w:uiPriority w:val="99"/>
    <w:semiHidden/>
    <w:rsid w:val="00116D08"/>
    <w:rPr>
      <w:noProof w:val="0"/>
      <w:color w:val="808080"/>
    </w:rPr>
  </w:style>
  <w:style w:type="paragraph" w:customStyle="1" w:styleId="B7CF3E08DEFE49A1B8DFCD105713FB7F">
    <w:name w:val="B7CF3E08DEFE49A1B8DFCD105713FB7F"/>
    <w:rsid w:val="00116D08"/>
  </w:style>
  <w:style w:type="paragraph" w:customStyle="1" w:styleId="EB55280D2FD64C9BBF803BBF0361DBA2">
    <w:name w:val="EB55280D2FD64C9BBF803BBF0361DBA2"/>
    <w:rsid w:val="00116D08"/>
  </w:style>
  <w:style w:type="paragraph" w:customStyle="1" w:styleId="DBB64EC5009843B59BEA38D537A05487">
    <w:name w:val="DBB64EC5009843B59BEA38D537A05487"/>
    <w:rsid w:val="00116D08"/>
  </w:style>
  <w:style w:type="paragraph" w:customStyle="1" w:styleId="8ED597E6636D4F9AA8DBD04D591A6136">
    <w:name w:val="8ED597E6636D4F9AA8DBD04D591A6136"/>
    <w:rsid w:val="00116D08"/>
  </w:style>
  <w:style w:type="paragraph" w:customStyle="1" w:styleId="DE96BA5BD56946B1959F2D036598B353">
    <w:name w:val="DE96BA5BD56946B1959F2D036598B353"/>
    <w:rsid w:val="00116D08"/>
  </w:style>
  <w:style w:type="paragraph" w:customStyle="1" w:styleId="02E4817F673D446DAFFACF587217576B">
    <w:name w:val="02E4817F673D446DAFFACF587217576B"/>
    <w:rsid w:val="00116D08"/>
  </w:style>
  <w:style w:type="paragraph" w:customStyle="1" w:styleId="1DF61C0D9AA1477F99349295F3EE14C9">
    <w:name w:val="1DF61C0D9AA1477F99349295F3EE14C9"/>
    <w:rsid w:val="00116D08"/>
  </w:style>
  <w:style w:type="paragraph" w:customStyle="1" w:styleId="751519F0C0B54869B97B376F1645DB01">
    <w:name w:val="751519F0C0B54869B97B376F1645DB01"/>
    <w:rsid w:val="00116D08"/>
  </w:style>
  <w:style w:type="paragraph" w:customStyle="1" w:styleId="9FC3D987E0B34A819505D600DEC651FF">
    <w:name w:val="9FC3D987E0B34A819505D600DEC651FF"/>
    <w:rsid w:val="00116D08"/>
  </w:style>
  <w:style w:type="paragraph" w:customStyle="1" w:styleId="E0587B4E3A9E4482A5FC274C3B044AE5">
    <w:name w:val="E0587B4E3A9E4482A5FC274C3B044AE5"/>
    <w:rsid w:val="00116D08"/>
  </w:style>
  <w:style w:type="paragraph" w:customStyle="1" w:styleId="903431C022BE46C0A7D20DE5A3E39279">
    <w:name w:val="903431C022BE46C0A7D20DE5A3E39279"/>
    <w:rsid w:val="00116D08"/>
  </w:style>
  <w:style w:type="paragraph" w:customStyle="1" w:styleId="CE08D90E4D2C4469B561CD294494EC54">
    <w:name w:val="CE08D90E4D2C4469B561CD294494EC54"/>
    <w:rsid w:val="00116D08"/>
  </w:style>
  <w:style w:type="paragraph" w:customStyle="1" w:styleId="A2D8F535C8854C9993087BFE90C03657">
    <w:name w:val="A2D8F535C8854C9993087BFE90C03657"/>
    <w:rsid w:val="00116D08"/>
  </w:style>
  <w:style w:type="paragraph" w:customStyle="1" w:styleId="AB8B0F87F0D84CD994E8A1129AEB19D0">
    <w:name w:val="AB8B0F87F0D84CD994E8A1129AEB19D0"/>
    <w:rsid w:val="00116D08"/>
  </w:style>
  <w:style w:type="paragraph" w:customStyle="1" w:styleId="0A5EED8762CE4D6DA2B53094B57035E6">
    <w:name w:val="0A5EED8762CE4D6DA2B53094B57035E6"/>
    <w:rsid w:val="00116D08"/>
  </w:style>
  <w:style w:type="paragraph" w:customStyle="1" w:styleId="A7C55B20D37A4773B44B52F7C500EC3C">
    <w:name w:val="A7C55B20D37A4773B44B52F7C500EC3C"/>
    <w:rsid w:val="00116D08"/>
  </w:style>
  <w:style w:type="paragraph" w:customStyle="1" w:styleId="5744EABDA69A4AB094B10B871D6C804C">
    <w:name w:val="5744EABDA69A4AB094B10B871D6C804C"/>
    <w:rsid w:val="0011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8c852e76-f17b-4733-b4b4-335d8b176c10</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2019-03-21T00:00:00</HeaderDate>
    <Office/>
    <Dnr>N2019/01138/SK</Dnr>
    <ParagrafNr/>
    <DocumentTitle/>
    <VisitingAddress/>
    <Extra1/>
    <Extra2/>
    <Extra3>Magnus Oscarsson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31E23-05B0-4BA5-BA28-8BDE404D2692}"/>
</file>

<file path=customXml/itemProps2.xml><?xml version="1.0" encoding="utf-8"?>
<ds:datastoreItem xmlns:ds="http://schemas.openxmlformats.org/officeDocument/2006/customXml" ds:itemID="{FEFCEA14-8656-4503-88C6-ACF21502C9C1}"/>
</file>

<file path=customXml/itemProps3.xml><?xml version="1.0" encoding="utf-8"?>
<ds:datastoreItem xmlns:ds="http://schemas.openxmlformats.org/officeDocument/2006/customXml" ds:itemID="{4A4A534C-C70D-4EB3-AE20-534033BFDFF3}"/>
</file>

<file path=customXml/itemProps4.xml><?xml version="1.0" encoding="utf-8"?>
<ds:datastoreItem xmlns:ds="http://schemas.openxmlformats.org/officeDocument/2006/customXml" ds:itemID="{016A8AFB-39DC-406D-B2BB-567AE8303989}"/>
</file>

<file path=customXml/itemProps5.xml><?xml version="1.0" encoding="utf-8"?>
<ds:datastoreItem xmlns:ds="http://schemas.openxmlformats.org/officeDocument/2006/customXml" ds:itemID="{68E44826-BEE6-404A-B221-1EBE2AE38BBE}"/>
</file>

<file path=customXml/itemProps6.xml><?xml version="1.0" encoding="utf-8"?>
<ds:datastoreItem xmlns:ds="http://schemas.openxmlformats.org/officeDocument/2006/customXml" ds:itemID="{016A8AFB-39DC-406D-B2BB-567AE8303989}"/>
</file>

<file path=docProps/app.xml><?xml version="1.0" encoding="utf-8"?>
<Properties xmlns="http://schemas.openxmlformats.org/officeDocument/2006/extended-properties" xmlns:vt="http://schemas.openxmlformats.org/officeDocument/2006/docPropsVTypes">
  <Template>RK Basmall</Template>
  <TotalTime>0</TotalTime>
  <Pages>1</Pages>
  <Words>226</Words>
  <Characters>1204</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Knorpp</dc:creator>
  <cp:keywords/>
  <dc:description/>
  <cp:lastModifiedBy>Tobias Tengström</cp:lastModifiedBy>
  <cp:revision>2</cp:revision>
  <cp:lastPrinted>2019-03-20T13:20:00Z</cp:lastPrinted>
  <dcterms:created xsi:type="dcterms:W3CDTF">2019-03-20T13:28:00Z</dcterms:created>
  <dcterms:modified xsi:type="dcterms:W3CDTF">2019-03-20T13:28:00Z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7772fd19-fe24-4fec-bdd8-085e416ffec8</vt:lpwstr>
  </property>
</Properties>
</file>