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E478" w14:textId="2290BDA2" w:rsidR="00027777" w:rsidRDefault="00027777" w:rsidP="00027777">
      <w:pPr>
        <w:pStyle w:val="Rubrik"/>
      </w:pPr>
      <w:bookmarkStart w:id="0" w:name="Start"/>
      <w:bookmarkStart w:id="1" w:name="_GoBack"/>
      <w:bookmarkEnd w:id="0"/>
      <w:bookmarkEnd w:id="1"/>
      <w:r>
        <w:t xml:space="preserve">Svar på fråga 2017/18:1523 av </w:t>
      </w:r>
      <w:sdt>
        <w:sdtPr>
          <w:alias w:val="Frågeställare"/>
          <w:tag w:val="delete"/>
          <w:id w:val="-211816850"/>
          <w:placeholder>
            <w:docPart w:val="0503581D00FF47E9ADEC148FF9EF489C"/>
          </w:placeholder>
          <w:dataBinding w:prefixMappings="xmlns:ns0='http://lp/documentinfo/RK' " w:xpath="/ns0:DocumentInfo[1]/ns0:BaseInfo[1]/ns0:Extra3[1]" w:storeItemID="{102143EC-5B9D-4075-A563-330DD5D4C39D}"/>
          <w:text/>
        </w:sdtPr>
        <w:sdtEndPr/>
        <w:sdtContent>
          <w:r w:rsidR="00763622">
            <w:t>Ann-Charlotte Hammar Johnsson</w:t>
          </w:r>
        </w:sdtContent>
      </w:sdt>
      <w:r>
        <w:t xml:space="preserve"> (M)</w:t>
      </w:r>
      <w:r w:rsidR="000A156F">
        <w:t xml:space="preserve"> </w:t>
      </w:r>
      <w:r>
        <w:t>Regeringens flygskatt</w:t>
      </w:r>
    </w:p>
    <w:p w14:paraId="508E6F83" w14:textId="77777777" w:rsidR="00C35565" w:rsidRDefault="00C35565" w:rsidP="00C35565">
      <w:pPr>
        <w:pStyle w:val="Brdtext"/>
      </w:pPr>
      <w:r>
        <w:t xml:space="preserve">Ann-Charlotte Hammar Johnsson har frågat mig vilka vinster jag ser med att göra det dyrare för svenskar att flyga. </w:t>
      </w:r>
    </w:p>
    <w:p w14:paraId="0358DCF9" w14:textId="77777777" w:rsidR="00C35565" w:rsidRDefault="00C35565" w:rsidP="00C35565">
      <w:pPr>
        <w:pStyle w:val="Brdtext"/>
      </w:pPr>
      <w:r>
        <w:t xml:space="preserve">Sverige ska bli ett av världens första fossilfria välfärdsländer och flyget står idag för stora klimatutsläpp, som har ökat kraftigt under de senaste decennierna och bidrar till den globala uppvärmningen. </w:t>
      </w:r>
      <w:r w:rsidR="00E271B3" w:rsidRPr="00E271B3">
        <w:t>Regeringens ambition är att fossila bränslen ska fasas ut ur transportsektorn</w:t>
      </w:r>
      <w:r w:rsidR="00E44F6C">
        <w:t>.</w:t>
      </w:r>
      <w:r w:rsidR="00E271B3">
        <w:t xml:space="preserve"> </w:t>
      </w:r>
      <w:r>
        <w:t>R</w:t>
      </w:r>
      <w:r w:rsidR="00753403">
        <w:t xml:space="preserve">iksdagen har </w:t>
      </w:r>
      <w:r>
        <w:t>därför</w:t>
      </w:r>
      <w:r w:rsidR="00753403">
        <w:t>, på förslag från regeringen,</w:t>
      </w:r>
      <w:r>
        <w:t xml:space="preserve"> </w:t>
      </w:r>
      <w:r w:rsidR="00753403">
        <w:t>beslutat om</w:t>
      </w:r>
      <w:r>
        <w:t xml:space="preserve"> en skatt på flygresor för att bidra till att flyget i större utsträckning bär sina egna klimatkostnader och för att minska utsläppen från flyget. Regeringen bedömer att flygskatten med den utformning som föreslagits i budgetpropositionen för 2018 kan minska klimatpåverkan med 85 000–168 000 miljoner ton koldioxidekvivalenter, med höghöjdseffekten inräknad. Det är ett viktigt steg i rätt riktning för att flyget för första gången ska bidra till klimatomställningen.</w:t>
      </w:r>
    </w:p>
    <w:p w14:paraId="0321E18D" w14:textId="77777777" w:rsidR="00C35565" w:rsidRDefault="000D0638" w:rsidP="00C35565">
      <w:pPr>
        <w:pStyle w:val="Brdtext"/>
      </w:pPr>
      <w:r w:rsidRPr="000D0638">
        <w:t>Flyget har stor betydelse för Sveriges ekonomi och konkurrenskraft och spelar en viktig roll genom att tillgodose människors och näringslivets behov av långväga resor och transporter, såväl inrikes som utrikes</w:t>
      </w:r>
      <w:r>
        <w:t xml:space="preserve">. </w:t>
      </w:r>
      <w:r w:rsidR="00C35565">
        <w:t xml:space="preserve">Flyget </w:t>
      </w:r>
      <w:r w:rsidR="009B5C97">
        <w:t xml:space="preserve">är </w:t>
      </w:r>
      <w:r>
        <w:t xml:space="preserve">också </w:t>
      </w:r>
      <w:r w:rsidR="009B5C97">
        <w:t xml:space="preserve">viktigt </w:t>
      </w:r>
      <w:r w:rsidR="00C35565">
        <w:t>för jobb, tillgänglighet och tillväxt i hela landet</w:t>
      </w:r>
      <w:r w:rsidR="00E271B3">
        <w:t>. M</w:t>
      </w:r>
      <w:r w:rsidR="00C35565">
        <w:t xml:space="preserve">ånga faktorer spelar in när det gäller lönsamhet för specifika flyglinjer. Flyget är en utmaning för klimatet och utgör samtidigt en del av transportsystemet som ska bidra till en miljömässigt, ekonomiskt och socialt hållbar utveckling i alla delar av landet. Det är därför viktigt att förutsättningarna för transport av människor och varor i hela Sverige fungerar. Enligt våra bedömningar kommer flygskatten leda till en minskning av </w:t>
      </w:r>
      <w:r w:rsidR="0001491A">
        <w:t xml:space="preserve">det </w:t>
      </w:r>
      <w:r w:rsidR="00C35565">
        <w:t>total</w:t>
      </w:r>
      <w:r w:rsidR="0001491A">
        <w:t>a</w:t>
      </w:r>
      <w:r w:rsidR="00C35565">
        <w:t xml:space="preserve"> antal</w:t>
      </w:r>
      <w:r w:rsidR="0001491A">
        <w:t>et</w:t>
      </w:r>
      <w:r w:rsidR="00C35565">
        <w:t xml:space="preserve"> avresande resenärer från svenska flygplatser </w:t>
      </w:r>
      <w:r w:rsidR="0001491A">
        <w:t>med</w:t>
      </w:r>
      <w:r w:rsidR="00C35565">
        <w:t xml:space="preserve"> ca 2,4 procent, motsvarande 487</w:t>
      </w:r>
      <w:r w:rsidR="0001491A">
        <w:t> </w:t>
      </w:r>
      <w:r w:rsidR="00C35565">
        <w:t>000 resenärer per år</w:t>
      </w:r>
      <w:r w:rsidR="0001491A">
        <w:t>,</w:t>
      </w:r>
      <w:r w:rsidR="00C35565">
        <w:t xml:space="preserve"> </w:t>
      </w:r>
      <w:r w:rsidR="00C35565">
        <w:lastRenderedPageBreak/>
        <w:t xml:space="preserve">jämfört med om skatten inte införts. Trots detta prognosticerar Transportstyrelsen att antalet passagerare från svenska flygplatser kommer att öka med i genomsnitt </w:t>
      </w:r>
      <w:r w:rsidR="00753403">
        <w:t xml:space="preserve">tre </w:t>
      </w:r>
      <w:r w:rsidR="00C35565">
        <w:t xml:space="preserve">procent per år fram till 2024. </w:t>
      </w:r>
    </w:p>
    <w:p w14:paraId="45D68E54" w14:textId="77777777" w:rsidR="00B31BFB" w:rsidRDefault="00C35565" w:rsidP="00C35565">
      <w:pPr>
        <w:pStyle w:val="Brdtext"/>
      </w:pPr>
      <w:r>
        <w:t>Regeringen bedömer att skatten endast kommer ha en mindre effekt på sysselsättningen. Eftersom antalet passagerare förväntas öka de närmaste åren väntas sysselsättningen både inom turistnäringen och inom flygbranschen att öka jämfört med nivåerna innan skatten infördes.</w:t>
      </w:r>
    </w:p>
    <w:p w14:paraId="660A9357" w14:textId="3C5738EB" w:rsidR="00C35565" w:rsidRDefault="00C35565" w:rsidP="00C35565">
      <w:pPr>
        <w:pStyle w:val="Brdtext"/>
      </w:pPr>
      <w:r>
        <w:t>Stockholm 6 juli 2018</w:t>
      </w:r>
    </w:p>
    <w:p w14:paraId="792F65FC" w14:textId="318BD22C" w:rsidR="00ED4293" w:rsidRDefault="00ED4293" w:rsidP="00C35565">
      <w:pPr>
        <w:pStyle w:val="Brdtext"/>
      </w:pPr>
    </w:p>
    <w:p w14:paraId="5C0AB7DA" w14:textId="15DF023A" w:rsidR="00ED4293" w:rsidRDefault="00ED4293" w:rsidP="00C35565">
      <w:pPr>
        <w:pStyle w:val="Brdtext"/>
      </w:pPr>
    </w:p>
    <w:p w14:paraId="27651841" w14:textId="7D321D91" w:rsidR="00ED4293" w:rsidRDefault="00ED4293" w:rsidP="00C35565">
      <w:pPr>
        <w:pStyle w:val="Brdtext"/>
      </w:pPr>
    </w:p>
    <w:p w14:paraId="3EC34B45" w14:textId="10F3FF80" w:rsidR="00C35565" w:rsidRPr="006273E4" w:rsidRDefault="00C35565" w:rsidP="00C35565">
      <w:pPr>
        <w:pStyle w:val="Brdtext"/>
      </w:pPr>
      <w:r>
        <w:t>Magdalena Andersson</w:t>
      </w:r>
    </w:p>
    <w:sectPr w:rsidR="00C35565" w:rsidRPr="006273E4" w:rsidSect="00C3556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448E" w14:textId="77777777" w:rsidR="00C35565" w:rsidRDefault="00C35565" w:rsidP="00A87A54">
      <w:pPr>
        <w:spacing w:after="0" w:line="240" w:lineRule="auto"/>
      </w:pPr>
      <w:r>
        <w:separator/>
      </w:r>
    </w:p>
  </w:endnote>
  <w:endnote w:type="continuationSeparator" w:id="0">
    <w:p w14:paraId="204BAFAA" w14:textId="77777777" w:rsidR="00C35565" w:rsidRDefault="00C35565" w:rsidP="00A87A54">
      <w:pPr>
        <w:spacing w:after="0" w:line="240" w:lineRule="auto"/>
      </w:pPr>
      <w:r>
        <w:continuationSeparator/>
      </w:r>
    </w:p>
  </w:endnote>
  <w:endnote w:type="continuationNotice" w:id="1">
    <w:p w14:paraId="3CFEA889" w14:textId="77777777" w:rsidR="00FE0087" w:rsidRDefault="00FE0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64320E" w14:textId="77777777" w:rsidTr="006A26EC">
      <w:trPr>
        <w:trHeight w:val="227"/>
        <w:jc w:val="right"/>
      </w:trPr>
      <w:tc>
        <w:tcPr>
          <w:tcW w:w="708" w:type="dxa"/>
          <w:vAlign w:val="bottom"/>
        </w:tcPr>
        <w:p w14:paraId="4D34B72E" w14:textId="3EA2F06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D460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4605">
            <w:rPr>
              <w:rStyle w:val="Sidnummer"/>
              <w:noProof/>
            </w:rPr>
            <w:t>2</w:t>
          </w:r>
          <w:r>
            <w:rPr>
              <w:rStyle w:val="Sidnummer"/>
            </w:rPr>
            <w:fldChar w:fldCharType="end"/>
          </w:r>
          <w:r>
            <w:rPr>
              <w:rStyle w:val="Sidnummer"/>
            </w:rPr>
            <w:t>)</w:t>
          </w:r>
        </w:p>
      </w:tc>
    </w:tr>
    <w:tr w:rsidR="005606BC" w:rsidRPr="00347E11" w14:paraId="0AB478AB" w14:textId="77777777" w:rsidTr="006A26EC">
      <w:trPr>
        <w:trHeight w:val="850"/>
        <w:jc w:val="right"/>
      </w:trPr>
      <w:tc>
        <w:tcPr>
          <w:tcW w:w="708" w:type="dxa"/>
          <w:vAlign w:val="bottom"/>
        </w:tcPr>
        <w:p w14:paraId="70E134D3" w14:textId="77777777" w:rsidR="005606BC" w:rsidRPr="00347E11" w:rsidRDefault="005606BC" w:rsidP="005606BC">
          <w:pPr>
            <w:pStyle w:val="Sidfot"/>
            <w:spacing w:line="276" w:lineRule="auto"/>
            <w:jc w:val="right"/>
          </w:pPr>
        </w:p>
      </w:tc>
    </w:tr>
  </w:tbl>
  <w:p w14:paraId="4885EEE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7DF784" w14:textId="77777777" w:rsidTr="001F4302">
      <w:trPr>
        <w:trHeight w:val="510"/>
      </w:trPr>
      <w:tc>
        <w:tcPr>
          <w:tcW w:w="8525" w:type="dxa"/>
          <w:gridSpan w:val="2"/>
          <w:vAlign w:val="bottom"/>
        </w:tcPr>
        <w:p w14:paraId="33721AE1" w14:textId="77777777" w:rsidR="00347E11" w:rsidRPr="00347E11" w:rsidRDefault="00347E11" w:rsidP="00347E11">
          <w:pPr>
            <w:pStyle w:val="Sidfot"/>
            <w:rPr>
              <w:sz w:val="8"/>
            </w:rPr>
          </w:pPr>
        </w:p>
      </w:tc>
    </w:tr>
    <w:tr w:rsidR="00093408" w:rsidRPr="00EE3C0F" w14:paraId="426C7CD8" w14:textId="77777777" w:rsidTr="00C26068">
      <w:trPr>
        <w:trHeight w:val="227"/>
      </w:trPr>
      <w:tc>
        <w:tcPr>
          <w:tcW w:w="4074" w:type="dxa"/>
        </w:tcPr>
        <w:p w14:paraId="6A8D4B42" w14:textId="77777777" w:rsidR="00347E11" w:rsidRPr="00F53AEA" w:rsidRDefault="00347E11" w:rsidP="00C26068">
          <w:pPr>
            <w:pStyle w:val="Sidfot"/>
            <w:spacing w:line="276" w:lineRule="auto"/>
          </w:pPr>
        </w:p>
      </w:tc>
      <w:tc>
        <w:tcPr>
          <w:tcW w:w="4451" w:type="dxa"/>
        </w:tcPr>
        <w:p w14:paraId="498D07AE" w14:textId="77777777" w:rsidR="00093408" w:rsidRPr="00F53AEA" w:rsidRDefault="00093408" w:rsidP="00F53AEA">
          <w:pPr>
            <w:pStyle w:val="Sidfot"/>
            <w:spacing w:line="276" w:lineRule="auto"/>
          </w:pPr>
        </w:p>
      </w:tc>
    </w:tr>
  </w:tbl>
  <w:p w14:paraId="56FE54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E115" w14:textId="77777777" w:rsidR="00C35565" w:rsidRDefault="00C35565" w:rsidP="00A87A54">
      <w:pPr>
        <w:spacing w:after="0" w:line="240" w:lineRule="auto"/>
      </w:pPr>
      <w:r>
        <w:separator/>
      </w:r>
    </w:p>
  </w:footnote>
  <w:footnote w:type="continuationSeparator" w:id="0">
    <w:p w14:paraId="41E0C8D5" w14:textId="77777777" w:rsidR="00C35565" w:rsidRDefault="00C35565" w:rsidP="00A87A54">
      <w:pPr>
        <w:spacing w:after="0" w:line="240" w:lineRule="auto"/>
      </w:pPr>
      <w:r>
        <w:continuationSeparator/>
      </w:r>
    </w:p>
  </w:footnote>
  <w:footnote w:type="continuationNotice" w:id="1">
    <w:p w14:paraId="49E65B66" w14:textId="77777777" w:rsidR="00FE0087" w:rsidRDefault="00FE0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4"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20"/>
      <w:gridCol w:w="3170"/>
      <w:gridCol w:w="1134"/>
    </w:tblGrid>
    <w:tr w:rsidR="00C35565" w14:paraId="46ECED88" w14:textId="77777777" w:rsidTr="00C35565">
      <w:trPr>
        <w:trHeight w:val="227"/>
      </w:trPr>
      <w:tc>
        <w:tcPr>
          <w:tcW w:w="5620" w:type="dxa"/>
        </w:tcPr>
        <w:p w14:paraId="5E2BB031" w14:textId="77777777" w:rsidR="00C35565" w:rsidRPr="007D73AB" w:rsidRDefault="00C35565">
          <w:pPr>
            <w:pStyle w:val="Sidhuvud"/>
          </w:pPr>
        </w:p>
      </w:tc>
      <w:tc>
        <w:tcPr>
          <w:tcW w:w="3170" w:type="dxa"/>
          <w:vAlign w:val="bottom"/>
        </w:tcPr>
        <w:p w14:paraId="4D132682" w14:textId="77777777" w:rsidR="00C35565" w:rsidRPr="007D73AB" w:rsidRDefault="00C35565" w:rsidP="00340DE0">
          <w:pPr>
            <w:pStyle w:val="Sidhuvud"/>
          </w:pPr>
        </w:p>
      </w:tc>
      <w:tc>
        <w:tcPr>
          <w:tcW w:w="1134" w:type="dxa"/>
        </w:tcPr>
        <w:p w14:paraId="72B939D7" w14:textId="77777777" w:rsidR="00C35565" w:rsidRDefault="00C35565" w:rsidP="005A703A">
          <w:pPr>
            <w:pStyle w:val="Sidhuvud"/>
          </w:pPr>
        </w:p>
      </w:tc>
    </w:tr>
    <w:tr w:rsidR="00C35565" w14:paraId="666E72BB" w14:textId="77777777" w:rsidTr="00C35565">
      <w:trPr>
        <w:trHeight w:val="1928"/>
      </w:trPr>
      <w:tc>
        <w:tcPr>
          <w:tcW w:w="5620" w:type="dxa"/>
        </w:tcPr>
        <w:p w14:paraId="0A616123" w14:textId="77777777" w:rsidR="00C35565" w:rsidRPr="00340DE0" w:rsidRDefault="00C35565" w:rsidP="00340DE0">
          <w:pPr>
            <w:pStyle w:val="Sidhuvud"/>
          </w:pPr>
          <w:r>
            <w:rPr>
              <w:noProof/>
            </w:rPr>
            <w:drawing>
              <wp:inline distT="0" distB="0" distL="0" distR="0">
                <wp:extent cx="1743633" cy="505162"/>
                <wp:effectExtent l="0" t="0" r="0" b="9525"/>
                <wp:docPr id="2" name="Bildobjekt 2"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D83050" w14:textId="77777777" w:rsidR="00C35565" w:rsidRPr="00710A6C" w:rsidRDefault="00C35565" w:rsidP="00EE3C0F">
          <w:pPr>
            <w:pStyle w:val="Sidhuvud"/>
            <w:rPr>
              <w:b/>
            </w:rPr>
          </w:pPr>
        </w:p>
        <w:p w14:paraId="04C25A89" w14:textId="77777777" w:rsidR="00C35565" w:rsidRDefault="00C35565" w:rsidP="00EE3C0F">
          <w:pPr>
            <w:pStyle w:val="Sidhuvud"/>
          </w:pPr>
        </w:p>
        <w:p w14:paraId="2F17FBB5" w14:textId="77777777" w:rsidR="00C35565" w:rsidRDefault="00C35565" w:rsidP="00EE3C0F">
          <w:pPr>
            <w:pStyle w:val="Sidhuvud"/>
          </w:pPr>
        </w:p>
        <w:p w14:paraId="46202299" w14:textId="77777777" w:rsidR="00C35565" w:rsidRDefault="00C35565" w:rsidP="00EE3C0F">
          <w:pPr>
            <w:pStyle w:val="Sidhuvud"/>
          </w:pPr>
        </w:p>
        <w:sdt>
          <w:sdtPr>
            <w:alias w:val="Dnr"/>
            <w:tag w:val="ccRKShow_Dnr"/>
            <w:id w:val="-1482534143"/>
            <w:placeholder>
              <w:docPart w:val="F122DF346BB54D3FA9DE1F1249B72531"/>
            </w:placeholder>
            <w:dataBinding w:prefixMappings="xmlns:ns0='http://lp/documentinfo/RK' " w:xpath="/ns0:DocumentInfo[1]/ns0:BaseInfo[1]/ns0:Dnr[1]" w:storeItemID="{102143EC-5B9D-4075-A563-330DD5D4C39D}"/>
            <w:text/>
          </w:sdtPr>
          <w:sdtEndPr/>
          <w:sdtContent>
            <w:p w14:paraId="59DC2B3C" w14:textId="522CF9F0" w:rsidR="00C35565" w:rsidRDefault="00F96142" w:rsidP="00EE3C0F">
              <w:pPr>
                <w:pStyle w:val="Sidhuvud"/>
              </w:pPr>
              <w:r w:rsidRPr="00F96142">
                <w:t>Fi2018/ 02465/SE</w:t>
              </w:r>
            </w:p>
          </w:sdtContent>
        </w:sdt>
        <w:sdt>
          <w:sdtPr>
            <w:alias w:val="DocNumber"/>
            <w:tag w:val="DocNumber"/>
            <w:id w:val="-1279178201"/>
            <w:placeholder>
              <w:docPart w:val="6A93BF7CF7F24F7197B39920AA73CC33"/>
            </w:placeholder>
            <w:showingPlcHdr/>
            <w:dataBinding w:prefixMappings="xmlns:ns0='http://lp/documentinfo/RK' " w:xpath="/ns0:DocumentInfo[1]/ns0:BaseInfo[1]/ns0:DocNumber[1]" w:storeItemID="{102143EC-5B9D-4075-A563-330DD5D4C39D}"/>
            <w:text/>
          </w:sdtPr>
          <w:sdtEndPr/>
          <w:sdtContent>
            <w:p w14:paraId="6E738CF6" w14:textId="77777777" w:rsidR="00C35565" w:rsidRDefault="00C35565" w:rsidP="00EE3C0F">
              <w:pPr>
                <w:pStyle w:val="Sidhuvud"/>
              </w:pPr>
              <w:r>
                <w:rPr>
                  <w:rStyle w:val="Platshllartext"/>
                </w:rPr>
                <w:t xml:space="preserve"> </w:t>
              </w:r>
            </w:p>
          </w:sdtContent>
        </w:sdt>
        <w:p w14:paraId="61F3B659" w14:textId="77777777" w:rsidR="00C35565" w:rsidRDefault="00C35565" w:rsidP="00EE3C0F">
          <w:pPr>
            <w:pStyle w:val="Sidhuvud"/>
          </w:pPr>
        </w:p>
      </w:tc>
      <w:tc>
        <w:tcPr>
          <w:tcW w:w="1134" w:type="dxa"/>
        </w:tcPr>
        <w:p w14:paraId="5DA74D45" w14:textId="77777777" w:rsidR="00C35565" w:rsidRDefault="00C35565" w:rsidP="0094502D">
          <w:pPr>
            <w:pStyle w:val="Sidhuvud"/>
          </w:pPr>
        </w:p>
        <w:p w14:paraId="764C4135" w14:textId="77777777" w:rsidR="00C35565" w:rsidRPr="0094502D" w:rsidRDefault="00C35565" w:rsidP="00EC71A6">
          <w:pPr>
            <w:pStyle w:val="Sidhuvud"/>
          </w:pPr>
        </w:p>
      </w:tc>
    </w:tr>
    <w:tr w:rsidR="00C35565" w14:paraId="683D9FBB" w14:textId="77777777" w:rsidTr="00C35565">
      <w:trPr>
        <w:trHeight w:val="2268"/>
      </w:trPr>
      <w:sdt>
        <w:sdtPr>
          <w:rPr>
            <w:b/>
          </w:rPr>
          <w:alias w:val="SenderText"/>
          <w:tag w:val="ccRKShow_SenderText"/>
          <w:id w:val="533862275"/>
          <w:placeholder>
            <w:docPart w:val="C3C6EFB714DA4EB39DC2803EECF9EF00"/>
          </w:placeholder>
        </w:sdtPr>
        <w:sdtEndPr/>
        <w:sdtContent>
          <w:tc>
            <w:tcPr>
              <w:tcW w:w="5620" w:type="dxa"/>
              <w:tcMar>
                <w:right w:w="1134" w:type="dxa"/>
              </w:tcMar>
            </w:tcPr>
            <w:p w14:paraId="3634601A" w14:textId="77777777" w:rsidR="00C35565" w:rsidRDefault="00C35565" w:rsidP="00340DE0">
              <w:pPr>
                <w:pStyle w:val="Sidhuvud"/>
                <w:rPr>
                  <w:b/>
                </w:rPr>
              </w:pPr>
              <w:r w:rsidRPr="00C35565">
                <w:rPr>
                  <w:b/>
                </w:rPr>
                <w:t>Finansdepartementet</w:t>
              </w:r>
            </w:p>
            <w:p w14:paraId="3BD9FFCB" w14:textId="77777777" w:rsidR="003A18E5" w:rsidRDefault="003A18E5" w:rsidP="003A18E5">
              <w:pPr>
                <w:pStyle w:val="Sidhuvud"/>
              </w:pPr>
              <w:r>
                <w:t>Finansministern</w:t>
              </w:r>
            </w:p>
            <w:p w14:paraId="12579C11" w14:textId="77777777" w:rsidR="00C35565" w:rsidRDefault="00C35565" w:rsidP="00340DE0">
              <w:pPr>
                <w:pStyle w:val="Sidhuvud"/>
                <w:rPr>
                  <w:b/>
                </w:rPr>
              </w:pPr>
            </w:p>
            <w:p w14:paraId="4DADE74E" w14:textId="2D116FC2" w:rsidR="00C35565" w:rsidRPr="00C35565" w:rsidRDefault="00C35565" w:rsidP="00C35565">
              <w:pPr>
                <w:pStyle w:val="Sidhuvud"/>
                <w:rPr>
                  <w:b/>
                </w:rPr>
              </w:pPr>
            </w:p>
          </w:tc>
        </w:sdtContent>
      </w:sdt>
      <w:sdt>
        <w:sdtPr>
          <w:alias w:val="Recipient"/>
          <w:tag w:val="ccRKShow_Recipient"/>
          <w:id w:val="1313599368"/>
          <w:placeholder>
            <w:docPart w:val="D5F5D8EF83D54238BF352CFAC7BCC103"/>
          </w:placeholder>
          <w:dataBinding w:prefixMappings="xmlns:ns0='http://lp/documentinfo/RK' " w:xpath="/ns0:DocumentInfo[1]/ns0:BaseInfo[1]/ns0:Recipient[1]" w:storeItemID="{102143EC-5B9D-4075-A563-330DD5D4C39D}"/>
          <w:text w:multiLine="1"/>
        </w:sdtPr>
        <w:sdtEndPr/>
        <w:sdtContent>
          <w:tc>
            <w:tcPr>
              <w:tcW w:w="3170" w:type="dxa"/>
            </w:tcPr>
            <w:p w14:paraId="238F8B6E" w14:textId="77777777" w:rsidR="00C35565" w:rsidRDefault="00C35565" w:rsidP="00547B89">
              <w:pPr>
                <w:pStyle w:val="Sidhuvud"/>
              </w:pPr>
              <w:r>
                <w:t>Till riksdagen</w:t>
              </w:r>
            </w:p>
          </w:tc>
        </w:sdtContent>
      </w:sdt>
      <w:tc>
        <w:tcPr>
          <w:tcW w:w="1134" w:type="dxa"/>
        </w:tcPr>
        <w:p w14:paraId="54E4CA9C" w14:textId="77777777" w:rsidR="00C35565" w:rsidRDefault="00C35565" w:rsidP="003E6020">
          <w:pPr>
            <w:pStyle w:val="Sidhuvud"/>
          </w:pPr>
        </w:p>
      </w:tc>
    </w:tr>
  </w:tbl>
  <w:p w14:paraId="1F25B9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65"/>
    <w:rsid w:val="00000290"/>
    <w:rsid w:val="00004D5C"/>
    <w:rsid w:val="00005F68"/>
    <w:rsid w:val="00006CA7"/>
    <w:rsid w:val="00012B00"/>
    <w:rsid w:val="0001491A"/>
    <w:rsid w:val="00014EF6"/>
    <w:rsid w:val="00017197"/>
    <w:rsid w:val="0001725B"/>
    <w:rsid w:val="000203B0"/>
    <w:rsid w:val="00025992"/>
    <w:rsid w:val="00026711"/>
    <w:rsid w:val="0002708E"/>
    <w:rsid w:val="00027777"/>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156F"/>
    <w:rsid w:val="000A456A"/>
    <w:rsid w:val="000A5E43"/>
    <w:rsid w:val="000B56A9"/>
    <w:rsid w:val="000C61D1"/>
    <w:rsid w:val="000D0638"/>
    <w:rsid w:val="000D31A9"/>
    <w:rsid w:val="000E12D9"/>
    <w:rsid w:val="000E59A9"/>
    <w:rsid w:val="000E5D6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925"/>
    <w:rsid w:val="00130EC3"/>
    <w:rsid w:val="001331B1"/>
    <w:rsid w:val="00134837"/>
    <w:rsid w:val="00135111"/>
    <w:rsid w:val="001428E2"/>
    <w:rsid w:val="00154E33"/>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32F"/>
    <w:rsid w:val="001C71A9"/>
    <w:rsid w:val="001D12FC"/>
    <w:rsid w:val="001E1A13"/>
    <w:rsid w:val="001E20CC"/>
    <w:rsid w:val="001E3C7B"/>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2EDA"/>
    <w:rsid w:val="00223AD6"/>
    <w:rsid w:val="0022666A"/>
    <w:rsid w:val="00227E43"/>
    <w:rsid w:val="002315F5"/>
    <w:rsid w:val="00232690"/>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497"/>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18E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0CD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785"/>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D4605"/>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E5682"/>
    <w:rsid w:val="006F2588"/>
    <w:rsid w:val="00710A6C"/>
    <w:rsid w:val="00710D98"/>
    <w:rsid w:val="00711CE9"/>
    <w:rsid w:val="00712266"/>
    <w:rsid w:val="00712593"/>
    <w:rsid w:val="00712D82"/>
    <w:rsid w:val="00716E22"/>
    <w:rsid w:val="007171AB"/>
    <w:rsid w:val="007179F2"/>
    <w:rsid w:val="007213D0"/>
    <w:rsid w:val="00732599"/>
    <w:rsid w:val="00743E09"/>
    <w:rsid w:val="00744FCC"/>
    <w:rsid w:val="00750C93"/>
    <w:rsid w:val="00753403"/>
    <w:rsid w:val="00754E24"/>
    <w:rsid w:val="00757B3B"/>
    <w:rsid w:val="00763622"/>
    <w:rsid w:val="00764639"/>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480C"/>
    <w:rsid w:val="0094502D"/>
    <w:rsid w:val="00947013"/>
    <w:rsid w:val="00973084"/>
    <w:rsid w:val="00984E7C"/>
    <w:rsid w:val="00984EA2"/>
    <w:rsid w:val="00986CC3"/>
    <w:rsid w:val="0099068E"/>
    <w:rsid w:val="009920AA"/>
    <w:rsid w:val="00992943"/>
    <w:rsid w:val="009931B3"/>
    <w:rsid w:val="009A0866"/>
    <w:rsid w:val="009A3CB6"/>
    <w:rsid w:val="009A4411"/>
    <w:rsid w:val="009A4D0A"/>
    <w:rsid w:val="009B2F70"/>
    <w:rsid w:val="009B5C97"/>
    <w:rsid w:val="009C2459"/>
    <w:rsid w:val="009C255A"/>
    <w:rsid w:val="009C2B46"/>
    <w:rsid w:val="009C4448"/>
    <w:rsid w:val="009C610D"/>
    <w:rsid w:val="009D43F3"/>
    <w:rsid w:val="009D4E9F"/>
    <w:rsid w:val="009D5D40"/>
    <w:rsid w:val="009D6B1B"/>
    <w:rsid w:val="009D7031"/>
    <w:rsid w:val="009E107B"/>
    <w:rsid w:val="009E18D6"/>
    <w:rsid w:val="00A00AE4"/>
    <w:rsid w:val="00A00D24"/>
    <w:rsid w:val="00A01F5C"/>
    <w:rsid w:val="00A2019A"/>
    <w:rsid w:val="00A2416A"/>
    <w:rsid w:val="00A3270B"/>
    <w:rsid w:val="00A336C9"/>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3667"/>
    <w:rsid w:val="00B06751"/>
    <w:rsid w:val="00B149E2"/>
    <w:rsid w:val="00B2169D"/>
    <w:rsid w:val="00B21CBB"/>
    <w:rsid w:val="00B263C0"/>
    <w:rsid w:val="00B316CA"/>
    <w:rsid w:val="00B31BFB"/>
    <w:rsid w:val="00B3528F"/>
    <w:rsid w:val="00B357AB"/>
    <w:rsid w:val="00B36102"/>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5565"/>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2136"/>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355F"/>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2034"/>
    <w:rsid w:val="00DB4E26"/>
    <w:rsid w:val="00DB714B"/>
    <w:rsid w:val="00DC10F6"/>
    <w:rsid w:val="00DC3E45"/>
    <w:rsid w:val="00DC4598"/>
    <w:rsid w:val="00DD0722"/>
    <w:rsid w:val="00DD212F"/>
    <w:rsid w:val="00DF5BFB"/>
    <w:rsid w:val="00DF5CD6"/>
    <w:rsid w:val="00E022DA"/>
    <w:rsid w:val="00E03BCB"/>
    <w:rsid w:val="00E124DC"/>
    <w:rsid w:val="00E26DDF"/>
    <w:rsid w:val="00E271B3"/>
    <w:rsid w:val="00E30167"/>
    <w:rsid w:val="00E33493"/>
    <w:rsid w:val="00E37922"/>
    <w:rsid w:val="00E406DF"/>
    <w:rsid w:val="00E415D3"/>
    <w:rsid w:val="00E44F6C"/>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4293"/>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142"/>
    <w:rsid w:val="00F96B28"/>
    <w:rsid w:val="00FA1564"/>
    <w:rsid w:val="00FA41B4"/>
    <w:rsid w:val="00FA5DDD"/>
    <w:rsid w:val="00FA7644"/>
    <w:rsid w:val="00FC069A"/>
    <w:rsid w:val="00FC08A9"/>
    <w:rsid w:val="00FD0B7B"/>
    <w:rsid w:val="00FE0087"/>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2DF346BB54D3FA9DE1F1249B72531"/>
        <w:category>
          <w:name w:val="Allmänt"/>
          <w:gallery w:val="placeholder"/>
        </w:category>
        <w:types>
          <w:type w:val="bbPlcHdr"/>
        </w:types>
        <w:behaviors>
          <w:behavior w:val="content"/>
        </w:behaviors>
        <w:guid w:val="{48A29656-E564-4FDF-91B6-7505C16A0DFA}"/>
      </w:docPartPr>
      <w:docPartBody>
        <w:p w:rsidR="0004591D" w:rsidRDefault="00936322">
          <w:pPr>
            <w:pStyle w:val="F122DF346BB54D3FA9DE1F1249B72531"/>
          </w:pPr>
          <w:r>
            <w:rPr>
              <w:rStyle w:val="Platshllartext"/>
            </w:rPr>
            <w:t xml:space="preserve"> </w:t>
          </w:r>
        </w:p>
      </w:docPartBody>
    </w:docPart>
    <w:docPart>
      <w:docPartPr>
        <w:name w:val="6A93BF7CF7F24F7197B39920AA73CC33"/>
        <w:category>
          <w:name w:val="Allmänt"/>
          <w:gallery w:val="placeholder"/>
        </w:category>
        <w:types>
          <w:type w:val="bbPlcHdr"/>
        </w:types>
        <w:behaviors>
          <w:behavior w:val="content"/>
        </w:behaviors>
        <w:guid w:val="{9E1F05A1-554C-4AD9-AA67-AAB5A1237976}"/>
      </w:docPartPr>
      <w:docPartBody>
        <w:p w:rsidR="0004591D" w:rsidRDefault="00936322">
          <w:pPr>
            <w:pStyle w:val="6A93BF7CF7F24F7197B39920AA73CC33"/>
          </w:pPr>
          <w:r>
            <w:rPr>
              <w:rStyle w:val="Platshllartext"/>
            </w:rPr>
            <w:t xml:space="preserve"> </w:t>
          </w:r>
        </w:p>
      </w:docPartBody>
    </w:docPart>
    <w:docPart>
      <w:docPartPr>
        <w:name w:val="C3C6EFB714DA4EB39DC2803EECF9EF00"/>
        <w:category>
          <w:name w:val="Allmänt"/>
          <w:gallery w:val="placeholder"/>
        </w:category>
        <w:types>
          <w:type w:val="bbPlcHdr"/>
        </w:types>
        <w:behaviors>
          <w:behavior w:val="content"/>
        </w:behaviors>
        <w:guid w:val="{BF27B5AC-5A39-41EA-9ECB-119F740447FB}"/>
      </w:docPartPr>
      <w:docPartBody>
        <w:p w:rsidR="0004591D" w:rsidRDefault="00936322">
          <w:pPr>
            <w:pStyle w:val="C3C6EFB714DA4EB39DC2803EECF9EF00"/>
          </w:pPr>
          <w:r>
            <w:rPr>
              <w:rStyle w:val="Platshllartext"/>
            </w:rPr>
            <w:t xml:space="preserve"> </w:t>
          </w:r>
        </w:p>
      </w:docPartBody>
    </w:docPart>
    <w:docPart>
      <w:docPartPr>
        <w:name w:val="D5F5D8EF83D54238BF352CFAC7BCC103"/>
        <w:category>
          <w:name w:val="Allmänt"/>
          <w:gallery w:val="placeholder"/>
        </w:category>
        <w:types>
          <w:type w:val="bbPlcHdr"/>
        </w:types>
        <w:behaviors>
          <w:behavior w:val="content"/>
        </w:behaviors>
        <w:guid w:val="{F41F3CD9-7198-497D-9E2C-354AFD9749C9}"/>
      </w:docPartPr>
      <w:docPartBody>
        <w:p w:rsidR="0004591D" w:rsidRDefault="00936322">
          <w:pPr>
            <w:pStyle w:val="D5F5D8EF83D54238BF352CFAC7BCC103"/>
          </w:pPr>
          <w:r>
            <w:rPr>
              <w:rStyle w:val="Platshllartext"/>
            </w:rPr>
            <w:t xml:space="preserve"> </w:t>
          </w:r>
        </w:p>
      </w:docPartBody>
    </w:docPart>
    <w:docPart>
      <w:docPartPr>
        <w:name w:val="0503581D00FF47E9ADEC148FF9EF489C"/>
        <w:category>
          <w:name w:val="Allmänt"/>
          <w:gallery w:val="placeholder"/>
        </w:category>
        <w:types>
          <w:type w:val="bbPlcHdr"/>
        </w:types>
        <w:behaviors>
          <w:behavior w:val="content"/>
        </w:behaviors>
        <w:guid w:val="{8FBDF9E1-A8AB-4A0A-B53E-81259BFD5E82}"/>
      </w:docPartPr>
      <w:docPartBody>
        <w:p w:rsidR="0004591D" w:rsidRDefault="00251ADA" w:rsidP="00251ADA">
          <w:pPr>
            <w:pStyle w:val="0503581D00FF47E9ADEC148FF9EF489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22"/>
    <w:rsid w:val="0004591D"/>
    <w:rsid w:val="00251ADA"/>
    <w:rsid w:val="00936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01CA7208B74B0A9E3A9D97F5C0A95F">
    <w:name w:val="F101CA7208B74B0A9E3A9D97F5C0A95F"/>
    <w:rsid w:val="00936322"/>
  </w:style>
  <w:style w:type="character" w:styleId="Platshllartext">
    <w:name w:val="Placeholder Text"/>
    <w:basedOn w:val="Standardstycketeckensnitt"/>
    <w:uiPriority w:val="99"/>
    <w:semiHidden/>
    <w:rsid w:val="00251ADA"/>
    <w:rPr>
      <w:noProof w:val="0"/>
      <w:color w:val="808080"/>
    </w:rPr>
  </w:style>
  <w:style w:type="paragraph" w:customStyle="1" w:styleId="C68C9F84FB4F4C7285A9AF4244AC8B9B">
    <w:name w:val="C68C9F84FB4F4C7285A9AF4244AC8B9B"/>
    <w:rsid w:val="00936322"/>
  </w:style>
  <w:style w:type="paragraph" w:customStyle="1" w:styleId="B509301B98E0479EB296C7F3AE215D88">
    <w:name w:val="B509301B98E0479EB296C7F3AE215D88"/>
    <w:rsid w:val="00936322"/>
  </w:style>
  <w:style w:type="paragraph" w:customStyle="1" w:styleId="E49F0C1606204E73BA791539B541A454">
    <w:name w:val="E49F0C1606204E73BA791539B541A454"/>
    <w:rsid w:val="00936322"/>
  </w:style>
  <w:style w:type="paragraph" w:customStyle="1" w:styleId="196A2CB56B5043708B6F6F5202E520AB">
    <w:name w:val="196A2CB56B5043708B6F6F5202E520AB"/>
    <w:rsid w:val="00936322"/>
  </w:style>
  <w:style w:type="paragraph" w:customStyle="1" w:styleId="6D917F45D5954D369EA20EA385C7E261">
    <w:name w:val="6D917F45D5954D369EA20EA385C7E261"/>
    <w:rsid w:val="00936322"/>
  </w:style>
  <w:style w:type="paragraph" w:customStyle="1" w:styleId="20F25AF117B34DB4B80322AE90ABBAB4">
    <w:name w:val="20F25AF117B34DB4B80322AE90ABBAB4"/>
    <w:rsid w:val="00936322"/>
  </w:style>
  <w:style w:type="paragraph" w:customStyle="1" w:styleId="0BFFCB919DD6438CB9A75296C98C2F24">
    <w:name w:val="0BFFCB919DD6438CB9A75296C98C2F24"/>
    <w:rsid w:val="00936322"/>
  </w:style>
  <w:style w:type="paragraph" w:customStyle="1" w:styleId="F8F0CD4593A6410E8F69E14DB3A1352E">
    <w:name w:val="F8F0CD4593A6410E8F69E14DB3A1352E"/>
    <w:rsid w:val="00936322"/>
  </w:style>
  <w:style w:type="paragraph" w:customStyle="1" w:styleId="DBF54C9DF1394ADD8AA25515DFC0B596">
    <w:name w:val="DBF54C9DF1394ADD8AA25515DFC0B596"/>
    <w:rsid w:val="00936322"/>
  </w:style>
  <w:style w:type="paragraph" w:customStyle="1" w:styleId="9449051985F4479293705549D5EA82CF">
    <w:name w:val="9449051985F4479293705549D5EA82CF"/>
    <w:rsid w:val="00936322"/>
  </w:style>
  <w:style w:type="paragraph" w:customStyle="1" w:styleId="F122DF346BB54D3FA9DE1F1249B72531">
    <w:name w:val="F122DF346BB54D3FA9DE1F1249B72531"/>
  </w:style>
  <w:style w:type="paragraph" w:customStyle="1" w:styleId="6A93BF7CF7F24F7197B39920AA73CC33">
    <w:name w:val="6A93BF7CF7F24F7197B39920AA73CC33"/>
  </w:style>
  <w:style w:type="paragraph" w:customStyle="1" w:styleId="C3C6EFB714DA4EB39DC2803EECF9EF00">
    <w:name w:val="C3C6EFB714DA4EB39DC2803EECF9EF00"/>
  </w:style>
  <w:style w:type="paragraph" w:customStyle="1" w:styleId="D5F5D8EF83D54238BF352CFAC7BCC103">
    <w:name w:val="D5F5D8EF83D54238BF352CFAC7BCC103"/>
  </w:style>
  <w:style w:type="paragraph" w:customStyle="1" w:styleId="0503581D00FF47E9ADEC148FF9EF489C">
    <w:name w:val="0503581D00FF47E9ADEC148FF9EF489C"/>
    <w:rsid w:val="00251ADA"/>
  </w:style>
  <w:style w:type="paragraph" w:customStyle="1" w:styleId="2C3F9FDF82C445558928732C519D9A49">
    <w:name w:val="2C3F9FDF82C445558928732C519D9A49"/>
    <w:rsid w:val="00251ADA"/>
  </w:style>
  <w:style w:type="paragraph" w:customStyle="1" w:styleId="8CC0F02B50B94CBE833844555D1B826B">
    <w:name w:val="8CC0F02B50B94CBE833844555D1B826B"/>
    <w:rsid w:val="0025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e8f85b31-a968-44b3-a3af-5e576d5325c0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2018-06-19</HeaderDate>
    <Office/>
    <Dnr>Fi2018/ 02465/SE</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7B0A-2395-4C1E-A455-3428DAC2D4B0}"/>
</file>

<file path=customXml/itemProps2.xml><?xml version="1.0" encoding="utf-8"?>
<ds:datastoreItem xmlns:ds="http://schemas.openxmlformats.org/officeDocument/2006/customXml" ds:itemID="{76E2C8E1-E20A-4654-B97A-59803D1B7702}"/>
</file>

<file path=customXml/itemProps3.xml><?xml version="1.0" encoding="utf-8"?>
<ds:datastoreItem xmlns:ds="http://schemas.openxmlformats.org/officeDocument/2006/customXml" ds:itemID="{2CDFF580-878E-49E4-84D8-BFDECFCEA313}"/>
</file>

<file path=customXml/itemProps4.xml><?xml version="1.0" encoding="utf-8"?>
<ds:datastoreItem xmlns:ds="http://schemas.openxmlformats.org/officeDocument/2006/customXml" ds:itemID="{AA44E9AE-681E-44FB-9BAC-6D19772CCA06}"/>
</file>

<file path=customXml/itemProps5.xml><?xml version="1.0" encoding="utf-8"?>
<ds:datastoreItem xmlns:ds="http://schemas.openxmlformats.org/officeDocument/2006/customXml" ds:itemID="{ED88F382-ABCE-4666-9EFE-08F657962926}"/>
</file>

<file path=customXml/itemProps6.xml><?xml version="1.0" encoding="utf-8"?>
<ds:datastoreItem xmlns:ds="http://schemas.openxmlformats.org/officeDocument/2006/customXml" ds:itemID="{76E2C8E1-E20A-4654-B97A-59803D1B7702}"/>
</file>

<file path=customXml/itemProps7.xml><?xml version="1.0" encoding="utf-8"?>
<ds:datastoreItem xmlns:ds="http://schemas.openxmlformats.org/officeDocument/2006/customXml" ds:itemID="{102143EC-5B9D-4075-A563-330DD5D4C39D}"/>
</file>

<file path=customXml/itemProps8.xml><?xml version="1.0" encoding="utf-8"?>
<ds:datastoreItem xmlns:ds="http://schemas.openxmlformats.org/officeDocument/2006/customXml" ds:itemID="{B28C21CE-7A83-416D-AD6C-47A9CE85F36F}"/>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2003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2018-07-05T13:45:00Z</dcterms:created>
  <dcterms:modified xsi:type="dcterms:W3CDTF">2018-07-05T13:45:00Z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efa134c7-8e63-4eeb-aa39-eadbd8b51fe6</vt:lpwstr>
  </property>
</Properties>
</file>