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6AE4" w14:textId="77777777" w:rsidR="00AE47A8" w:rsidRDefault="00AE47A8" w:rsidP="008E6BFF">
      <w:pPr>
        <w:pStyle w:val="Rubrik"/>
      </w:pPr>
      <w:bookmarkStart w:id="0" w:name="Start"/>
      <w:bookmarkEnd w:id="0"/>
      <w:r>
        <w:t xml:space="preserve">Svar på fråga 2018/19: 140 </w:t>
      </w:r>
      <w:sdt>
        <w:sdtPr>
          <w:alias w:val="Frågeställare"/>
          <w:tag w:val="delete"/>
          <w:id w:val="-211816850"/>
          <w:placeholder>
            <w:docPart w:val="1BC88E9D3B514BA89DDF5C870EB7C629"/>
          </w:placeholder>
          <w:dataBinding w:prefixMappings="xmlns:ns0='http://lp/documentinfo/RK' " w:xpath="/ns0:DocumentInfo[1]/ns0:BaseInfo[1]/ns0:Extra3[1]" w:storeItemID="{01E53AD9-5686-42BE-9DCF-370B5DCA7988}"/>
          <w:text/>
        </w:sdtPr>
        <w:sdtEndPr/>
        <w:sdtContent>
          <w:r w:rsidR="00B14164">
            <w:t>Ludvig Aspling</w:t>
          </w:r>
        </w:sdtContent>
      </w:sdt>
      <w:r>
        <w:t xml:space="preserve"> (</w:t>
      </w:r>
      <w:sdt>
        <w:sdtPr>
          <w:alias w:val="Parti"/>
          <w:tag w:val="Parti_delete"/>
          <w:id w:val="1620417071"/>
          <w:placeholder>
            <w:docPart w:val="3138BCCE0AE247C68733E6EC2FE355E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14164">
            <w:t>SD</w:t>
          </w:r>
        </w:sdtContent>
      </w:sdt>
      <w:r>
        <w:t>)</w:t>
      </w:r>
      <w:r>
        <w:br/>
        <w:t xml:space="preserve">Påverkan inför val </w:t>
      </w:r>
    </w:p>
    <w:p w14:paraId="46FEE2B2" w14:textId="5ACAD322" w:rsidR="00AE47A8" w:rsidRDefault="00E96E9C" w:rsidP="00556C16">
      <w:pPr>
        <w:pStyle w:val="Brdtext"/>
      </w:pPr>
      <w:sdt>
        <w:sdtPr>
          <w:tag w:val="delete"/>
          <w:id w:val="541410710"/>
          <w:placeholder>
            <w:docPart w:val="4FF6768F772245B1B769E2E9395B15A5"/>
          </w:placeholder>
          <w:dataBinding w:prefixMappings="xmlns:ns0='http://lp/documentinfo/RK' " w:xpath="/ns0:DocumentInfo[1]/ns0:BaseInfo[1]/ns0:Extra3[1]" w:storeItemID="{01E53AD9-5686-42BE-9DCF-370B5DCA7988}"/>
          <w:text/>
        </w:sdtPr>
        <w:sdtEndPr/>
        <w:sdtContent>
          <w:r w:rsidR="00B14164">
            <w:t>Ludvig Aspling</w:t>
          </w:r>
        </w:sdtContent>
      </w:sdt>
      <w:r w:rsidR="00AE47A8">
        <w:t xml:space="preserve"> har frågat </w:t>
      </w:r>
      <w:r w:rsidR="00B14164">
        <w:t>utrikesministern</w:t>
      </w:r>
      <w:r w:rsidR="00556C16">
        <w:t xml:space="preserve"> om det över huvud taget förekom någon påverkansoperati</w:t>
      </w:r>
      <w:r w:rsidR="00B65334">
        <w:t>on mot Sverige inför valet 2018</w:t>
      </w:r>
      <w:r w:rsidR="00556C16">
        <w:t xml:space="preserve"> och var i så fall information om sådana påverkans</w:t>
      </w:r>
      <w:r w:rsidR="00AF2211">
        <w:t xml:space="preserve">försök </w:t>
      </w:r>
      <w:r w:rsidR="005866A6">
        <w:t xml:space="preserve">har </w:t>
      </w:r>
      <w:r w:rsidR="00AF2211">
        <w:t xml:space="preserve">offentliggjorts. </w:t>
      </w:r>
      <w:r w:rsidR="00B14164">
        <w:t>Arbetet inom regeringen är så fördelat att det är jag som ska svara på frågan.</w:t>
      </w:r>
    </w:p>
    <w:p w14:paraId="16498C18" w14:textId="0E2A8001" w:rsidR="00AF2211" w:rsidRDefault="00866207" w:rsidP="00AF2211">
      <w:pPr>
        <w:pStyle w:val="Brdtext"/>
      </w:pPr>
      <w:r>
        <w:t xml:space="preserve">Säkerhetspolisen genomförde ett omfattande arbete för att säkerställa att valrörelsen och valet 2018 skulle kunna genomföras på ett tryggt och säkert sätt.  Inför valet fick Säkerhetspolisen uppgifter om att det gjorts försök att skada förtroendet för valprocessen. Även efter valet har sådana försök förekommit, till exempel genom den debatt om valfusk som förts i sociala medier. Säkerhetspolisen har dock konstaterat att det inte förekom någon omfattande kampanj från främmande makt för att påverka valet 2018. Säkerhetspolisen har inte heller sett några indikationer på att främmande makt påverkat de system som är </w:t>
      </w:r>
      <w:r w:rsidRPr="00866207">
        <w:t>centrala</w:t>
      </w:r>
      <w:r>
        <w:t xml:space="preserve"> för valet. </w:t>
      </w:r>
    </w:p>
    <w:p w14:paraId="5B4D1412" w14:textId="634C2E33" w:rsidR="00AF2211" w:rsidRDefault="00F407FE" w:rsidP="00AF2211">
      <w:pPr>
        <w:pStyle w:val="Brdtext"/>
      </w:pPr>
      <w:r>
        <w:t xml:space="preserve">Information om Säkerhetspolisens arbete för att skydda valet har publicerats på Säkerhetspolisens hemsida. </w:t>
      </w:r>
      <w:r w:rsidR="00AF2211">
        <w:t xml:space="preserve">Att ingen omfattande påverkanskampanj genomfördes mot det svenska valet kan enligt Säkerhetspolisen ha flera orsaker, till exempel att främmande makts inblandning i val i andra länder fått stor uppmärksamhet. Det förebyggande arbete som Säkerhetspolisen genomfört tillsammans med bland andra Polismyndigheten, Myndigheten för samhällsskydd och beredskap (MSB) och Valmyndigheten </w:t>
      </w:r>
      <w:r w:rsidR="00533FCC">
        <w:t xml:space="preserve">bedöms ha </w:t>
      </w:r>
      <w:r w:rsidR="00AF2211">
        <w:t>haft stor effekt för att öka vaksamheten och medvetenheten</w:t>
      </w:r>
      <w:r w:rsidR="000031F0">
        <w:t xml:space="preserve"> om påverkansförsök</w:t>
      </w:r>
      <w:r w:rsidR="00AF2211">
        <w:t>.</w:t>
      </w:r>
    </w:p>
    <w:p w14:paraId="48821950" w14:textId="3B933FCF" w:rsidR="00CD4CF5" w:rsidRPr="00325222" w:rsidRDefault="00CD4CF5" w:rsidP="00CD4CF5">
      <w:pPr>
        <w:pStyle w:val="Brdtext"/>
      </w:pPr>
      <w:r>
        <w:lastRenderedPageBreak/>
        <w:t xml:space="preserve">Inom ramen för det arbete som </w:t>
      </w:r>
      <w:r w:rsidR="00A50C39">
        <w:t xml:space="preserve">Myndigheten för samhällsskydd och beredskap </w:t>
      </w:r>
      <w:r w:rsidR="00F407FE">
        <w:t>gjorde med anledning</w:t>
      </w:r>
      <w:r>
        <w:t xml:space="preserve"> av valet </w:t>
      </w:r>
      <w:r w:rsidR="00E96E9C">
        <w:t>har</w:t>
      </w:r>
      <w:r>
        <w:t xml:space="preserve"> myndigheten </w:t>
      </w:r>
      <w:r w:rsidR="00E96E9C">
        <w:t xml:space="preserve">låtit </w:t>
      </w:r>
      <w:r w:rsidRPr="004555C8">
        <w:t xml:space="preserve">ett externt forskarlag granska om det svenska valet utsattes för informationspåverkan. </w:t>
      </w:r>
      <w:r>
        <w:t>Rapporten ”</w:t>
      </w:r>
      <w:r w:rsidRPr="004555C8">
        <w:t>Smearing Sweden”</w:t>
      </w:r>
      <w:r w:rsidR="00F407FE">
        <w:t>, som</w:t>
      </w:r>
      <w:r w:rsidRPr="004555C8">
        <w:t xml:space="preserve"> är resultatet av </w:t>
      </w:r>
      <w:r>
        <w:t>detta arbete</w:t>
      </w:r>
      <w:r w:rsidR="00F407FE">
        <w:t>,</w:t>
      </w:r>
      <w:r>
        <w:t xml:space="preserve"> presenterades </w:t>
      </w:r>
      <w:r w:rsidR="00E96E9C">
        <w:t xml:space="preserve">den 29 oktober 2018 </w:t>
      </w:r>
      <w:r>
        <w:t xml:space="preserve">av </w:t>
      </w:r>
      <w:r w:rsidRPr="004555C8">
        <w:t>Institute for Strategic Dialogue (ISD) och London School of Economics (LSE)</w:t>
      </w:r>
      <w:r>
        <w:t>. Även denna s</w:t>
      </w:r>
      <w:r w:rsidRPr="008237A1">
        <w:t xml:space="preserve">tudie </w:t>
      </w:r>
      <w:r>
        <w:t xml:space="preserve">visar </w:t>
      </w:r>
      <w:r w:rsidRPr="008237A1">
        <w:t>att det svenska valet inte utsatt</w:t>
      </w:r>
      <w:bookmarkStart w:id="1" w:name="_GoBack"/>
      <w:bookmarkEnd w:id="1"/>
      <w:r w:rsidRPr="008237A1">
        <w:t>es för</w:t>
      </w:r>
      <w:r w:rsidR="00F407FE">
        <w:t xml:space="preserve"> några direkta påverkansförsök. D</w:t>
      </w:r>
      <w:r w:rsidRPr="008237A1">
        <w:t xml:space="preserve">äremot förekommer </w:t>
      </w:r>
      <w:r>
        <w:t>det</w:t>
      </w:r>
      <w:r w:rsidR="00116285">
        <w:t>, enligt studien,</w:t>
      </w:r>
      <w:r>
        <w:t xml:space="preserve"> </w:t>
      </w:r>
      <w:r w:rsidRPr="008237A1">
        <w:t>en omfattande smutskastningskampanj riktad mot Sverige</w:t>
      </w:r>
      <w:r w:rsidR="00F407FE">
        <w:t>,</w:t>
      </w:r>
      <w:r w:rsidRPr="008237A1">
        <w:t xml:space="preserve"> som är av mer långsiktig karaktär</w:t>
      </w:r>
      <w:r w:rsidRPr="00FC4520">
        <w:t>.</w:t>
      </w:r>
      <w:r w:rsidR="002D0A93" w:rsidRPr="002D0A93">
        <w:t xml:space="preserve"> </w:t>
      </w:r>
      <w:r w:rsidR="002D0A93">
        <w:t>Studien finns att ladda ner på nätet</w:t>
      </w:r>
      <w:r w:rsidR="002D0A93">
        <w:rPr>
          <w:rStyle w:val="Fotnotsreferens"/>
        </w:rPr>
        <w:footnoteReference w:id="1"/>
      </w:r>
      <w:r w:rsidR="002D0A93">
        <w:t>.</w:t>
      </w:r>
    </w:p>
    <w:p w14:paraId="16160D9E" w14:textId="6EBFAF5E" w:rsidR="008E6BFF" w:rsidRDefault="008E6BFF" w:rsidP="00556C16">
      <w:pPr>
        <w:pStyle w:val="Brdtext"/>
      </w:pPr>
    </w:p>
    <w:p w14:paraId="46E9C2D3" w14:textId="77777777" w:rsidR="008E6BFF" w:rsidRDefault="008E6BFF" w:rsidP="00556C16">
      <w:pPr>
        <w:pStyle w:val="Brdtext"/>
      </w:pPr>
    </w:p>
    <w:p w14:paraId="3B4B999C" w14:textId="77777777" w:rsidR="00AE47A8" w:rsidRDefault="00AE47A8" w:rsidP="00E20EF4">
      <w:pPr>
        <w:pStyle w:val="Brdtext"/>
        <w:spacing w:after="480"/>
      </w:pPr>
      <w:r>
        <w:t xml:space="preserve">Stockholm den </w:t>
      </w:r>
      <w:sdt>
        <w:sdtPr>
          <w:id w:val="2032990546"/>
          <w:placeholder>
            <w:docPart w:val="C10FB94FA8944ECFB05D11FF1C567D34"/>
          </w:placeholder>
          <w:dataBinding w:prefixMappings="xmlns:ns0='http://lp/documentinfo/RK' " w:xpath="/ns0:DocumentInfo[1]/ns0:BaseInfo[1]/ns0:HeaderDate[1]" w:storeItemID="{01E53AD9-5686-42BE-9DCF-370B5DCA7988}"/>
          <w:date w:fullDate="2019-02-12T00:00:00Z">
            <w:dateFormat w:val="d MMMM yyyy"/>
            <w:lid w:val="sv-SE"/>
            <w:storeMappedDataAs w:val="dateTime"/>
            <w:calendar w:val="gregorian"/>
          </w:date>
        </w:sdtPr>
        <w:sdtEndPr/>
        <w:sdtContent>
          <w:r w:rsidR="00B14164">
            <w:t>12 februari 2019</w:t>
          </w:r>
        </w:sdtContent>
      </w:sdt>
    </w:p>
    <w:sdt>
      <w:sdtPr>
        <w:alias w:val="Klicka på listpilen"/>
        <w:tag w:val="run-loadAllMinistersFromDep_control-cmdAvsandare_bindto-SenderTitle_delete"/>
        <w:id w:val="908118230"/>
        <w:placeholder>
          <w:docPart w:val="49DAE0F116F44F049FBD2806F9F749F8"/>
        </w:placeholder>
        <w:dataBinding w:prefixMappings="xmlns:ns0='http://lp/documentinfo/RK' " w:xpath="/ns0:DocumentInfo[1]/ns0:BaseInfo[1]/ns0:TopSender[1]" w:storeItemID="{01E53AD9-5686-42BE-9DCF-370B5DCA7988}"/>
        <w:comboBox w:lastValue="Inrikesministern">
          <w:listItem w:displayText="Morgan Johansson" w:value="Justitie- och migrationsministern"/>
          <w:listItem w:displayText="Mikael Damberg" w:value="Inrikesministern"/>
        </w:comboBox>
      </w:sdtPr>
      <w:sdtEndPr/>
      <w:sdtContent>
        <w:p w14:paraId="202C3D0A" w14:textId="02D721C3" w:rsidR="00AE47A8" w:rsidRPr="00DB48AB" w:rsidRDefault="00B14164" w:rsidP="00AE47A8">
          <w:pPr>
            <w:pStyle w:val="Brdtext"/>
          </w:pPr>
          <w:r>
            <w:t>Mikael Damberg</w:t>
          </w:r>
        </w:p>
      </w:sdtContent>
    </w:sdt>
    <w:sectPr w:rsidR="00AE47A8" w:rsidRPr="00DB48AB" w:rsidSect="00F407FE">
      <w:footerReference w:type="default" r:id="rId14"/>
      <w:headerReference w:type="first" r:id="rId15"/>
      <w:footerReference w:type="first" r:id="rId16"/>
      <w:pgSz w:w="11906" w:h="16838" w:code="9"/>
      <w:pgMar w:top="1276" w:right="1985" w:bottom="1985"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6815" w14:textId="77777777" w:rsidR="00CB19B8" w:rsidRDefault="00CB19B8" w:rsidP="00A87A54">
      <w:pPr>
        <w:spacing w:after="0" w:line="240" w:lineRule="auto"/>
      </w:pPr>
      <w:r>
        <w:separator/>
      </w:r>
    </w:p>
  </w:endnote>
  <w:endnote w:type="continuationSeparator" w:id="0">
    <w:p w14:paraId="20BB42CD" w14:textId="77777777" w:rsidR="00CB19B8" w:rsidRDefault="00CB19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2126B7" w14:textId="77777777" w:rsidTr="00AE47A8">
      <w:trPr>
        <w:trHeight w:val="227"/>
        <w:jc w:val="right"/>
      </w:trPr>
      <w:tc>
        <w:tcPr>
          <w:tcW w:w="708" w:type="dxa"/>
          <w:vAlign w:val="bottom"/>
        </w:tcPr>
        <w:p w14:paraId="14ED56A1" w14:textId="34DF89F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96E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96E9C">
            <w:rPr>
              <w:rStyle w:val="Sidnummer"/>
              <w:noProof/>
            </w:rPr>
            <w:t>2</w:t>
          </w:r>
          <w:r>
            <w:rPr>
              <w:rStyle w:val="Sidnummer"/>
            </w:rPr>
            <w:fldChar w:fldCharType="end"/>
          </w:r>
          <w:r>
            <w:rPr>
              <w:rStyle w:val="Sidnummer"/>
            </w:rPr>
            <w:t>)</w:t>
          </w:r>
        </w:p>
      </w:tc>
    </w:tr>
    <w:tr w:rsidR="005606BC" w:rsidRPr="00347E11" w14:paraId="56889698" w14:textId="77777777" w:rsidTr="00AE47A8">
      <w:trPr>
        <w:trHeight w:val="850"/>
        <w:jc w:val="right"/>
      </w:trPr>
      <w:tc>
        <w:tcPr>
          <w:tcW w:w="708" w:type="dxa"/>
          <w:vAlign w:val="bottom"/>
        </w:tcPr>
        <w:p w14:paraId="42D73E94" w14:textId="77777777" w:rsidR="005606BC" w:rsidRPr="00347E11" w:rsidRDefault="005606BC" w:rsidP="005606BC">
          <w:pPr>
            <w:pStyle w:val="Sidfot"/>
            <w:jc w:val="right"/>
          </w:pPr>
        </w:p>
      </w:tc>
    </w:tr>
  </w:tbl>
  <w:p w14:paraId="5106357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94C88B" w14:textId="77777777" w:rsidTr="001F4302">
      <w:trPr>
        <w:trHeight w:val="510"/>
      </w:trPr>
      <w:tc>
        <w:tcPr>
          <w:tcW w:w="8525" w:type="dxa"/>
          <w:gridSpan w:val="2"/>
          <w:vAlign w:val="bottom"/>
        </w:tcPr>
        <w:p w14:paraId="3DD5E3E6" w14:textId="77777777" w:rsidR="00347E11" w:rsidRPr="00347E11" w:rsidRDefault="00347E11" w:rsidP="00347E11">
          <w:pPr>
            <w:pStyle w:val="Sidfot"/>
            <w:rPr>
              <w:sz w:val="8"/>
            </w:rPr>
          </w:pPr>
        </w:p>
      </w:tc>
    </w:tr>
    <w:tr w:rsidR="00093408" w:rsidRPr="00EE3C0F" w14:paraId="187BADFB" w14:textId="77777777" w:rsidTr="00C26068">
      <w:trPr>
        <w:trHeight w:val="227"/>
      </w:trPr>
      <w:tc>
        <w:tcPr>
          <w:tcW w:w="4074" w:type="dxa"/>
        </w:tcPr>
        <w:p w14:paraId="53DE5C1B" w14:textId="77777777" w:rsidR="00347E11" w:rsidRPr="00F53AEA" w:rsidRDefault="00347E11" w:rsidP="00C26068">
          <w:pPr>
            <w:pStyle w:val="Sidfot"/>
          </w:pPr>
        </w:p>
      </w:tc>
      <w:tc>
        <w:tcPr>
          <w:tcW w:w="4451" w:type="dxa"/>
        </w:tcPr>
        <w:p w14:paraId="148048F5" w14:textId="77777777" w:rsidR="00093408" w:rsidRPr="00F53AEA" w:rsidRDefault="00093408" w:rsidP="00F53AEA">
          <w:pPr>
            <w:pStyle w:val="Sidfot"/>
          </w:pPr>
        </w:p>
      </w:tc>
    </w:tr>
  </w:tbl>
  <w:p w14:paraId="5BCE3AE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3153" w14:textId="77777777" w:rsidR="00CB19B8" w:rsidRDefault="00CB19B8" w:rsidP="00A87A54">
      <w:pPr>
        <w:spacing w:after="0" w:line="240" w:lineRule="auto"/>
      </w:pPr>
      <w:r>
        <w:separator/>
      </w:r>
    </w:p>
  </w:footnote>
  <w:footnote w:type="continuationSeparator" w:id="0">
    <w:p w14:paraId="54DE4BD8" w14:textId="77777777" w:rsidR="00CB19B8" w:rsidRDefault="00CB19B8" w:rsidP="00A87A54">
      <w:pPr>
        <w:spacing w:after="0" w:line="240" w:lineRule="auto"/>
      </w:pPr>
      <w:r>
        <w:continuationSeparator/>
      </w:r>
    </w:p>
  </w:footnote>
  <w:footnote w:id="1">
    <w:p w14:paraId="140BD9EC" w14:textId="77777777" w:rsidR="002D0A93" w:rsidRDefault="002D0A93" w:rsidP="002D0A93">
      <w:pPr>
        <w:pStyle w:val="Fotnotstext"/>
      </w:pPr>
      <w:r>
        <w:rPr>
          <w:rStyle w:val="Fotnotsreferens"/>
        </w:rPr>
        <w:footnoteRef/>
      </w:r>
      <w:r>
        <w:t xml:space="preserve"> </w:t>
      </w:r>
      <w:r w:rsidRPr="00CB69AF">
        <w:t>https://www.isdglobal.org/isd-publications/smearing-sweden-international-influence-campaigns-in-the-2018-swedish-election/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47A8" w14:paraId="5977DEEA" w14:textId="77777777" w:rsidTr="00C93EBA">
      <w:trPr>
        <w:trHeight w:val="227"/>
      </w:trPr>
      <w:tc>
        <w:tcPr>
          <w:tcW w:w="5534" w:type="dxa"/>
        </w:tcPr>
        <w:p w14:paraId="3BFFAFF6" w14:textId="77777777" w:rsidR="00AE47A8" w:rsidRPr="007D73AB" w:rsidRDefault="00AE47A8">
          <w:pPr>
            <w:pStyle w:val="Sidhuvud"/>
          </w:pPr>
        </w:p>
      </w:tc>
      <w:tc>
        <w:tcPr>
          <w:tcW w:w="3170" w:type="dxa"/>
          <w:vAlign w:val="bottom"/>
        </w:tcPr>
        <w:p w14:paraId="5B0E3B85" w14:textId="77777777" w:rsidR="00AE47A8" w:rsidRPr="007D73AB" w:rsidRDefault="00AE47A8" w:rsidP="00340DE0">
          <w:pPr>
            <w:pStyle w:val="Sidhuvud"/>
          </w:pPr>
        </w:p>
      </w:tc>
      <w:tc>
        <w:tcPr>
          <w:tcW w:w="1134" w:type="dxa"/>
        </w:tcPr>
        <w:p w14:paraId="4C0E3E46" w14:textId="77777777" w:rsidR="00AE47A8" w:rsidRDefault="00AE47A8" w:rsidP="00AE47A8">
          <w:pPr>
            <w:pStyle w:val="Sidhuvud"/>
          </w:pPr>
        </w:p>
      </w:tc>
    </w:tr>
    <w:tr w:rsidR="00AE47A8" w14:paraId="3E897427" w14:textId="77777777" w:rsidTr="00C93EBA">
      <w:trPr>
        <w:trHeight w:val="1928"/>
      </w:trPr>
      <w:tc>
        <w:tcPr>
          <w:tcW w:w="5534" w:type="dxa"/>
        </w:tcPr>
        <w:p w14:paraId="66AFAEE4" w14:textId="77777777" w:rsidR="00AE47A8" w:rsidRPr="00340DE0" w:rsidRDefault="00AE47A8" w:rsidP="00340DE0">
          <w:pPr>
            <w:pStyle w:val="Sidhuvud"/>
          </w:pPr>
          <w:r>
            <w:rPr>
              <w:noProof/>
            </w:rPr>
            <w:drawing>
              <wp:inline distT="0" distB="0" distL="0" distR="0" wp14:anchorId="6A9B2289" wp14:editId="5C88CF8A">
                <wp:extent cx="1743633" cy="505162"/>
                <wp:effectExtent l="0" t="0" r="0" b="9525"/>
                <wp:docPr id="24" name="Bildobjekt 24"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D552A4" w14:textId="77777777" w:rsidR="00AE47A8" w:rsidRPr="00710A6C" w:rsidRDefault="00AE47A8" w:rsidP="00EE3C0F">
          <w:pPr>
            <w:pStyle w:val="Sidhuvud"/>
            <w:rPr>
              <w:b/>
            </w:rPr>
          </w:pPr>
        </w:p>
        <w:p w14:paraId="1ED05A69" w14:textId="77777777" w:rsidR="00AE47A8" w:rsidRDefault="00AE47A8" w:rsidP="00EE3C0F">
          <w:pPr>
            <w:pStyle w:val="Sidhuvud"/>
          </w:pPr>
        </w:p>
        <w:p w14:paraId="3A29394C" w14:textId="77777777" w:rsidR="00AE47A8" w:rsidRDefault="00AE47A8" w:rsidP="00EE3C0F">
          <w:pPr>
            <w:pStyle w:val="Sidhuvud"/>
          </w:pPr>
        </w:p>
        <w:p w14:paraId="5A87F991" w14:textId="77777777" w:rsidR="00AE47A8" w:rsidRDefault="00AE47A8" w:rsidP="00EE3C0F">
          <w:pPr>
            <w:pStyle w:val="Sidhuvud"/>
          </w:pPr>
        </w:p>
        <w:sdt>
          <w:sdtPr>
            <w:alias w:val="Dnr"/>
            <w:tag w:val="ccRKShow_Dnr"/>
            <w:id w:val="-994174221"/>
            <w:placeholder>
              <w:docPart w:val="C4F069A8DB794641A8950EF24BD4154C"/>
            </w:placeholder>
            <w:dataBinding w:prefixMappings="xmlns:ns0='http://lp/documentinfo/RK' " w:xpath="/ns0:DocumentInfo[1]/ns0:BaseInfo[1]/ns0:Dnr[1]" w:storeItemID="{01E53AD9-5686-42BE-9DCF-370B5DCA7988}"/>
            <w:text/>
          </w:sdtPr>
          <w:sdtEndPr/>
          <w:sdtContent>
            <w:p w14:paraId="2D7E0B2A" w14:textId="77777777" w:rsidR="00AE47A8" w:rsidRDefault="00AE47A8" w:rsidP="00EE3C0F">
              <w:pPr>
                <w:pStyle w:val="Sidhuvud"/>
              </w:pPr>
              <w:r>
                <w:t>Ju2019/00407</w:t>
              </w:r>
            </w:p>
          </w:sdtContent>
        </w:sdt>
        <w:sdt>
          <w:sdtPr>
            <w:alias w:val="DocNumber"/>
            <w:tag w:val="DocNumber"/>
            <w:id w:val="931088108"/>
            <w:placeholder>
              <w:docPart w:val="FDF2FF2CC3294DE080C2D3D7FE7C5152"/>
            </w:placeholder>
            <w:showingPlcHdr/>
            <w:dataBinding w:prefixMappings="xmlns:ns0='http://lp/documentinfo/RK' " w:xpath="/ns0:DocumentInfo[1]/ns0:BaseInfo[1]/ns0:DocNumber[1]" w:storeItemID="{01E53AD9-5686-42BE-9DCF-370B5DCA7988}"/>
            <w:text/>
          </w:sdtPr>
          <w:sdtEndPr/>
          <w:sdtContent>
            <w:p w14:paraId="577F1BC7" w14:textId="77777777" w:rsidR="00AE47A8" w:rsidRDefault="00AE47A8" w:rsidP="00EE3C0F">
              <w:pPr>
                <w:pStyle w:val="Sidhuvud"/>
              </w:pPr>
              <w:r>
                <w:rPr>
                  <w:rStyle w:val="Platshllartext"/>
                </w:rPr>
                <w:t xml:space="preserve"> </w:t>
              </w:r>
            </w:p>
          </w:sdtContent>
        </w:sdt>
        <w:p w14:paraId="4259931C" w14:textId="77777777" w:rsidR="00AE47A8" w:rsidRDefault="00AE47A8" w:rsidP="00EE3C0F">
          <w:pPr>
            <w:pStyle w:val="Sidhuvud"/>
          </w:pPr>
        </w:p>
      </w:tc>
      <w:tc>
        <w:tcPr>
          <w:tcW w:w="1134" w:type="dxa"/>
        </w:tcPr>
        <w:p w14:paraId="016D6FA5" w14:textId="77777777" w:rsidR="00AE47A8" w:rsidRDefault="00AE47A8" w:rsidP="0094502D">
          <w:pPr>
            <w:pStyle w:val="Sidhuvud"/>
          </w:pPr>
        </w:p>
        <w:p w14:paraId="5E60B194" w14:textId="77777777" w:rsidR="00AE47A8" w:rsidRPr="0094502D" w:rsidRDefault="00AE47A8" w:rsidP="00EC71A6">
          <w:pPr>
            <w:pStyle w:val="Sidhuvud"/>
          </w:pPr>
        </w:p>
      </w:tc>
    </w:tr>
    <w:tr w:rsidR="00AE47A8" w14:paraId="7F47DB91" w14:textId="77777777" w:rsidTr="00C93EBA">
      <w:trPr>
        <w:trHeight w:val="2268"/>
      </w:trPr>
      <w:sdt>
        <w:sdtPr>
          <w:rPr>
            <w:b/>
          </w:rPr>
          <w:alias w:val="SenderText"/>
          <w:tag w:val="ccRKShow_SenderText"/>
          <w:id w:val="322091341"/>
          <w:placeholder>
            <w:docPart w:val="CA9E2F7C12D24B2381374FC0CA4741FF"/>
          </w:placeholder>
        </w:sdtPr>
        <w:sdtEndPr>
          <w:rPr>
            <w:b w:val="0"/>
          </w:rPr>
        </w:sdtEndPr>
        <w:sdtContent>
          <w:tc>
            <w:tcPr>
              <w:tcW w:w="5534" w:type="dxa"/>
              <w:tcMar>
                <w:right w:w="1134" w:type="dxa"/>
              </w:tcMar>
            </w:tcPr>
            <w:p w14:paraId="3A39C500" w14:textId="77777777" w:rsidR="00AE47A8" w:rsidRPr="00AE47A8" w:rsidRDefault="00AE47A8" w:rsidP="00340DE0">
              <w:pPr>
                <w:pStyle w:val="Sidhuvud"/>
                <w:rPr>
                  <w:b/>
                </w:rPr>
              </w:pPr>
              <w:r w:rsidRPr="00AE47A8">
                <w:rPr>
                  <w:b/>
                </w:rPr>
                <w:t>Justitiedepartementet</w:t>
              </w:r>
            </w:p>
            <w:p w14:paraId="554759C1" w14:textId="77777777" w:rsidR="00AE47A8" w:rsidRPr="00340DE0" w:rsidRDefault="00AE47A8" w:rsidP="00340DE0">
              <w:pPr>
                <w:pStyle w:val="Sidhuvud"/>
              </w:pPr>
              <w:r w:rsidRPr="00AE47A8">
                <w:t>Inrikesministern</w:t>
              </w:r>
            </w:p>
          </w:tc>
        </w:sdtContent>
      </w:sdt>
      <w:sdt>
        <w:sdtPr>
          <w:alias w:val="Recipient"/>
          <w:tag w:val="ccRKShow_Recipient"/>
          <w:id w:val="654108267"/>
          <w:placeholder>
            <w:docPart w:val="175F9F50A1674383BA1E2054C98E8883"/>
          </w:placeholder>
          <w:dataBinding w:prefixMappings="xmlns:ns0='http://lp/documentinfo/RK' " w:xpath="/ns0:DocumentInfo[1]/ns0:BaseInfo[1]/ns0:Recipient[1]" w:storeItemID="{01E53AD9-5686-42BE-9DCF-370B5DCA7988}"/>
          <w:text w:multiLine="1"/>
        </w:sdtPr>
        <w:sdtEndPr/>
        <w:sdtContent>
          <w:tc>
            <w:tcPr>
              <w:tcW w:w="3170" w:type="dxa"/>
            </w:tcPr>
            <w:p w14:paraId="2D4B2944" w14:textId="77777777" w:rsidR="00AE47A8" w:rsidRDefault="00AE47A8" w:rsidP="00547B89">
              <w:pPr>
                <w:pStyle w:val="Sidhuvud"/>
              </w:pPr>
              <w:r>
                <w:t>Till riksdagen</w:t>
              </w:r>
            </w:p>
          </w:tc>
        </w:sdtContent>
      </w:sdt>
      <w:tc>
        <w:tcPr>
          <w:tcW w:w="1134" w:type="dxa"/>
        </w:tcPr>
        <w:p w14:paraId="377ADB9D" w14:textId="77777777" w:rsidR="00AE47A8" w:rsidRDefault="00AE47A8" w:rsidP="003E6020">
          <w:pPr>
            <w:pStyle w:val="Sidhuvud"/>
          </w:pPr>
        </w:p>
      </w:tc>
    </w:tr>
  </w:tbl>
  <w:p w14:paraId="02BF391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A8"/>
    <w:rsid w:val="00000290"/>
    <w:rsid w:val="000031F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A4"/>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6285"/>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0A93"/>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3FCC"/>
    <w:rsid w:val="00544738"/>
    <w:rsid w:val="005456E4"/>
    <w:rsid w:val="00545A1A"/>
    <w:rsid w:val="00547B89"/>
    <w:rsid w:val="005568AF"/>
    <w:rsid w:val="00556AF5"/>
    <w:rsid w:val="00556C16"/>
    <w:rsid w:val="005606BC"/>
    <w:rsid w:val="00563E73"/>
    <w:rsid w:val="00565792"/>
    <w:rsid w:val="00567799"/>
    <w:rsid w:val="005710DE"/>
    <w:rsid w:val="00571A0B"/>
    <w:rsid w:val="00573DFD"/>
    <w:rsid w:val="005747D0"/>
    <w:rsid w:val="00582918"/>
    <w:rsid w:val="005850D7"/>
    <w:rsid w:val="0058522F"/>
    <w:rsid w:val="00586266"/>
    <w:rsid w:val="005866A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552"/>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6620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6A77"/>
    <w:rsid w:val="008D7CAF"/>
    <w:rsid w:val="008E02EE"/>
    <w:rsid w:val="008E65A8"/>
    <w:rsid w:val="008E6BFF"/>
    <w:rsid w:val="008E77D6"/>
    <w:rsid w:val="009036E7"/>
    <w:rsid w:val="0091053B"/>
    <w:rsid w:val="00912945"/>
    <w:rsid w:val="009144EE"/>
    <w:rsid w:val="00915D4C"/>
    <w:rsid w:val="009279B2"/>
    <w:rsid w:val="00935814"/>
    <w:rsid w:val="0094248E"/>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0C39"/>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7A8"/>
    <w:rsid w:val="00AE7BD8"/>
    <w:rsid w:val="00AE7D02"/>
    <w:rsid w:val="00AF0BB7"/>
    <w:rsid w:val="00AF0BDE"/>
    <w:rsid w:val="00AF0EDE"/>
    <w:rsid w:val="00AF2211"/>
    <w:rsid w:val="00AF4853"/>
    <w:rsid w:val="00B00702"/>
    <w:rsid w:val="00B0110B"/>
    <w:rsid w:val="00B0234E"/>
    <w:rsid w:val="00B06751"/>
    <w:rsid w:val="00B14164"/>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5334"/>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9B8"/>
    <w:rsid w:val="00CB1C14"/>
    <w:rsid w:val="00CB1E7C"/>
    <w:rsid w:val="00CB2EA1"/>
    <w:rsid w:val="00CB2F84"/>
    <w:rsid w:val="00CB3E75"/>
    <w:rsid w:val="00CB43F1"/>
    <w:rsid w:val="00CB6A8A"/>
    <w:rsid w:val="00CB6EDE"/>
    <w:rsid w:val="00CC41BA"/>
    <w:rsid w:val="00CD09EF"/>
    <w:rsid w:val="00CD17C1"/>
    <w:rsid w:val="00CD1C6C"/>
    <w:rsid w:val="00CD37F1"/>
    <w:rsid w:val="00CD4CF5"/>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0EF4"/>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3EE0"/>
    <w:rsid w:val="00E96532"/>
    <w:rsid w:val="00E96E9C"/>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1E92"/>
    <w:rsid w:val="00F03EAC"/>
    <w:rsid w:val="00F04B7C"/>
    <w:rsid w:val="00F078B5"/>
    <w:rsid w:val="00F14024"/>
    <w:rsid w:val="00F15DB1"/>
    <w:rsid w:val="00F24297"/>
    <w:rsid w:val="00F25761"/>
    <w:rsid w:val="00F259D7"/>
    <w:rsid w:val="00F32D05"/>
    <w:rsid w:val="00F35263"/>
    <w:rsid w:val="00F403BF"/>
    <w:rsid w:val="00F407FE"/>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130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00D47"/>
  <w15:docId w15:val="{355E7276-5813-4254-B7AF-4513A332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360"/>
      </w:tabs>
      <w:spacing w:after="100"/>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360"/>
      </w:tabs>
      <w:contextualSpacing/>
    </w:pPr>
  </w:style>
  <w:style w:type="paragraph" w:styleId="Numreradlista5">
    <w:name w:val="List Number 5"/>
    <w:basedOn w:val="Normal"/>
    <w:uiPriority w:val="99"/>
    <w:semiHidden/>
    <w:unhideWhenUsed/>
    <w:rsid w:val="00573DFD"/>
    <w:pPr>
      <w:tabs>
        <w:tab w:val="num" w:pos="360"/>
      </w:tabs>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360"/>
      </w:tabs>
      <w:contextualSpacing/>
    </w:pPr>
  </w:style>
  <w:style w:type="paragraph" w:styleId="Punktlista5">
    <w:name w:val="List Bullet 5"/>
    <w:basedOn w:val="Normal"/>
    <w:uiPriority w:val="99"/>
    <w:semiHidden/>
    <w:unhideWhenUsed/>
    <w:rsid w:val="00573DFD"/>
    <w:pPr>
      <w:tabs>
        <w:tab w:val="num" w:pos="360"/>
      </w:tabs>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945">
      <w:bodyDiv w:val="1"/>
      <w:marLeft w:val="0"/>
      <w:marRight w:val="0"/>
      <w:marTop w:val="0"/>
      <w:marBottom w:val="0"/>
      <w:divBdr>
        <w:top w:val="none" w:sz="0" w:space="0" w:color="auto"/>
        <w:left w:val="none" w:sz="0" w:space="0" w:color="auto"/>
        <w:bottom w:val="none" w:sz="0" w:space="0" w:color="auto"/>
        <w:right w:val="none" w:sz="0" w:space="0" w:color="auto"/>
      </w:divBdr>
      <w:divsChild>
        <w:div w:id="158814395">
          <w:marLeft w:val="0"/>
          <w:marRight w:val="0"/>
          <w:marTop w:val="0"/>
          <w:marBottom w:val="180"/>
          <w:divBdr>
            <w:top w:val="none" w:sz="0" w:space="0" w:color="auto"/>
            <w:left w:val="none" w:sz="0" w:space="0" w:color="auto"/>
            <w:bottom w:val="none" w:sz="0" w:space="0" w:color="auto"/>
            <w:right w:val="none" w:sz="0" w:space="0" w:color="auto"/>
          </w:divBdr>
          <w:divsChild>
            <w:div w:id="1906798123">
              <w:marLeft w:val="0"/>
              <w:marRight w:val="0"/>
              <w:marTop w:val="0"/>
              <w:marBottom w:val="0"/>
              <w:divBdr>
                <w:top w:val="none" w:sz="0" w:space="0" w:color="auto"/>
                <w:left w:val="none" w:sz="0" w:space="0" w:color="auto"/>
                <w:bottom w:val="none" w:sz="0" w:space="0" w:color="auto"/>
                <w:right w:val="none" w:sz="0" w:space="0" w:color="auto"/>
              </w:divBdr>
            </w:div>
          </w:divsChild>
        </w:div>
        <w:div w:id="934051215">
          <w:marLeft w:val="0"/>
          <w:marRight w:val="0"/>
          <w:marTop w:val="360"/>
          <w:marBottom w:val="0"/>
          <w:divBdr>
            <w:top w:val="none" w:sz="0" w:space="0" w:color="auto"/>
            <w:left w:val="none" w:sz="0" w:space="0" w:color="auto"/>
            <w:bottom w:val="none" w:sz="0" w:space="0" w:color="auto"/>
            <w:right w:val="none" w:sz="0" w:space="0" w:color="auto"/>
          </w:divBdr>
          <w:divsChild>
            <w:div w:id="90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F069A8DB794641A8950EF24BD4154C"/>
        <w:category>
          <w:name w:val="Allmänt"/>
          <w:gallery w:val="placeholder"/>
        </w:category>
        <w:types>
          <w:type w:val="bbPlcHdr"/>
        </w:types>
        <w:behaviors>
          <w:behavior w:val="content"/>
        </w:behaviors>
        <w:guid w:val="{1BA8CD3D-AC5D-4FF0-B462-04059A4A1D2E}"/>
      </w:docPartPr>
      <w:docPartBody>
        <w:p w:rsidR="00BD6213" w:rsidRDefault="00BD6213" w:rsidP="00BD6213">
          <w:pPr>
            <w:pStyle w:val="C4F069A8DB794641A8950EF24BD4154C"/>
          </w:pPr>
          <w:r>
            <w:rPr>
              <w:rStyle w:val="Platshllartext"/>
            </w:rPr>
            <w:t xml:space="preserve"> </w:t>
          </w:r>
        </w:p>
      </w:docPartBody>
    </w:docPart>
    <w:docPart>
      <w:docPartPr>
        <w:name w:val="FDF2FF2CC3294DE080C2D3D7FE7C5152"/>
        <w:category>
          <w:name w:val="Allmänt"/>
          <w:gallery w:val="placeholder"/>
        </w:category>
        <w:types>
          <w:type w:val="bbPlcHdr"/>
        </w:types>
        <w:behaviors>
          <w:behavior w:val="content"/>
        </w:behaviors>
        <w:guid w:val="{95C52FB6-46FC-4031-8AF5-2E04824FC5ED}"/>
      </w:docPartPr>
      <w:docPartBody>
        <w:p w:rsidR="00BD6213" w:rsidRDefault="00BD6213" w:rsidP="00BD6213">
          <w:pPr>
            <w:pStyle w:val="FDF2FF2CC3294DE080C2D3D7FE7C5152"/>
          </w:pPr>
          <w:r>
            <w:rPr>
              <w:rStyle w:val="Platshllartext"/>
            </w:rPr>
            <w:t xml:space="preserve"> </w:t>
          </w:r>
        </w:p>
      </w:docPartBody>
    </w:docPart>
    <w:docPart>
      <w:docPartPr>
        <w:name w:val="CA9E2F7C12D24B2381374FC0CA4741FF"/>
        <w:category>
          <w:name w:val="Allmänt"/>
          <w:gallery w:val="placeholder"/>
        </w:category>
        <w:types>
          <w:type w:val="bbPlcHdr"/>
        </w:types>
        <w:behaviors>
          <w:behavior w:val="content"/>
        </w:behaviors>
        <w:guid w:val="{9E4A9FD2-FA7D-4851-851D-5B7AC4216703}"/>
      </w:docPartPr>
      <w:docPartBody>
        <w:p w:rsidR="00BD6213" w:rsidRDefault="00BD6213" w:rsidP="00BD6213">
          <w:pPr>
            <w:pStyle w:val="CA9E2F7C12D24B2381374FC0CA4741FF"/>
          </w:pPr>
          <w:r>
            <w:rPr>
              <w:rStyle w:val="Platshllartext"/>
            </w:rPr>
            <w:t xml:space="preserve"> </w:t>
          </w:r>
        </w:p>
      </w:docPartBody>
    </w:docPart>
    <w:docPart>
      <w:docPartPr>
        <w:name w:val="175F9F50A1674383BA1E2054C98E8883"/>
        <w:category>
          <w:name w:val="Allmänt"/>
          <w:gallery w:val="placeholder"/>
        </w:category>
        <w:types>
          <w:type w:val="bbPlcHdr"/>
        </w:types>
        <w:behaviors>
          <w:behavior w:val="content"/>
        </w:behaviors>
        <w:guid w:val="{ED60B81C-978B-4D00-B242-ED92DD7C411E}"/>
      </w:docPartPr>
      <w:docPartBody>
        <w:p w:rsidR="00BD6213" w:rsidRDefault="00BD6213" w:rsidP="00BD6213">
          <w:pPr>
            <w:pStyle w:val="175F9F50A1674383BA1E2054C98E8883"/>
          </w:pPr>
          <w:r>
            <w:rPr>
              <w:rStyle w:val="Platshllartext"/>
            </w:rPr>
            <w:t xml:space="preserve"> </w:t>
          </w:r>
        </w:p>
      </w:docPartBody>
    </w:docPart>
    <w:docPart>
      <w:docPartPr>
        <w:name w:val="1BC88E9D3B514BA89DDF5C870EB7C629"/>
        <w:category>
          <w:name w:val="Allmänt"/>
          <w:gallery w:val="placeholder"/>
        </w:category>
        <w:types>
          <w:type w:val="bbPlcHdr"/>
        </w:types>
        <w:behaviors>
          <w:behavior w:val="content"/>
        </w:behaviors>
        <w:guid w:val="{46C94443-7D5B-4AAC-A242-92006C7A7EC9}"/>
      </w:docPartPr>
      <w:docPartBody>
        <w:p w:rsidR="00BD6213" w:rsidRDefault="00BD6213" w:rsidP="00BD6213">
          <w:pPr>
            <w:pStyle w:val="1BC88E9D3B514BA89DDF5C870EB7C62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138BCCE0AE247C68733E6EC2FE355E7"/>
        <w:category>
          <w:name w:val="Allmänt"/>
          <w:gallery w:val="placeholder"/>
        </w:category>
        <w:types>
          <w:type w:val="bbPlcHdr"/>
        </w:types>
        <w:behaviors>
          <w:behavior w:val="content"/>
        </w:behaviors>
        <w:guid w:val="{19423B9E-B6D4-43A3-BC11-759D93D4CE71}"/>
      </w:docPartPr>
      <w:docPartBody>
        <w:p w:rsidR="00BD6213" w:rsidRDefault="00BD6213" w:rsidP="00BD6213">
          <w:pPr>
            <w:pStyle w:val="3138BCCE0AE247C68733E6EC2FE355E7"/>
          </w:pPr>
          <w:r>
            <w:t xml:space="preserve"> </w:t>
          </w:r>
          <w:r>
            <w:rPr>
              <w:rStyle w:val="Platshllartext"/>
            </w:rPr>
            <w:t>Välj ett parti.</w:t>
          </w:r>
        </w:p>
      </w:docPartBody>
    </w:docPart>
    <w:docPart>
      <w:docPartPr>
        <w:name w:val="4FF6768F772245B1B769E2E9395B15A5"/>
        <w:category>
          <w:name w:val="Allmänt"/>
          <w:gallery w:val="placeholder"/>
        </w:category>
        <w:types>
          <w:type w:val="bbPlcHdr"/>
        </w:types>
        <w:behaviors>
          <w:behavior w:val="content"/>
        </w:behaviors>
        <w:guid w:val="{2F80ABFB-9240-4DA8-8190-51B8E04D68AF}"/>
      </w:docPartPr>
      <w:docPartBody>
        <w:p w:rsidR="00BD6213" w:rsidRDefault="00BD6213" w:rsidP="00BD6213">
          <w:pPr>
            <w:pStyle w:val="4FF6768F772245B1B769E2E9395B15A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0FB94FA8944ECFB05D11FF1C567D34"/>
        <w:category>
          <w:name w:val="Allmänt"/>
          <w:gallery w:val="placeholder"/>
        </w:category>
        <w:types>
          <w:type w:val="bbPlcHdr"/>
        </w:types>
        <w:behaviors>
          <w:behavior w:val="content"/>
        </w:behaviors>
        <w:guid w:val="{41ED2622-5E4A-4837-8278-85181A3B8B21}"/>
      </w:docPartPr>
      <w:docPartBody>
        <w:p w:rsidR="00BD6213" w:rsidRDefault="00BD6213" w:rsidP="00BD6213">
          <w:pPr>
            <w:pStyle w:val="C10FB94FA8944ECFB05D11FF1C567D34"/>
          </w:pPr>
          <w:r>
            <w:rPr>
              <w:rStyle w:val="Platshllartext"/>
            </w:rPr>
            <w:t>Klicka här för att ange datum.</w:t>
          </w:r>
        </w:p>
      </w:docPartBody>
    </w:docPart>
    <w:docPart>
      <w:docPartPr>
        <w:name w:val="49DAE0F116F44F049FBD2806F9F749F8"/>
        <w:category>
          <w:name w:val="Allmänt"/>
          <w:gallery w:val="placeholder"/>
        </w:category>
        <w:types>
          <w:type w:val="bbPlcHdr"/>
        </w:types>
        <w:behaviors>
          <w:behavior w:val="content"/>
        </w:behaviors>
        <w:guid w:val="{A5E0DC37-1F15-4596-9A41-368FC953F2B2}"/>
      </w:docPartPr>
      <w:docPartBody>
        <w:p w:rsidR="00BD6213" w:rsidRDefault="00BD6213" w:rsidP="00BD6213">
          <w:pPr>
            <w:pStyle w:val="49DAE0F116F44F049FBD2806F9F749F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13"/>
    <w:rsid w:val="002324F3"/>
    <w:rsid w:val="007F4E24"/>
    <w:rsid w:val="00BD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D68136C8C34741BDD6548E7F51A60C">
    <w:name w:val="DED68136C8C34741BDD6548E7F51A60C"/>
    <w:rsid w:val="00BD6213"/>
  </w:style>
  <w:style w:type="character" w:styleId="Platshllartext">
    <w:name w:val="Placeholder Text"/>
    <w:basedOn w:val="Standardstycketeckensnitt"/>
    <w:uiPriority w:val="99"/>
    <w:semiHidden/>
    <w:rsid w:val="00BD6213"/>
    <w:rPr>
      <w:noProof w:val="0"/>
      <w:color w:val="808080"/>
    </w:rPr>
  </w:style>
  <w:style w:type="paragraph" w:customStyle="1" w:styleId="4EA003DA8E8740209B589D0EF40654E2">
    <w:name w:val="4EA003DA8E8740209B589D0EF40654E2"/>
    <w:rsid w:val="00BD6213"/>
  </w:style>
  <w:style w:type="paragraph" w:customStyle="1" w:styleId="36910FF54FE24842AF8C676208DC081F">
    <w:name w:val="36910FF54FE24842AF8C676208DC081F"/>
    <w:rsid w:val="00BD6213"/>
  </w:style>
  <w:style w:type="paragraph" w:customStyle="1" w:styleId="7A14BD37F46645BEB68E4DD5F3737BFF">
    <w:name w:val="7A14BD37F46645BEB68E4DD5F3737BFF"/>
    <w:rsid w:val="00BD6213"/>
  </w:style>
  <w:style w:type="paragraph" w:customStyle="1" w:styleId="C4F069A8DB794641A8950EF24BD4154C">
    <w:name w:val="C4F069A8DB794641A8950EF24BD4154C"/>
    <w:rsid w:val="00BD6213"/>
  </w:style>
  <w:style w:type="paragraph" w:customStyle="1" w:styleId="FDF2FF2CC3294DE080C2D3D7FE7C5152">
    <w:name w:val="FDF2FF2CC3294DE080C2D3D7FE7C5152"/>
    <w:rsid w:val="00BD6213"/>
  </w:style>
  <w:style w:type="paragraph" w:customStyle="1" w:styleId="FE958E1B743D47B2B399F40E5110DB96">
    <w:name w:val="FE958E1B743D47B2B399F40E5110DB96"/>
    <w:rsid w:val="00BD6213"/>
  </w:style>
  <w:style w:type="paragraph" w:customStyle="1" w:styleId="A016C1F530F74F7BBC6A3BC9B2EF3F63">
    <w:name w:val="A016C1F530F74F7BBC6A3BC9B2EF3F63"/>
    <w:rsid w:val="00BD6213"/>
  </w:style>
  <w:style w:type="paragraph" w:customStyle="1" w:styleId="C6680D38866D4F53B611898E9BDD7D69">
    <w:name w:val="C6680D38866D4F53B611898E9BDD7D69"/>
    <w:rsid w:val="00BD6213"/>
  </w:style>
  <w:style w:type="paragraph" w:customStyle="1" w:styleId="CA9E2F7C12D24B2381374FC0CA4741FF">
    <w:name w:val="CA9E2F7C12D24B2381374FC0CA4741FF"/>
    <w:rsid w:val="00BD6213"/>
  </w:style>
  <w:style w:type="paragraph" w:customStyle="1" w:styleId="175F9F50A1674383BA1E2054C98E8883">
    <w:name w:val="175F9F50A1674383BA1E2054C98E8883"/>
    <w:rsid w:val="00BD6213"/>
  </w:style>
  <w:style w:type="paragraph" w:customStyle="1" w:styleId="1BC88E9D3B514BA89DDF5C870EB7C629">
    <w:name w:val="1BC88E9D3B514BA89DDF5C870EB7C629"/>
    <w:rsid w:val="00BD6213"/>
  </w:style>
  <w:style w:type="paragraph" w:customStyle="1" w:styleId="3138BCCE0AE247C68733E6EC2FE355E7">
    <w:name w:val="3138BCCE0AE247C68733E6EC2FE355E7"/>
    <w:rsid w:val="00BD6213"/>
  </w:style>
  <w:style w:type="paragraph" w:customStyle="1" w:styleId="8D629DE49EB64E239C866DF42811081C">
    <w:name w:val="8D629DE49EB64E239C866DF42811081C"/>
    <w:rsid w:val="00BD6213"/>
  </w:style>
  <w:style w:type="paragraph" w:customStyle="1" w:styleId="4547AD12C2864B04B7069E04F5480E73">
    <w:name w:val="4547AD12C2864B04B7069E04F5480E73"/>
    <w:rsid w:val="00BD6213"/>
  </w:style>
  <w:style w:type="paragraph" w:customStyle="1" w:styleId="4FF6768F772245B1B769E2E9395B15A5">
    <w:name w:val="4FF6768F772245B1B769E2E9395B15A5"/>
    <w:rsid w:val="00BD6213"/>
  </w:style>
  <w:style w:type="paragraph" w:customStyle="1" w:styleId="1570BE89DD934F0EA873D52E08E3FA07">
    <w:name w:val="1570BE89DD934F0EA873D52E08E3FA07"/>
    <w:rsid w:val="00BD6213"/>
  </w:style>
  <w:style w:type="paragraph" w:customStyle="1" w:styleId="B08D32692CC944D7A5072F4D37D88B3E">
    <w:name w:val="B08D32692CC944D7A5072F4D37D88B3E"/>
    <w:rsid w:val="00BD6213"/>
  </w:style>
  <w:style w:type="paragraph" w:customStyle="1" w:styleId="C10FB94FA8944ECFB05D11FF1C567D34">
    <w:name w:val="C10FB94FA8944ECFB05D11FF1C567D34"/>
    <w:rsid w:val="00BD6213"/>
  </w:style>
  <w:style w:type="paragraph" w:customStyle="1" w:styleId="49DAE0F116F44F049FBD2806F9F749F8">
    <w:name w:val="49DAE0F116F44F049FBD2806F9F749F8"/>
    <w:rsid w:val="00BD6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a647e8c2-2e5e-40a7-a6f2-af903b7f07b3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2019-02-12T00:00:00</HeaderDate>
    <Office/>
    <Dnr>Ju2019/00407</Dnr>
    <ParagrafNr/>
    <DocumentTitle/>
    <VisitingAddress/>
    <Extra1/>
    <Extra2/>
    <Extra3>Ludvig Aspling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12F1-26A0-47F3-BFA1-349A77D58471}"/>
</file>

<file path=customXml/itemProps2.xml><?xml version="1.0" encoding="utf-8"?>
<ds:datastoreItem xmlns:ds="http://schemas.openxmlformats.org/officeDocument/2006/customXml" ds:itemID="{AC9365E5-AA22-4C6A-853A-42CEBA1E758C}"/>
</file>

<file path=customXml/itemProps3.xml><?xml version="1.0" encoding="utf-8"?>
<ds:datastoreItem xmlns:ds="http://schemas.openxmlformats.org/officeDocument/2006/customXml" ds:itemID="{01E53AD9-5686-42BE-9DCF-370B5DCA7988}"/>
</file>

<file path=customXml/itemProps4.xml><?xml version="1.0" encoding="utf-8"?>
<ds:datastoreItem xmlns:ds="http://schemas.openxmlformats.org/officeDocument/2006/customXml" ds:itemID="{BA3C1E64-7E77-4014-919F-6DA4484E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A1956-F9CF-422E-A9FF-A308F9CFF97D}">
  <ds:schemaRefs>
    <ds:schemaRef ds:uri="Microsoft.SharePoint.Taxonomy.ContentTypeSync"/>
  </ds:schemaRefs>
</ds:datastoreItem>
</file>

<file path=customXml/itemProps6.xml><?xml version="1.0" encoding="utf-8"?>
<ds:datastoreItem xmlns:ds="http://schemas.openxmlformats.org/officeDocument/2006/customXml" ds:itemID="{2A0305B5-4A98-4DC8-A526-C08F6FB9E95A}"/>
</file>

<file path=customXml/itemProps7.xml><?xml version="1.0" encoding="utf-8"?>
<ds:datastoreItem xmlns:ds="http://schemas.openxmlformats.org/officeDocument/2006/customXml" ds:itemID="{5C36D41D-AFDC-4E12-9F4B-3513DE135DEA}"/>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Wenander</dc:creator>
  <cp:keywords/>
  <dc:description/>
  <cp:lastModifiedBy>Göran Millbert</cp:lastModifiedBy>
  <cp:revision>3</cp:revision>
  <cp:lastPrinted>2019-02-07T12:47:00Z</cp:lastPrinted>
  <dcterms:created xsi:type="dcterms:W3CDTF">2019-02-12T11:04:00Z</dcterms:created>
  <dcterms:modified xsi:type="dcterms:W3CDTF">2019-02-12T11:11:00Z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d39c9a56-a50b-4b03-8848-ff8a5b694fd8</vt:lpwstr>
  </property>
</Properties>
</file>