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C09449" w14:textId="04FFBFDA" w:rsidR="003802F1" w:rsidRPr="00085BCB" w:rsidRDefault="003802F1" w:rsidP="003802F1">
      <w:pPr>
        <w:pStyle w:val="Rubrik"/>
      </w:pPr>
      <w:r w:rsidRPr="00085BCB">
        <w:t xml:space="preserve">Svar på </w:t>
      </w:r>
      <w:r w:rsidR="0032083F">
        <w:t>skriftlig fråga</w:t>
      </w:r>
      <w:r w:rsidR="0032083F" w:rsidRPr="00085BCB">
        <w:t xml:space="preserve"> </w:t>
      </w:r>
      <w:r w:rsidRPr="003802F1">
        <w:t>2020</w:t>
      </w:r>
      <w:r w:rsidR="00224E65">
        <w:t>/21</w:t>
      </w:r>
      <w:r w:rsidRPr="003802F1">
        <w:t>:</w:t>
      </w:r>
      <w:r w:rsidR="008A13EE">
        <w:t>266</w:t>
      </w:r>
      <w:r w:rsidRPr="003802F1">
        <w:t xml:space="preserve"> </w:t>
      </w:r>
      <w:r w:rsidRPr="00085BCB">
        <w:t xml:space="preserve">av </w:t>
      </w:r>
      <w:r w:rsidR="008A13EE">
        <w:t xml:space="preserve">Lotta Olsson </w:t>
      </w:r>
      <w:r w:rsidRPr="00085BCB">
        <w:t>(</w:t>
      </w:r>
      <w:r w:rsidR="008A13EE">
        <w:t>M</w:t>
      </w:r>
      <w:r w:rsidRPr="00085BCB">
        <w:t>)</w:t>
      </w:r>
      <w:r>
        <w:t xml:space="preserve"> </w:t>
      </w:r>
      <w:r w:rsidR="008A13EE">
        <w:t>Skogen som resurs för att reducera koldioxid</w:t>
      </w:r>
    </w:p>
    <w:p w14:paraId="375E23A5" w14:textId="7FB1B920" w:rsidR="002622E9" w:rsidRDefault="008A13EE" w:rsidP="008A13EE">
      <w:pPr>
        <w:pStyle w:val="Brdtext"/>
      </w:pPr>
      <w:r>
        <w:t>Lotta Olsson</w:t>
      </w:r>
      <w:r w:rsidR="00CD5910">
        <w:t xml:space="preserve"> </w:t>
      </w:r>
      <w:r w:rsidR="003802F1" w:rsidRPr="006D4ACF">
        <w:t>har frågat</w:t>
      </w:r>
      <w:r w:rsidR="002622E9">
        <w:t xml:space="preserve"> mig </w:t>
      </w:r>
      <w:r>
        <w:t xml:space="preserve">vilka politiska åtgärder </w:t>
      </w:r>
      <w:r w:rsidR="00190046">
        <w:t xml:space="preserve">jag </w:t>
      </w:r>
      <w:r>
        <w:t>vidtar som säkrar att Sverige drar nytta av den svenska skogen som CO</w:t>
      </w:r>
      <w:r w:rsidRPr="00244B57">
        <w:rPr>
          <w:vertAlign w:val="subscript"/>
        </w:rPr>
        <w:t>2</w:t>
      </w:r>
      <w:r>
        <w:t>-absorberande resurs i kampen mot CO</w:t>
      </w:r>
      <w:r w:rsidRPr="00244B57">
        <w:rPr>
          <w:vertAlign w:val="subscript"/>
        </w:rPr>
        <w:t>2</w:t>
      </w:r>
      <w:r>
        <w:t>-utsläppen.</w:t>
      </w:r>
    </w:p>
    <w:p w14:paraId="3E05E68F" w14:textId="464EE90D" w:rsidR="00496E29" w:rsidRDefault="00496E29" w:rsidP="00496E29">
      <w:pPr>
        <w:pStyle w:val="Brdtext"/>
      </w:pPr>
      <w:r>
        <w:t>Klimatinsatser inom skogsbruket för att minska de globala klimatföränd</w:t>
      </w:r>
      <w:r w:rsidR="00244B57">
        <w:softHyphen/>
      </w:r>
      <w:r>
        <w:t>ringarna består dels av att producera bioenergi och förnybara material för att ersätta fossila alternativ i hela samhällsekonomin, dels av att minska utsläpp av växthusgaser och öka upptag av koldioxid i skog och mark.</w:t>
      </w:r>
    </w:p>
    <w:p w14:paraId="35217F3E" w14:textId="0D2F455F" w:rsidR="008A13EE" w:rsidRDefault="008A13EE" w:rsidP="008A13EE">
      <w:pPr>
        <w:pStyle w:val="Brdtext"/>
      </w:pPr>
      <w:r>
        <w:t xml:space="preserve">Regeringen bedömer att ett aktivt, hållbart skogsbruk kan bidra till klimatomställningen genom att ersätta fossil råvara och genom en långsiktigt ökad inlagring av kol i skogsmark samtidigt som övriga miljökvalitetsmål, </w:t>
      </w:r>
      <w:proofErr w:type="gramStart"/>
      <w:r>
        <w:t>bl.a.</w:t>
      </w:r>
      <w:proofErr w:type="gramEnd"/>
      <w:r>
        <w:t xml:space="preserve"> </w:t>
      </w:r>
      <w:r w:rsidR="00910758">
        <w:t>L</w:t>
      </w:r>
      <w:r>
        <w:t>evande skogar</w:t>
      </w:r>
      <w:r w:rsidR="00E35D0D">
        <w:t>,</w:t>
      </w:r>
      <w:r>
        <w:t xml:space="preserve"> ska nås. </w:t>
      </w:r>
    </w:p>
    <w:p w14:paraId="4D3B2896" w14:textId="4BDA34FA" w:rsidR="00A136A8" w:rsidRDefault="008A13EE" w:rsidP="008A13EE">
      <w:pPr>
        <w:pStyle w:val="Brdtext"/>
      </w:pPr>
      <w:r>
        <w:t xml:space="preserve">I budgetpropositionen för 2021 föreslår regeringen ett antal satsningar som har potential att öka </w:t>
      </w:r>
      <w:r w:rsidR="00496E29">
        <w:t xml:space="preserve">skogens </w:t>
      </w:r>
      <w:r>
        <w:t>klimatnytta</w:t>
      </w:r>
      <w:r w:rsidR="00496E29">
        <w:t>. Det gäller bland annat ytterligare medel för skötsel</w:t>
      </w:r>
      <w:r w:rsidR="00910758">
        <w:t xml:space="preserve"> och</w:t>
      </w:r>
      <w:r w:rsidR="00E35D0D">
        <w:t xml:space="preserve"> </w:t>
      </w:r>
      <w:r w:rsidR="00496E29">
        <w:t xml:space="preserve">för </w:t>
      </w:r>
      <w:r w:rsidR="00496E29" w:rsidRPr="00496E29">
        <w:t>skydd av värdefull natur</w:t>
      </w:r>
      <w:r w:rsidR="00496E29">
        <w:t>, för s</w:t>
      </w:r>
      <w:r w:rsidR="00496E29" w:rsidRPr="00496E29">
        <w:t xml:space="preserve">kogsvårdande skötsel </w:t>
      </w:r>
      <w:r w:rsidR="00496E29">
        <w:t xml:space="preserve">mot </w:t>
      </w:r>
      <w:r w:rsidR="00496E29" w:rsidRPr="00496E29">
        <w:t>spridningen av granbarkborre</w:t>
      </w:r>
      <w:r w:rsidR="00496E29">
        <w:t xml:space="preserve">, för </w:t>
      </w:r>
      <w:r w:rsidR="00496E29" w:rsidRPr="00496E29">
        <w:t>bekämp</w:t>
      </w:r>
      <w:r w:rsidR="00496E29">
        <w:t>ning av</w:t>
      </w:r>
      <w:r w:rsidR="00496E29" w:rsidRPr="00496E29">
        <w:t xml:space="preserve"> skogsskador</w:t>
      </w:r>
      <w:r w:rsidR="00496E29">
        <w:t xml:space="preserve"> samt för </w:t>
      </w:r>
      <w:proofErr w:type="spellStart"/>
      <w:r w:rsidR="00496E29">
        <w:t>återvätning</w:t>
      </w:r>
      <w:proofErr w:type="spellEnd"/>
      <w:r w:rsidR="00496E29">
        <w:t xml:space="preserve"> av dikade torvmarker. </w:t>
      </w:r>
      <w:r w:rsidR="000929E4">
        <w:t>D</w:t>
      </w:r>
      <w:r w:rsidR="000929E4" w:rsidRPr="009D6C6D">
        <w:t>et nationella skogsprogrammet utvecklas för att ytterligare främja en växande skogsnäring och ett hållbart skogsbruk</w:t>
      </w:r>
      <w:r w:rsidR="000929E4">
        <w:t xml:space="preserve">. </w:t>
      </w:r>
      <w:r>
        <w:t xml:space="preserve">Regeringen </w:t>
      </w:r>
      <w:r w:rsidR="00496E29">
        <w:t xml:space="preserve">har även tagit fram en strategi för cirkulär ekonomi och kommer att ta fram en bioekonomistrategi. </w:t>
      </w:r>
      <w:bookmarkStart w:id="0" w:name="_GoBack"/>
      <w:bookmarkEnd w:id="0"/>
    </w:p>
    <w:p w14:paraId="690525BA" w14:textId="48CB7EAD" w:rsidR="00C97986" w:rsidRDefault="00C97986" w:rsidP="00C927B3">
      <w:pPr>
        <w:pStyle w:val="Brdtext"/>
      </w:pPr>
      <w:r w:rsidRPr="001A37E6">
        <w:rPr>
          <w:color w:val="000000"/>
        </w:rPr>
        <w:t xml:space="preserve">Stockholm den </w:t>
      </w:r>
      <w:r w:rsidR="00496E29" w:rsidRPr="00496E29">
        <w:rPr>
          <w:color w:val="000000"/>
        </w:rPr>
        <w:t>28</w:t>
      </w:r>
      <w:r w:rsidRPr="00496E29">
        <w:rPr>
          <w:color w:val="000000"/>
        </w:rPr>
        <w:t xml:space="preserve"> </w:t>
      </w:r>
      <w:r w:rsidR="00FC3FD7" w:rsidRPr="00496E29">
        <w:rPr>
          <w:color w:val="000000"/>
        </w:rPr>
        <w:t>oktober</w:t>
      </w:r>
      <w:r w:rsidR="00FC3FD7">
        <w:rPr>
          <w:color w:val="000000"/>
        </w:rPr>
        <w:t xml:space="preserve"> </w:t>
      </w:r>
      <w:r>
        <w:rPr>
          <w:color w:val="000000"/>
        </w:rPr>
        <w:t>2020</w:t>
      </w:r>
      <w:r w:rsidR="00244B57">
        <w:rPr>
          <w:color w:val="000000"/>
        </w:rPr>
        <w:br/>
      </w:r>
      <w:r>
        <w:rPr>
          <w:color w:val="000000"/>
        </w:rPr>
        <w:br/>
      </w:r>
      <w:r w:rsidRPr="001A37E6">
        <w:rPr>
          <w:color w:val="000000"/>
        </w:rPr>
        <w:t>Isabella Lövin</w:t>
      </w:r>
    </w:p>
    <w:sectPr w:rsidR="00C97986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66C79E" w14:textId="77777777" w:rsidR="00240A01" w:rsidRDefault="00240A01" w:rsidP="00A87A54">
      <w:pPr>
        <w:spacing w:after="0" w:line="240" w:lineRule="auto"/>
      </w:pPr>
      <w:r>
        <w:separator/>
      </w:r>
    </w:p>
  </w:endnote>
  <w:endnote w:type="continuationSeparator" w:id="0">
    <w:p w14:paraId="04A0843C" w14:textId="77777777" w:rsidR="00240A01" w:rsidRDefault="00240A01" w:rsidP="00A87A54">
      <w:pPr>
        <w:spacing w:after="0" w:line="240" w:lineRule="auto"/>
      </w:pPr>
      <w:r>
        <w:continuationSeparator/>
      </w:r>
    </w:p>
  </w:endnote>
  <w:endnote w:type="continuationNotice" w:id="1">
    <w:p w14:paraId="47A957E6" w14:textId="77777777" w:rsidR="00240A01" w:rsidRDefault="00240A0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F62F84" w:rsidRPr="00347E11" w14:paraId="57280061" w14:textId="77777777" w:rsidTr="004E066C">
      <w:trPr>
        <w:trHeight w:val="227"/>
        <w:jc w:val="right"/>
      </w:trPr>
      <w:tc>
        <w:tcPr>
          <w:tcW w:w="708" w:type="dxa"/>
          <w:vAlign w:val="bottom"/>
        </w:tcPr>
        <w:p w14:paraId="0DC1996F" w14:textId="77777777" w:rsidR="00F62F84" w:rsidRPr="00B62610" w:rsidRDefault="00F62F84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F62F84" w:rsidRPr="00347E11" w14:paraId="7BAF6157" w14:textId="77777777" w:rsidTr="004E066C">
      <w:trPr>
        <w:trHeight w:val="850"/>
        <w:jc w:val="right"/>
      </w:trPr>
      <w:tc>
        <w:tcPr>
          <w:tcW w:w="708" w:type="dxa"/>
          <w:vAlign w:val="bottom"/>
        </w:tcPr>
        <w:p w14:paraId="34A366E6" w14:textId="77777777" w:rsidR="00F62F84" w:rsidRPr="00347E11" w:rsidRDefault="00F62F84" w:rsidP="005606BC">
          <w:pPr>
            <w:pStyle w:val="Sidfot"/>
            <w:spacing w:line="276" w:lineRule="auto"/>
            <w:jc w:val="right"/>
          </w:pPr>
        </w:p>
      </w:tc>
    </w:tr>
  </w:tbl>
  <w:p w14:paraId="12363401" w14:textId="77777777" w:rsidR="00F62F84" w:rsidRPr="005606BC" w:rsidRDefault="00F62F84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F62F84" w:rsidRPr="00347E11" w14:paraId="4A0CB9E4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1DD6872E" w14:textId="77777777" w:rsidR="00F62F84" w:rsidRPr="00347E11" w:rsidRDefault="00F62F84" w:rsidP="00347E11">
          <w:pPr>
            <w:pStyle w:val="Sidfot"/>
            <w:rPr>
              <w:sz w:val="8"/>
            </w:rPr>
          </w:pPr>
        </w:p>
      </w:tc>
    </w:tr>
    <w:tr w:rsidR="00F62F84" w:rsidRPr="00EE3C0F" w14:paraId="4FCCD8FA" w14:textId="77777777" w:rsidTr="00C26068">
      <w:trPr>
        <w:trHeight w:val="227"/>
      </w:trPr>
      <w:tc>
        <w:tcPr>
          <w:tcW w:w="4074" w:type="dxa"/>
        </w:tcPr>
        <w:p w14:paraId="654432EC" w14:textId="77777777" w:rsidR="00F62F84" w:rsidRPr="00F53AEA" w:rsidRDefault="00F62F84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04627270" w14:textId="77777777" w:rsidR="00F62F84" w:rsidRPr="00F53AEA" w:rsidRDefault="00F62F84" w:rsidP="00F53AEA">
          <w:pPr>
            <w:pStyle w:val="Sidfot"/>
            <w:spacing w:line="276" w:lineRule="auto"/>
          </w:pPr>
        </w:p>
      </w:tc>
    </w:tr>
  </w:tbl>
  <w:p w14:paraId="00ACC1B2" w14:textId="77777777" w:rsidR="00F62F84" w:rsidRPr="00EE3C0F" w:rsidRDefault="00F62F84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67EBBF" w14:textId="77777777" w:rsidR="00240A01" w:rsidRDefault="00240A01" w:rsidP="00A87A54">
      <w:pPr>
        <w:spacing w:after="0" w:line="240" w:lineRule="auto"/>
      </w:pPr>
      <w:r>
        <w:separator/>
      </w:r>
    </w:p>
  </w:footnote>
  <w:footnote w:type="continuationSeparator" w:id="0">
    <w:p w14:paraId="07F56CF7" w14:textId="77777777" w:rsidR="00240A01" w:rsidRDefault="00240A01" w:rsidP="00A87A54">
      <w:pPr>
        <w:spacing w:after="0" w:line="240" w:lineRule="auto"/>
      </w:pPr>
      <w:r>
        <w:continuationSeparator/>
      </w:r>
    </w:p>
  </w:footnote>
  <w:footnote w:type="continuationNotice" w:id="1">
    <w:p w14:paraId="649EC8B0" w14:textId="77777777" w:rsidR="00240A01" w:rsidRDefault="00240A0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F62F84" w14:paraId="490CCD12" w14:textId="77777777" w:rsidTr="00C93EBA">
      <w:trPr>
        <w:trHeight w:val="227"/>
      </w:trPr>
      <w:tc>
        <w:tcPr>
          <w:tcW w:w="5534" w:type="dxa"/>
        </w:tcPr>
        <w:p w14:paraId="752025D8" w14:textId="77777777" w:rsidR="00F62F84" w:rsidRPr="007D73AB" w:rsidRDefault="00F62F84">
          <w:pPr>
            <w:pStyle w:val="Sidhuvud"/>
          </w:pPr>
        </w:p>
      </w:tc>
      <w:tc>
        <w:tcPr>
          <w:tcW w:w="3170" w:type="dxa"/>
          <w:vAlign w:val="bottom"/>
        </w:tcPr>
        <w:p w14:paraId="6D58B2BF" w14:textId="77777777" w:rsidR="00F62F84" w:rsidRPr="007D73AB" w:rsidRDefault="00F62F84" w:rsidP="00340DE0">
          <w:pPr>
            <w:pStyle w:val="Sidhuvud"/>
          </w:pPr>
        </w:p>
      </w:tc>
      <w:tc>
        <w:tcPr>
          <w:tcW w:w="1134" w:type="dxa"/>
        </w:tcPr>
        <w:p w14:paraId="7ECE3D26" w14:textId="77777777" w:rsidR="00F62F84" w:rsidRDefault="00F62F84" w:rsidP="004E066C">
          <w:pPr>
            <w:pStyle w:val="Sidhuvud"/>
          </w:pPr>
        </w:p>
      </w:tc>
    </w:tr>
    <w:tr w:rsidR="00F62F84" w14:paraId="6A04290C" w14:textId="77777777" w:rsidTr="00C93EBA">
      <w:trPr>
        <w:trHeight w:val="1928"/>
      </w:trPr>
      <w:tc>
        <w:tcPr>
          <w:tcW w:w="5534" w:type="dxa"/>
        </w:tcPr>
        <w:p w14:paraId="0B240588" w14:textId="77777777" w:rsidR="00F62F84" w:rsidRPr="00340DE0" w:rsidRDefault="00F62F84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257C6CF7" wp14:editId="316D0604">
                <wp:extent cx="1743633" cy="505162"/>
                <wp:effectExtent l="0" t="0" r="0" b="9525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7FF4EBA6" w14:textId="77777777" w:rsidR="00F62F84" w:rsidRPr="00710A6C" w:rsidRDefault="00F62F84" w:rsidP="00EE3C0F">
          <w:pPr>
            <w:pStyle w:val="Sidhuvud"/>
            <w:rPr>
              <w:b/>
            </w:rPr>
          </w:pPr>
        </w:p>
        <w:p w14:paraId="720136D0" w14:textId="77777777" w:rsidR="00F62F84" w:rsidRDefault="00F62F84" w:rsidP="00EE3C0F">
          <w:pPr>
            <w:pStyle w:val="Sidhuvud"/>
          </w:pPr>
        </w:p>
        <w:p w14:paraId="33A0BEFA" w14:textId="77777777" w:rsidR="00F62F84" w:rsidRDefault="00F62F84" w:rsidP="00EE3C0F">
          <w:pPr>
            <w:pStyle w:val="Sidhuvud"/>
          </w:pPr>
        </w:p>
        <w:p w14:paraId="38CB4893" w14:textId="77777777" w:rsidR="00F62F84" w:rsidRDefault="00F62F84" w:rsidP="00EE3C0F">
          <w:pPr>
            <w:pStyle w:val="Sidhuvud"/>
          </w:pPr>
        </w:p>
        <w:p w14:paraId="69ABFB61" w14:textId="000F55A9" w:rsidR="00F62F84" w:rsidRDefault="00040B26" w:rsidP="00EE3C0F">
          <w:pPr>
            <w:pStyle w:val="Sidhuvud"/>
          </w:pPr>
          <w:sdt>
            <w:sdtPr>
              <w:alias w:val="Dnr"/>
              <w:tag w:val="ccRKShow_Dnr"/>
              <w:id w:val="-829283628"/>
              <w:placeholder>
                <w:docPart w:val="8D7D2255CE8F47A880AF79FDCC5000B5"/>
              </w:placeholder>
              <w:showingPlcHdr/>
              <w:dataBinding w:prefixMappings="xmlns:ns0='http://lp/documentinfo/RK' " w:xpath="/ns0:DocumentInfo[1]/ns0:BaseInfo[1]/ns0:Dnr[1]" w:storeItemID="{E1065F2D-9799-47E5-B6A2-665EF9371FF5}"/>
              <w:text/>
            </w:sdtPr>
            <w:sdtEndPr/>
            <w:sdtContent>
              <w:r w:rsidR="00F62F84">
                <w:rPr>
                  <w:rStyle w:val="Platshllartext"/>
                </w:rPr>
                <w:t xml:space="preserve"> </w:t>
              </w:r>
            </w:sdtContent>
          </w:sdt>
          <w:r w:rsidR="00F62F84" w:rsidRPr="00BF56A1">
            <w:t>M2020/</w:t>
          </w:r>
          <w:sdt>
            <w:sdtPr>
              <w:alias w:val="DocNumber"/>
              <w:tag w:val="DocNumber"/>
              <w:id w:val="1726028884"/>
              <w:placeholder>
                <w:docPart w:val="4E71A2C153F94295B0D001FC41217EF0"/>
              </w:placeholder>
              <w:dataBinding w:prefixMappings="xmlns:ns0='http://lp/documentinfo/RK' " w:xpath="/ns0:DocumentInfo[1]/ns0:BaseInfo[1]/ns0:DocNumber[1]" w:storeItemID="{E1065F2D-9799-47E5-B6A2-665EF9371FF5}"/>
              <w:text/>
            </w:sdtPr>
            <w:sdtEndPr/>
            <w:sdtContent>
              <w:r w:rsidR="005E6738">
                <w:t>01644</w:t>
              </w:r>
            </w:sdtContent>
          </w:sdt>
        </w:p>
        <w:p w14:paraId="05D79920" w14:textId="34C59892" w:rsidR="00F62F84" w:rsidRDefault="00F62F84" w:rsidP="00EE3C0F">
          <w:pPr>
            <w:pStyle w:val="Sidhuvud"/>
          </w:pPr>
        </w:p>
      </w:tc>
      <w:tc>
        <w:tcPr>
          <w:tcW w:w="1134" w:type="dxa"/>
        </w:tcPr>
        <w:p w14:paraId="3B1A0EC8" w14:textId="77777777" w:rsidR="00F62F84" w:rsidRDefault="00F62F84" w:rsidP="0094502D">
          <w:pPr>
            <w:pStyle w:val="Sidhuvud"/>
          </w:pPr>
        </w:p>
        <w:p w14:paraId="71B5E44C" w14:textId="77777777" w:rsidR="00F62F84" w:rsidRPr="0094502D" w:rsidRDefault="00F62F84" w:rsidP="00EC71A6">
          <w:pPr>
            <w:pStyle w:val="Sidhuvud"/>
          </w:pPr>
        </w:p>
      </w:tc>
    </w:tr>
    <w:tr w:rsidR="00F62F84" w14:paraId="0C7A22F2" w14:textId="77777777" w:rsidTr="00C93EBA">
      <w:trPr>
        <w:trHeight w:val="2268"/>
      </w:trPr>
      <w:sdt>
        <w:sdtPr>
          <w:alias w:val="SenderText"/>
          <w:tag w:val="ccRKShow_SenderText"/>
          <w:id w:val="1374046025"/>
          <w:placeholder>
            <w:docPart w:val="B8B47AF2EB0E41D78891477FC8F83171"/>
          </w:placeholder>
        </w:sdtPr>
        <w:sdtEndPr/>
        <w:sdtContent>
          <w:sdt>
            <w:sdtPr>
              <w:alias w:val="SenderText"/>
              <w:tag w:val="ccRKShow_SenderText"/>
              <w:id w:val="1913815879"/>
              <w:placeholder>
                <w:docPart w:val="38CC1C27269048D9BDC787DFAFE6F5A2"/>
              </w:placeholder>
            </w:sdtPr>
            <w:sdtEndPr/>
            <w:sdtContent>
              <w:tc>
                <w:tcPr>
                  <w:tcW w:w="5534" w:type="dxa"/>
                  <w:tcMar>
                    <w:right w:w="1134" w:type="dxa"/>
                  </w:tcMar>
                </w:tcPr>
                <w:p w14:paraId="3CA7B1DD" w14:textId="77777777" w:rsidR="00F62F84" w:rsidRPr="007A176B" w:rsidRDefault="00F62F84" w:rsidP="003802F1">
                  <w:pPr>
                    <w:pStyle w:val="Sidhuvud"/>
                    <w:rPr>
                      <w:b/>
                    </w:rPr>
                  </w:pPr>
                  <w:r w:rsidRPr="007A176B">
                    <w:rPr>
                      <w:b/>
                    </w:rPr>
                    <w:t>Miljödepartementet</w:t>
                  </w:r>
                </w:p>
                <w:p w14:paraId="471FEE80" w14:textId="6BE2D5B9" w:rsidR="00F62F84" w:rsidRPr="00340DE0" w:rsidRDefault="00F62F84" w:rsidP="003802F1">
                  <w:pPr>
                    <w:pStyle w:val="Sidhuvud"/>
                  </w:pPr>
                  <w:r>
                    <w:t>Miljö- och klimatministern samt vice statsministern</w:t>
                  </w:r>
                </w:p>
              </w:tc>
            </w:sdtContent>
          </w:sdt>
        </w:sdtContent>
      </w:sdt>
      <w:sdt>
        <w:sdtPr>
          <w:alias w:val="Recipient"/>
          <w:tag w:val="ccRKShow_Recipient"/>
          <w:id w:val="-28344517"/>
          <w:placeholder>
            <w:docPart w:val="E5D4147E1F56447E82CF107D4AD4FE97"/>
          </w:placeholder>
          <w:dataBinding w:prefixMappings="xmlns:ns0='http://lp/documentinfo/RK' " w:xpath="/ns0:DocumentInfo[1]/ns0:BaseInfo[1]/ns0:Recipient[1]" w:storeItemID="{E1065F2D-9799-47E5-B6A2-665EF9371FF5}"/>
          <w:text w:multiLine="1"/>
        </w:sdtPr>
        <w:sdtEndPr/>
        <w:sdtContent>
          <w:tc>
            <w:tcPr>
              <w:tcW w:w="3170" w:type="dxa"/>
            </w:tcPr>
            <w:p w14:paraId="2F0D743A" w14:textId="77777777" w:rsidR="00F62F84" w:rsidRDefault="00F62F84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323092BD" w14:textId="77777777" w:rsidR="00F62F84" w:rsidRDefault="00F62F84" w:rsidP="003E6020">
          <w:pPr>
            <w:pStyle w:val="Sidhuvud"/>
          </w:pPr>
        </w:p>
      </w:tc>
    </w:tr>
  </w:tbl>
  <w:p w14:paraId="449B5FED" w14:textId="77777777" w:rsidR="00F62F84" w:rsidRDefault="00F62F84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0352A16"/>
    <w:multiLevelType w:val="multilevel"/>
    <w:tmpl w:val="70FE4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503F4C"/>
    <w:multiLevelType w:val="multilevel"/>
    <w:tmpl w:val="1A20A4CA"/>
    <w:numStyleLink w:val="RKPunktlista"/>
  </w:abstractNum>
  <w:abstractNum w:abstractNumId="13" w15:restartNumberingAfterBreak="0">
    <w:nsid w:val="0ED533F4"/>
    <w:multiLevelType w:val="multilevel"/>
    <w:tmpl w:val="1B563932"/>
    <w:numStyleLink w:val="RKNumreradlista"/>
  </w:abstractNum>
  <w:abstractNum w:abstractNumId="14" w15:restartNumberingAfterBreak="0">
    <w:nsid w:val="0F3E7BE8"/>
    <w:multiLevelType w:val="hybridMultilevel"/>
    <w:tmpl w:val="66F05CFE"/>
    <w:lvl w:ilvl="0" w:tplc="BBD804C6">
      <w:start w:val="5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1B5490"/>
    <w:multiLevelType w:val="multilevel"/>
    <w:tmpl w:val="1B563932"/>
    <w:numStyleLink w:val="RKNumreradlista"/>
  </w:abstractNum>
  <w:abstractNum w:abstractNumId="17" w15:restartNumberingAfterBreak="0">
    <w:nsid w:val="1F88532F"/>
    <w:multiLevelType w:val="multilevel"/>
    <w:tmpl w:val="1B563932"/>
    <w:numStyleLink w:val="RKNumreradlista"/>
  </w:abstractNum>
  <w:abstractNum w:abstractNumId="18" w15:restartNumberingAfterBreak="0">
    <w:nsid w:val="2AB05199"/>
    <w:multiLevelType w:val="multilevel"/>
    <w:tmpl w:val="186C6512"/>
    <w:numStyleLink w:val="Strecklistan"/>
  </w:abstractNum>
  <w:abstractNum w:abstractNumId="19" w15:restartNumberingAfterBreak="0">
    <w:nsid w:val="2BE361F1"/>
    <w:multiLevelType w:val="multilevel"/>
    <w:tmpl w:val="1B563932"/>
    <w:numStyleLink w:val="RKNumreradlista"/>
  </w:abstractNum>
  <w:abstractNum w:abstractNumId="20" w15:restartNumberingAfterBreak="0">
    <w:nsid w:val="2C9B0453"/>
    <w:multiLevelType w:val="multilevel"/>
    <w:tmpl w:val="1A20A4CA"/>
    <w:numStyleLink w:val="RKPunktlista"/>
  </w:abstractNum>
  <w:abstractNum w:abstractNumId="21" w15:restartNumberingAfterBreak="0">
    <w:nsid w:val="2ECF6BA1"/>
    <w:multiLevelType w:val="multilevel"/>
    <w:tmpl w:val="1B563932"/>
    <w:numStyleLink w:val="RKNumreradlista"/>
  </w:abstractNum>
  <w:abstractNum w:abstractNumId="22" w15:restartNumberingAfterBreak="0">
    <w:nsid w:val="2F604539"/>
    <w:multiLevelType w:val="multilevel"/>
    <w:tmpl w:val="1B563932"/>
    <w:numStyleLink w:val="RKNumreradlista"/>
  </w:abstractNum>
  <w:abstractNum w:abstractNumId="23" w15:restartNumberingAfterBreak="0">
    <w:nsid w:val="348522EF"/>
    <w:multiLevelType w:val="multilevel"/>
    <w:tmpl w:val="1B563932"/>
    <w:numStyleLink w:val="RKNumreradlista"/>
  </w:abstractNum>
  <w:abstractNum w:abstractNumId="24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3D3D0E02"/>
    <w:multiLevelType w:val="multilevel"/>
    <w:tmpl w:val="1B563932"/>
    <w:numStyleLink w:val="RKNumreradlista"/>
  </w:abstractNum>
  <w:abstractNum w:abstractNumId="26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4270774A"/>
    <w:multiLevelType w:val="multilevel"/>
    <w:tmpl w:val="1B563932"/>
    <w:numStyleLink w:val="RKNumreradlista"/>
  </w:abstractNum>
  <w:abstractNum w:abstractNumId="29" w15:restartNumberingAfterBreak="0">
    <w:nsid w:val="4C84297C"/>
    <w:multiLevelType w:val="multilevel"/>
    <w:tmpl w:val="1B563932"/>
    <w:numStyleLink w:val="RKNumreradlista"/>
  </w:abstractNum>
  <w:abstractNum w:abstractNumId="30" w15:restartNumberingAfterBreak="0">
    <w:nsid w:val="4D904BDB"/>
    <w:multiLevelType w:val="multilevel"/>
    <w:tmpl w:val="1B563932"/>
    <w:numStyleLink w:val="RKNumreradlista"/>
  </w:abstractNum>
  <w:abstractNum w:abstractNumId="31" w15:restartNumberingAfterBreak="0">
    <w:nsid w:val="4DAD38FF"/>
    <w:multiLevelType w:val="multilevel"/>
    <w:tmpl w:val="1B563932"/>
    <w:numStyleLink w:val="RKNumreradlista"/>
  </w:abstractNum>
  <w:abstractNum w:abstractNumId="32" w15:restartNumberingAfterBreak="0">
    <w:nsid w:val="53A05A92"/>
    <w:multiLevelType w:val="multilevel"/>
    <w:tmpl w:val="1B563932"/>
    <w:numStyleLink w:val="RKNumreradlista"/>
  </w:abstractNum>
  <w:abstractNum w:abstractNumId="33" w15:restartNumberingAfterBreak="0">
    <w:nsid w:val="5C6843F9"/>
    <w:multiLevelType w:val="multilevel"/>
    <w:tmpl w:val="1A20A4CA"/>
    <w:numStyleLink w:val="RKPunktlista"/>
  </w:abstractNum>
  <w:abstractNum w:abstractNumId="34" w15:restartNumberingAfterBreak="0">
    <w:nsid w:val="5E9843DD"/>
    <w:multiLevelType w:val="multilevel"/>
    <w:tmpl w:val="852E9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1AC437A"/>
    <w:multiLevelType w:val="multilevel"/>
    <w:tmpl w:val="E2FEA49E"/>
    <w:numStyleLink w:val="RKNumreraderubriker"/>
  </w:abstractNum>
  <w:abstractNum w:abstractNumId="36" w15:restartNumberingAfterBreak="0">
    <w:nsid w:val="64780D1B"/>
    <w:multiLevelType w:val="multilevel"/>
    <w:tmpl w:val="1B563932"/>
    <w:numStyleLink w:val="RKNumreradlista"/>
  </w:abstractNum>
  <w:abstractNum w:abstractNumId="37" w15:restartNumberingAfterBreak="0">
    <w:nsid w:val="664239C2"/>
    <w:multiLevelType w:val="multilevel"/>
    <w:tmpl w:val="1A20A4CA"/>
    <w:numStyleLink w:val="RKPunktlista"/>
  </w:abstractNum>
  <w:abstractNum w:abstractNumId="38" w15:restartNumberingAfterBreak="0">
    <w:nsid w:val="6AA87A6A"/>
    <w:multiLevelType w:val="multilevel"/>
    <w:tmpl w:val="186C6512"/>
    <w:numStyleLink w:val="Strecklistan"/>
  </w:abstractNum>
  <w:abstractNum w:abstractNumId="39" w15:restartNumberingAfterBreak="0">
    <w:nsid w:val="6B8E694A"/>
    <w:multiLevelType w:val="hybridMultilevel"/>
    <w:tmpl w:val="A36AB8F4"/>
    <w:lvl w:ilvl="0" w:tplc="F44A3A7A">
      <w:start w:val="7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8C68B4"/>
    <w:multiLevelType w:val="multilevel"/>
    <w:tmpl w:val="1B563932"/>
    <w:numStyleLink w:val="RKNumreradlista"/>
  </w:abstractNum>
  <w:abstractNum w:abstractNumId="41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466A28"/>
    <w:multiLevelType w:val="multilevel"/>
    <w:tmpl w:val="1A20A4CA"/>
    <w:numStyleLink w:val="RKPunktlista"/>
  </w:abstractNum>
  <w:abstractNum w:abstractNumId="43" w15:restartNumberingAfterBreak="0">
    <w:nsid w:val="76322898"/>
    <w:multiLevelType w:val="multilevel"/>
    <w:tmpl w:val="186C6512"/>
    <w:numStyleLink w:val="Strecklistan"/>
  </w:abstractNum>
  <w:num w:numId="1">
    <w:abstractNumId w:val="27"/>
  </w:num>
  <w:num w:numId="2">
    <w:abstractNumId w:val="35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4"/>
  </w:num>
  <w:num w:numId="8">
    <w:abstractNumId w:val="22"/>
  </w:num>
  <w:num w:numId="9">
    <w:abstractNumId w:val="13"/>
  </w:num>
  <w:num w:numId="10">
    <w:abstractNumId w:val="19"/>
  </w:num>
  <w:num w:numId="11">
    <w:abstractNumId w:val="23"/>
  </w:num>
  <w:num w:numId="12">
    <w:abstractNumId w:val="41"/>
  </w:num>
  <w:num w:numId="13">
    <w:abstractNumId w:val="32"/>
  </w:num>
  <w:num w:numId="14">
    <w:abstractNumId w:val="15"/>
  </w:num>
  <w:num w:numId="15">
    <w:abstractNumId w:val="12"/>
  </w:num>
  <w:num w:numId="16">
    <w:abstractNumId w:val="37"/>
  </w:num>
  <w:num w:numId="17">
    <w:abstractNumId w:val="33"/>
  </w:num>
  <w:num w:numId="18">
    <w:abstractNumId w:val="11"/>
  </w:num>
  <w:num w:numId="19">
    <w:abstractNumId w:val="2"/>
  </w:num>
  <w:num w:numId="20">
    <w:abstractNumId w:val="6"/>
  </w:num>
  <w:num w:numId="21">
    <w:abstractNumId w:val="21"/>
  </w:num>
  <w:num w:numId="22">
    <w:abstractNumId w:val="16"/>
  </w:num>
  <w:num w:numId="23">
    <w:abstractNumId w:val="29"/>
  </w:num>
  <w:num w:numId="24">
    <w:abstractNumId w:val="30"/>
  </w:num>
  <w:num w:numId="25">
    <w:abstractNumId w:val="42"/>
  </w:num>
  <w:num w:numId="26">
    <w:abstractNumId w:val="25"/>
  </w:num>
  <w:num w:numId="27">
    <w:abstractNumId w:val="38"/>
  </w:num>
  <w:num w:numId="28">
    <w:abstractNumId w:val="20"/>
  </w:num>
  <w:num w:numId="29">
    <w:abstractNumId w:val="18"/>
  </w:num>
  <w:num w:numId="30">
    <w:abstractNumId w:val="40"/>
  </w:num>
  <w:num w:numId="31">
    <w:abstractNumId w:val="17"/>
  </w:num>
  <w:num w:numId="32">
    <w:abstractNumId w:val="31"/>
  </w:num>
  <w:num w:numId="33">
    <w:abstractNumId w:val="36"/>
  </w:num>
  <w:num w:numId="34">
    <w:abstractNumId w:val="43"/>
  </w:num>
  <w:num w:numId="35">
    <w:abstractNumId w:val="28"/>
  </w:num>
  <w:num w:numId="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</w:num>
  <w:num w:numId="38">
    <w:abstractNumId w:val="26"/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39"/>
  </w:num>
  <w:num w:numId="45">
    <w:abstractNumId w:val="34"/>
  </w:num>
  <w:num w:numId="46">
    <w:abstractNumId w:val="34"/>
  </w:num>
  <w:num w:numId="47">
    <w:abstractNumId w:val="14"/>
  </w:num>
  <w:num w:numId="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6A1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179C9"/>
    <w:rsid w:val="000203B0"/>
    <w:rsid w:val="000205ED"/>
    <w:rsid w:val="000241FA"/>
    <w:rsid w:val="00025992"/>
    <w:rsid w:val="00026711"/>
    <w:rsid w:val="0002708E"/>
    <w:rsid w:val="0002763D"/>
    <w:rsid w:val="0003679E"/>
    <w:rsid w:val="00040B26"/>
    <w:rsid w:val="00041EDC"/>
    <w:rsid w:val="00042C68"/>
    <w:rsid w:val="00042CE5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29E4"/>
    <w:rsid w:val="00093408"/>
    <w:rsid w:val="00093BBF"/>
    <w:rsid w:val="0009435C"/>
    <w:rsid w:val="000A13CA"/>
    <w:rsid w:val="000A456A"/>
    <w:rsid w:val="000A5E43"/>
    <w:rsid w:val="000B56A9"/>
    <w:rsid w:val="000C2A08"/>
    <w:rsid w:val="000C61D1"/>
    <w:rsid w:val="000D31A9"/>
    <w:rsid w:val="000D370F"/>
    <w:rsid w:val="000D5449"/>
    <w:rsid w:val="000D7110"/>
    <w:rsid w:val="000E12D9"/>
    <w:rsid w:val="000E1D9E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44D69"/>
    <w:rsid w:val="0016294F"/>
    <w:rsid w:val="00167FA8"/>
    <w:rsid w:val="00170986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3FC2"/>
    <w:rsid w:val="001857B5"/>
    <w:rsid w:val="00187E1F"/>
    <w:rsid w:val="00190046"/>
    <w:rsid w:val="0019051C"/>
    <w:rsid w:val="0019127B"/>
    <w:rsid w:val="00192350"/>
    <w:rsid w:val="00192E34"/>
    <w:rsid w:val="0019308B"/>
    <w:rsid w:val="001941B9"/>
    <w:rsid w:val="00196C02"/>
    <w:rsid w:val="00197A8A"/>
    <w:rsid w:val="001A19F4"/>
    <w:rsid w:val="001A1B33"/>
    <w:rsid w:val="001A2A61"/>
    <w:rsid w:val="001B4824"/>
    <w:rsid w:val="001B7EA8"/>
    <w:rsid w:val="001C1C7D"/>
    <w:rsid w:val="001C4566"/>
    <w:rsid w:val="001C48F2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634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2D45"/>
    <w:rsid w:val="00213204"/>
    <w:rsid w:val="00213258"/>
    <w:rsid w:val="002161F5"/>
    <w:rsid w:val="0021657C"/>
    <w:rsid w:val="0022187E"/>
    <w:rsid w:val="00222258"/>
    <w:rsid w:val="00223AD6"/>
    <w:rsid w:val="00224E65"/>
    <w:rsid w:val="0022666A"/>
    <w:rsid w:val="00227E43"/>
    <w:rsid w:val="002315F5"/>
    <w:rsid w:val="00232EC3"/>
    <w:rsid w:val="00233D52"/>
    <w:rsid w:val="00237147"/>
    <w:rsid w:val="00240A01"/>
    <w:rsid w:val="00242AD1"/>
    <w:rsid w:val="0024412C"/>
    <w:rsid w:val="00244B57"/>
    <w:rsid w:val="0024537C"/>
    <w:rsid w:val="00251FD4"/>
    <w:rsid w:val="00260D2D"/>
    <w:rsid w:val="00261975"/>
    <w:rsid w:val="002622E9"/>
    <w:rsid w:val="00264503"/>
    <w:rsid w:val="00271D00"/>
    <w:rsid w:val="00274AA3"/>
    <w:rsid w:val="00275872"/>
    <w:rsid w:val="00281106"/>
    <w:rsid w:val="00282263"/>
    <w:rsid w:val="00282417"/>
    <w:rsid w:val="00282D27"/>
    <w:rsid w:val="00283B66"/>
    <w:rsid w:val="00287F0D"/>
    <w:rsid w:val="002905E8"/>
    <w:rsid w:val="00291A82"/>
    <w:rsid w:val="00292420"/>
    <w:rsid w:val="00294C42"/>
    <w:rsid w:val="00296B7A"/>
    <w:rsid w:val="002974DC"/>
    <w:rsid w:val="002A0CB3"/>
    <w:rsid w:val="002A39EF"/>
    <w:rsid w:val="002A6820"/>
    <w:rsid w:val="002A7B4E"/>
    <w:rsid w:val="002B00E5"/>
    <w:rsid w:val="002B6849"/>
    <w:rsid w:val="002C1D37"/>
    <w:rsid w:val="002C2A30"/>
    <w:rsid w:val="002C3C8E"/>
    <w:rsid w:val="002C4348"/>
    <w:rsid w:val="002C476F"/>
    <w:rsid w:val="002C5B48"/>
    <w:rsid w:val="002D014F"/>
    <w:rsid w:val="002D2647"/>
    <w:rsid w:val="002D4298"/>
    <w:rsid w:val="002D4829"/>
    <w:rsid w:val="002D6541"/>
    <w:rsid w:val="002D6823"/>
    <w:rsid w:val="002E048C"/>
    <w:rsid w:val="002E150B"/>
    <w:rsid w:val="002E2C89"/>
    <w:rsid w:val="002E3609"/>
    <w:rsid w:val="002E4D3F"/>
    <w:rsid w:val="002E5400"/>
    <w:rsid w:val="002E5668"/>
    <w:rsid w:val="002E61A5"/>
    <w:rsid w:val="002F3675"/>
    <w:rsid w:val="002F59E0"/>
    <w:rsid w:val="002F66A6"/>
    <w:rsid w:val="002F7B0B"/>
    <w:rsid w:val="00300342"/>
    <w:rsid w:val="003050DB"/>
    <w:rsid w:val="00310561"/>
    <w:rsid w:val="00311D8C"/>
    <w:rsid w:val="0031273D"/>
    <w:rsid w:val="003128E2"/>
    <w:rsid w:val="003153D9"/>
    <w:rsid w:val="0032083F"/>
    <w:rsid w:val="00321621"/>
    <w:rsid w:val="00323EF7"/>
    <w:rsid w:val="003240E1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551"/>
    <w:rsid w:val="00350696"/>
    <w:rsid w:val="00350C92"/>
    <w:rsid w:val="00352281"/>
    <w:rsid w:val="00352E60"/>
    <w:rsid w:val="003540D1"/>
    <w:rsid w:val="003542C5"/>
    <w:rsid w:val="00360397"/>
    <w:rsid w:val="00365461"/>
    <w:rsid w:val="00370311"/>
    <w:rsid w:val="003802F1"/>
    <w:rsid w:val="00380663"/>
    <w:rsid w:val="003853E3"/>
    <w:rsid w:val="0038587E"/>
    <w:rsid w:val="003925BF"/>
    <w:rsid w:val="00392B0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C36FA"/>
    <w:rsid w:val="003C7BE0"/>
    <w:rsid w:val="003D0DD3"/>
    <w:rsid w:val="003D17EF"/>
    <w:rsid w:val="003D2575"/>
    <w:rsid w:val="003D3535"/>
    <w:rsid w:val="003D4246"/>
    <w:rsid w:val="003D4CA1"/>
    <w:rsid w:val="003D4D9F"/>
    <w:rsid w:val="003D6C46"/>
    <w:rsid w:val="003D6DEE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4FB0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63E4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80A8A"/>
    <w:rsid w:val="00480EC3"/>
    <w:rsid w:val="0048317E"/>
    <w:rsid w:val="00484AD1"/>
    <w:rsid w:val="00485601"/>
    <w:rsid w:val="004865B8"/>
    <w:rsid w:val="00486C0D"/>
    <w:rsid w:val="004911D9"/>
    <w:rsid w:val="00491796"/>
    <w:rsid w:val="00493416"/>
    <w:rsid w:val="00496E29"/>
    <w:rsid w:val="0049768A"/>
    <w:rsid w:val="004A0CD2"/>
    <w:rsid w:val="004A1702"/>
    <w:rsid w:val="004A30D7"/>
    <w:rsid w:val="004A33C6"/>
    <w:rsid w:val="004A66B1"/>
    <w:rsid w:val="004A7DC4"/>
    <w:rsid w:val="004B1E7B"/>
    <w:rsid w:val="004B3029"/>
    <w:rsid w:val="004B352B"/>
    <w:rsid w:val="004B35E7"/>
    <w:rsid w:val="004B46D3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20A46"/>
    <w:rsid w:val="00521192"/>
    <w:rsid w:val="0052127C"/>
    <w:rsid w:val="00526AEB"/>
    <w:rsid w:val="00526FE1"/>
    <w:rsid w:val="00527FA1"/>
    <w:rsid w:val="005302E0"/>
    <w:rsid w:val="00544738"/>
    <w:rsid w:val="005456E4"/>
    <w:rsid w:val="00547043"/>
    <w:rsid w:val="00547B89"/>
    <w:rsid w:val="00551027"/>
    <w:rsid w:val="005568AF"/>
    <w:rsid w:val="00556AF5"/>
    <w:rsid w:val="005606BC"/>
    <w:rsid w:val="00563E73"/>
    <w:rsid w:val="0056426C"/>
    <w:rsid w:val="00565792"/>
    <w:rsid w:val="00566681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D4E3C"/>
    <w:rsid w:val="005E2F29"/>
    <w:rsid w:val="005E400D"/>
    <w:rsid w:val="005E49D4"/>
    <w:rsid w:val="005E4E79"/>
    <w:rsid w:val="005E5CE7"/>
    <w:rsid w:val="005E6738"/>
    <w:rsid w:val="005E790C"/>
    <w:rsid w:val="005F08C5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62BD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3E1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0C23"/>
    <w:rsid w:val="006C28EE"/>
    <w:rsid w:val="006C4FF1"/>
    <w:rsid w:val="006D2998"/>
    <w:rsid w:val="006D3188"/>
    <w:rsid w:val="006D5159"/>
    <w:rsid w:val="006D6779"/>
    <w:rsid w:val="006E08FC"/>
    <w:rsid w:val="006F2588"/>
    <w:rsid w:val="006F2680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1C75"/>
    <w:rsid w:val="00732599"/>
    <w:rsid w:val="00743E09"/>
    <w:rsid w:val="007443EF"/>
    <w:rsid w:val="00744FCC"/>
    <w:rsid w:val="00747B9C"/>
    <w:rsid w:val="00750C93"/>
    <w:rsid w:val="00754E24"/>
    <w:rsid w:val="00757B3B"/>
    <w:rsid w:val="00757DC3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1ACB"/>
    <w:rsid w:val="00782B3F"/>
    <w:rsid w:val="00782E3C"/>
    <w:rsid w:val="007900CC"/>
    <w:rsid w:val="0079641B"/>
    <w:rsid w:val="00797A90"/>
    <w:rsid w:val="007A1856"/>
    <w:rsid w:val="007A1887"/>
    <w:rsid w:val="007A3CDC"/>
    <w:rsid w:val="007A629C"/>
    <w:rsid w:val="007A6348"/>
    <w:rsid w:val="007B023C"/>
    <w:rsid w:val="007B03CC"/>
    <w:rsid w:val="007B2F08"/>
    <w:rsid w:val="007C1942"/>
    <w:rsid w:val="007C44FF"/>
    <w:rsid w:val="007C6456"/>
    <w:rsid w:val="007C7BDB"/>
    <w:rsid w:val="007D2FF5"/>
    <w:rsid w:val="007D4BCF"/>
    <w:rsid w:val="007D73AB"/>
    <w:rsid w:val="007D790E"/>
    <w:rsid w:val="007E02DC"/>
    <w:rsid w:val="007E2712"/>
    <w:rsid w:val="007E4A9C"/>
    <w:rsid w:val="007E5516"/>
    <w:rsid w:val="007E7EE2"/>
    <w:rsid w:val="007F06CA"/>
    <w:rsid w:val="007F0DD0"/>
    <w:rsid w:val="007F61D0"/>
    <w:rsid w:val="007F6794"/>
    <w:rsid w:val="0080228F"/>
    <w:rsid w:val="00804C1B"/>
    <w:rsid w:val="0080595A"/>
    <w:rsid w:val="0080608A"/>
    <w:rsid w:val="008150A6"/>
    <w:rsid w:val="00815A8F"/>
    <w:rsid w:val="00817098"/>
    <w:rsid w:val="008178E6"/>
    <w:rsid w:val="00817D8C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77BCA"/>
    <w:rsid w:val="00880C57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13EE"/>
    <w:rsid w:val="008A1B15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C7191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0758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56EA9"/>
    <w:rsid w:val="00966E40"/>
    <w:rsid w:val="00971BC4"/>
    <w:rsid w:val="00973084"/>
    <w:rsid w:val="00973CBD"/>
    <w:rsid w:val="00974520"/>
    <w:rsid w:val="00974B59"/>
    <w:rsid w:val="00975341"/>
    <w:rsid w:val="0097653D"/>
    <w:rsid w:val="009818C2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186F"/>
    <w:rsid w:val="009B2F70"/>
    <w:rsid w:val="009B4594"/>
    <w:rsid w:val="009B4DEC"/>
    <w:rsid w:val="009B65C2"/>
    <w:rsid w:val="009C100E"/>
    <w:rsid w:val="009C2459"/>
    <w:rsid w:val="009C255A"/>
    <w:rsid w:val="009C2B46"/>
    <w:rsid w:val="009C4448"/>
    <w:rsid w:val="009C610D"/>
    <w:rsid w:val="009C6E57"/>
    <w:rsid w:val="009D04B2"/>
    <w:rsid w:val="009D10E5"/>
    <w:rsid w:val="009D1F89"/>
    <w:rsid w:val="009D43F3"/>
    <w:rsid w:val="009D4E9F"/>
    <w:rsid w:val="009D5D40"/>
    <w:rsid w:val="009D6B1B"/>
    <w:rsid w:val="009D6C6D"/>
    <w:rsid w:val="009E107B"/>
    <w:rsid w:val="009E18D6"/>
    <w:rsid w:val="009E4DCA"/>
    <w:rsid w:val="009E53C8"/>
    <w:rsid w:val="009E7B92"/>
    <w:rsid w:val="009F19C0"/>
    <w:rsid w:val="009F505F"/>
    <w:rsid w:val="009F766F"/>
    <w:rsid w:val="00A003A4"/>
    <w:rsid w:val="00A00AE4"/>
    <w:rsid w:val="00A00D24"/>
    <w:rsid w:val="00A0129C"/>
    <w:rsid w:val="00A01F5C"/>
    <w:rsid w:val="00A076B9"/>
    <w:rsid w:val="00A12A69"/>
    <w:rsid w:val="00A136A8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91543"/>
    <w:rsid w:val="00AA105C"/>
    <w:rsid w:val="00AA1809"/>
    <w:rsid w:val="00AA1FFE"/>
    <w:rsid w:val="00AA3F2E"/>
    <w:rsid w:val="00AA72F4"/>
    <w:rsid w:val="00AB10E7"/>
    <w:rsid w:val="00AB2D45"/>
    <w:rsid w:val="00AB4D25"/>
    <w:rsid w:val="00AB5033"/>
    <w:rsid w:val="00AB5298"/>
    <w:rsid w:val="00AB5519"/>
    <w:rsid w:val="00AB6313"/>
    <w:rsid w:val="00AB71DD"/>
    <w:rsid w:val="00AC15C5"/>
    <w:rsid w:val="00AD0DC5"/>
    <w:rsid w:val="00AD0E75"/>
    <w:rsid w:val="00AD2C28"/>
    <w:rsid w:val="00AD3948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26FB1"/>
    <w:rsid w:val="00B316CA"/>
    <w:rsid w:val="00B31BFB"/>
    <w:rsid w:val="00B3223C"/>
    <w:rsid w:val="00B3528F"/>
    <w:rsid w:val="00B357AB"/>
    <w:rsid w:val="00B365E0"/>
    <w:rsid w:val="00B4004D"/>
    <w:rsid w:val="00B41704"/>
    <w:rsid w:val="00B41F72"/>
    <w:rsid w:val="00B44E90"/>
    <w:rsid w:val="00B45324"/>
    <w:rsid w:val="00B47018"/>
    <w:rsid w:val="00B47956"/>
    <w:rsid w:val="00B517E1"/>
    <w:rsid w:val="00B51A74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429"/>
    <w:rsid w:val="00B815FC"/>
    <w:rsid w:val="00B81623"/>
    <w:rsid w:val="00B82A05"/>
    <w:rsid w:val="00B84409"/>
    <w:rsid w:val="00B84E2D"/>
    <w:rsid w:val="00B8746A"/>
    <w:rsid w:val="00B9277F"/>
    <w:rsid w:val="00B927C9"/>
    <w:rsid w:val="00B960E8"/>
    <w:rsid w:val="00B96EFA"/>
    <w:rsid w:val="00B97CCF"/>
    <w:rsid w:val="00BA61AC"/>
    <w:rsid w:val="00BB0035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D7FC7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6A1"/>
    <w:rsid w:val="00BF5717"/>
    <w:rsid w:val="00BF5C91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5D4"/>
    <w:rsid w:val="00C9061B"/>
    <w:rsid w:val="00C927B3"/>
    <w:rsid w:val="00C93EBA"/>
    <w:rsid w:val="00C97986"/>
    <w:rsid w:val="00CA0BD8"/>
    <w:rsid w:val="00CA2FD7"/>
    <w:rsid w:val="00CA5E51"/>
    <w:rsid w:val="00CA69E3"/>
    <w:rsid w:val="00CA6B28"/>
    <w:rsid w:val="00CA72BB"/>
    <w:rsid w:val="00CA7FF5"/>
    <w:rsid w:val="00CB0719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5910"/>
    <w:rsid w:val="00CD6169"/>
    <w:rsid w:val="00CD6D76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16E7F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3AB"/>
    <w:rsid w:val="00D74B7C"/>
    <w:rsid w:val="00D76068"/>
    <w:rsid w:val="00D768D1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DF6006"/>
    <w:rsid w:val="00E022DA"/>
    <w:rsid w:val="00E03BCB"/>
    <w:rsid w:val="00E124DC"/>
    <w:rsid w:val="00E15A41"/>
    <w:rsid w:val="00E22D68"/>
    <w:rsid w:val="00E23DD6"/>
    <w:rsid w:val="00E247D9"/>
    <w:rsid w:val="00E258D8"/>
    <w:rsid w:val="00E26DDF"/>
    <w:rsid w:val="00E270E5"/>
    <w:rsid w:val="00E30167"/>
    <w:rsid w:val="00E32C2B"/>
    <w:rsid w:val="00E33493"/>
    <w:rsid w:val="00E35D0D"/>
    <w:rsid w:val="00E37922"/>
    <w:rsid w:val="00E406DF"/>
    <w:rsid w:val="00E415D3"/>
    <w:rsid w:val="00E446D1"/>
    <w:rsid w:val="00E469E4"/>
    <w:rsid w:val="00E475C3"/>
    <w:rsid w:val="00E509B0"/>
    <w:rsid w:val="00E50B11"/>
    <w:rsid w:val="00E54246"/>
    <w:rsid w:val="00E55D8E"/>
    <w:rsid w:val="00E65797"/>
    <w:rsid w:val="00E659AF"/>
    <w:rsid w:val="00E6641E"/>
    <w:rsid w:val="00E66F18"/>
    <w:rsid w:val="00E70856"/>
    <w:rsid w:val="00E727DE"/>
    <w:rsid w:val="00E748E1"/>
    <w:rsid w:val="00E74A30"/>
    <w:rsid w:val="00E77778"/>
    <w:rsid w:val="00E77B7E"/>
    <w:rsid w:val="00E77BA8"/>
    <w:rsid w:val="00E82DF1"/>
    <w:rsid w:val="00E90CAA"/>
    <w:rsid w:val="00E93339"/>
    <w:rsid w:val="00E96532"/>
    <w:rsid w:val="00E9669F"/>
    <w:rsid w:val="00E973A0"/>
    <w:rsid w:val="00EA1688"/>
    <w:rsid w:val="00EA1AFC"/>
    <w:rsid w:val="00EA2317"/>
    <w:rsid w:val="00EA3743"/>
    <w:rsid w:val="00EA3A7D"/>
    <w:rsid w:val="00EA4C83"/>
    <w:rsid w:val="00EB3F24"/>
    <w:rsid w:val="00EB7469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6E5"/>
    <w:rsid w:val="00EE6810"/>
    <w:rsid w:val="00EF076C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557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471F1"/>
    <w:rsid w:val="00F5045C"/>
    <w:rsid w:val="00F520C7"/>
    <w:rsid w:val="00F53AEA"/>
    <w:rsid w:val="00F55AC7"/>
    <w:rsid w:val="00F55FC9"/>
    <w:rsid w:val="00F563CD"/>
    <w:rsid w:val="00F5663B"/>
    <w:rsid w:val="00F5674D"/>
    <w:rsid w:val="00F62F84"/>
    <w:rsid w:val="00F6392C"/>
    <w:rsid w:val="00F64256"/>
    <w:rsid w:val="00F649AF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85E6D"/>
    <w:rsid w:val="00F922B2"/>
    <w:rsid w:val="00F943C8"/>
    <w:rsid w:val="00F94BCF"/>
    <w:rsid w:val="00F96B28"/>
    <w:rsid w:val="00FA1564"/>
    <w:rsid w:val="00FA41B4"/>
    <w:rsid w:val="00FA42E1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3FD7"/>
    <w:rsid w:val="00FC59FF"/>
    <w:rsid w:val="00FC7600"/>
    <w:rsid w:val="00FD0B7B"/>
    <w:rsid w:val="00FD1A46"/>
    <w:rsid w:val="00FD4C08"/>
    <w:rsid w:val="00FE1DCC"/>
    <w:rsid w:val="00FE1DD4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9150B00"/>
  <w15:docId w15:val="{1F2BD340-9F69-4F47-8927-1151AFD97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28" w:unhideWhenUsed="1"/>
    <w:lsdException w:name="toc 2" w:uiPriority="28"/>
    <w:lsdException w:name="toc 3" w:uiPriority="28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40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D7D2255CE8F47A880AF79FDCC5000B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80D10AD-1217-4D8F-A21B-61F42C698C41}"/>
      </w:docPartPr>
      <w:docPartBody>
        <w:p w:rsidR="00737C7F" w:rsidRDefault="00737C7F" w:rsidP="00737C7F">
          <w:pPr>
            <w:pStyle w:val="8D7D2255CE8F47A880AF79FDCC5000B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E71A2C153F94295B0D001FC41217EF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66E10F3-36AB-4229-A990-8348CEEBC609}"/>
      </w:docPartPr>
      <w:docPartBody>
        <w:p w:rsidR="00737C7F" w:rsidRDefault="00737C7F" w:rsidP="00737C7F">
          <w:pPr>
            <w:pStyle w:val="4E71A2C153F94295B0D001FC41217EF0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8B47AF2EB0E41D78891477FC8F8317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DCC6BEA-FA28-43BE-BD1F-E570AF726327}"/>
      </w:docPartPr>
      <w:docPartBody>
        <w:p w:rsidR="00737C7F" w:rsidRDefault="00737C7F" w:rsidP="00737C7F">
          <w:pPr>
            <w:pStyle w:val="B8B47AF2EB0E41D78891477FC8F83171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5D4147E1F56447E82CF107D4AD4FE9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8366F22-FEED-42C3-A8FC-2011C9076EFA}"/>
      </w:docPartPr>
      <w:docPartBody>
        <w:p w:rsidR="00737C7F" w:rsidRDefault="00737C7F" w:rsidP="00737C7F">
          <w:pPr>
            <w:pStyle w:val="E5D4147E1F56447E82CF107D4AD4FE9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8CC1C27269048D9BDC787DFAFE6F5A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9D1B15F-A7F3-479D-8091-80DBB986E491}"/>
      </w:docPartPr>
      <w:docPartBody>
        <w:p w:rsidR="00737C7F" w:rsidRDefault="00737C7F" w:rsidP="00737C7F">
          <w:pPr>
            <w:pStyle w:val="38CC1C27269048D9BDC787DFAFE6F5A2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C7F"/>
    <w:rsid w:val="0055778F"/>
    <w:rsid w:val="00713730"/>
    <w:rsid w:val="00737C7F"/>
    <w:rsid w:val="009D3218"/>
    <w:rsid w:val="00CB0C0A"/>
    <w:rsid w:val="00E96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12A65642F5C41ECAB2539CBADD11492">
    <w:name w:val="D12A65642F5C41ECAB2539CBADD11492"/>
    <w:rsid w:val="00737C7F"/>
  </w:style>
  <w:style w:type="character" w:styleId="Platshllartext">
    <w:name w:val="Placeholder Text"/>
    <w:basedOn w:val="Standardstycketeckensnitt"/>
    <w:uiPriority w:val="99"/>
    <w:semiHidden/>
    <w:rsid w:val="00737C7F"/>
    <w:rPr>
      <w:noProof w:val="0"/>
      <w:color w:val="808080"/>
    </w:rPr>
  </w:style>
  <w:style w:type="paragraph" w:customStyle="1" w:styleId="D9ECFF531B1C4FFF95C57A1CD583A19B">
    <w:name w:val="D9ECFF531B1C4FFF95C57A1CD583A19B"/>
    <w:rsid w:val="00737C7F"/>
  </w:style>
  <w:style w:type="paragraph" w:customStyle="1" w:styleId="4B01A22AD355434EB7B2A117ED13A30F">
    <w:name w:val="4B01A22AD355434EB7B2A117ED13A30F"/>
    <w:rsid w:val="00737C7F"/>
  </w:style>
  <w:style w:type="paragraph" w:customStyle="1" w:styleId="1C9683EB037A49DF950550BFFF6B09E1">
    <w:name w:val="1C9683EB037A49DF950550BFFF6B09E1"/>
    <w:rsid w:val="00737C7F"/>
  </w:style>
  <w:style w:type="paragraph" w:customStyle="1" w:styleId="8D7D2255CE8F47A880AF79FDCC5000B5">
    <w:name w:val="8D7D2255CE8F47A880AF79FDCC5000B5"/>
    <w:rsid w:val="00737C7F"/>
  </w:style>
  <w:style w:type="paragraph" w:customStyle="1" w:styleId="4E71A2C153F94295B0D001FC41217EF0">
    <w:name w:val="4E71A2C153F94295B0D001FC41217EF0"/>
    <w:rsid w:val="00737C7F"/>
  </w:style>
  <w:style w:type="paragraph" w:customStyle="1" w:styleId="6FD302C3CF5A491B898FB2259E7028B4">
    <w:name w:val="6FD302C3CF5A491B898FB2259E7028B4"/>
    <w:rsid w:val="00737C7F"/>
  </w:style>
  <w:style w:type="paragraph" w:customStyle="1" w:styleId="BB07EB63BB18441C9752F25A12981173">
    <w:name w:val="BB07EB63BB18441C9752F25A12981173"/>
    <w:rsid w:val="00737C7F"/>
  </w:style>
  <w:style w:type="paragraph" w:customStyle="1" w:styleId="FCC940015FD54A5EA05634C0483B24FA">
    <w:name w:val="FCC940015FD54A5EA05634C0483B24FA"/>
    <w:rsid w:val="00737C7F"/>
  </w:style>
  <w:style w:type="paragraph" w:customStyle="1" w:styleId="B8B47AF2EB0E41D78891477FC8F83171">
    <w:name w:val="B8B47AF2EB0E41D78891477FC8F83171"/>
    <w:rsid w:val="00737C7F"/>
  </w:style>
  <w:style w:type="paragraph" w:customStyle="1" w:styleId="E5D4147E1F56447E82CF107D4AD4FE97">
    <w:name w:val="E5D4147E1F56447E82CF107D4AD4FE97"/>
    <w:rsid w:val="00737C7F"/>
  </w:style>
  <w:style w:type="paragraph" w:customStyle="1" w:styleId="4E71A2C153F94295B0D001FC41217EF01">
    <w:name w:val="4E71A2C153F94295B0D001FC41217EF01"/>
    <w:rsid w:val="00737C7F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B8B47AF2EB0E41D78891477FC8F831711">
    <w:name w:val="B8B47AF2EB0E41D78891477FC8F831711"/>
    <w:rsid w:val="00737C7F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FA8DA8AF41F541F9B5F43BADF9DAF296">
    <w:name w:val="FA8DA8AF41F541F9B5F43BADF9DAF296"/>
    <w:rsid w:val="00737C7F"/>
  </w:style>
  <w:style w:type="paragraph" w:customStyle="1" w:styleId="38CC1C27269048D9BDC787DFAFE6F5A2">
    <w:name w:val="38CC1C27269048D9BDC787DFAFE6F5A2"/>
    <w:rsid w:val="00737C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325</RkTemplate>
    <DocType>PM</DocType>
    <DocTypeShowName>Svar på interpellation</DocTypeShowName>
    <Status/>
    <Sender>
      <SenderName> </SenderName>
      <SenderTitle/>
      <SenderMail> </SenderMail>
      <SenderPhone> </SenderPhone>
    </Sender>
    <TopId>1</TopId>
    <TopSender/>
    <OrganisationInfo>
      <Organisatoriskenhet1>Miljödepartementet</Organisatoriskenhet1>
      <Organisatoriskenhet2> </Organisatoriskenhet2>
      <Organisatoriskenhet3> </Organisatoriskenhet3>
      <Organisatoriskenhet1Id>168</Organisatoriskenhet1Id>
      <Organisatoriskenhet2Id> </Organisatoriskenhet2Id>
      <Organisatoriskenhet3Id> </Organisatoriskenhet3Id>
    </OrganisationInfo>
    <HeaderDate>2020-09-04</HeaderDate>
    <Office/>
    <Dnr/>
    <ParagrafNr/>
    <DocumentTitle/>
    <VisitingAddress/>
    <Extra1/>
    <Extra2/>
    <Extra3/>
    <Number/>
    <Recipient>Till riksdagen</Recipient>
    <SenderText/>
    <DocNumber>01644</DocNumber>
    <Doclanguage>1053</Doclanguage>
    <Appendix/>
    <LogotypeName>RK_LOGO_SV_BW.emf</LogotypeName>
  </BaseInfo>
</DocumentInfo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89e1a8d8-e71f-4bee-8f2b-2dbbb37b7260</RD_Svarsid>
  </documentManagement>
</p:properties>
</file>

<file path=customXml/item4.xml><?xml version="1.0" encoding="utf-8"?>
<?mso-contentType ?>
<SharedContentType xmlns="Microsoft.SharePoint.Taxonomy.ContentTypeSync" SourceId="d07acfae-4dfa-4949-99a8-259efd31a6ae" ContentTypeId="0x010100BBA312BF02777149882D207184EC35C032" PreviousValue="false"/>
</file>

<file path=customXml/item5.xml><?xml version="1.0" encoding="utf-8"?>
<!--<?xml version="1.0" encoding="iso-8859-1"?>-->
<DocumentInfo xmlns="http://lp/documentinfo/RK">
  <BaseInfo>
    <RkTemplate>325</RkTemplate>
    <DocType>PM</DocType>
    <DocTypeShowName>Svar på interpellation</DocTypeShowName>
    <Status/>
    <Sender>
      <SenderName> </SenderName>
      <SenderTitle/>
      <SenderMail> </SenderMail>
      <SenderPhone> </SenderPhone>
    </Sender>
    <TopId>1</TopId>
    <TopSender/>
    <OrganisationInfo>
      <Organisatoriskenhet1>Miljödepartementet</Organisatoriskenhet1>
      <Organisatoriskenhet2> </Organisatoriskenhet2>
      <Organisatoriskenhet3> </Organisatoriskenhet3>
      <Organisatoriskenhet1Id>168</Organisatoriskenhet1Id>
      <Organisatoriskenhet2Id> </Organisatoriskenhet2Id>
      <Organisatoriskenhet3Id> </Organisatoriskenhet3Id>
    </OrganisationInfo>
    <HeaderDate>2020-09-04</HeaderDate>
    <Office/>
    <Dnr/>
    <ParagrafNr/>
    <DocumentTitle/>
    <VisitingAddress/>
    <Extra1/>
    <Extra2/>
    <Extra3/>
    <Number/>
    <Recipient>Till riksdagen</Recipient>
    <SenderText/>
    <DocNumber>01644</DocNumber>
    <Doclanguage>1053</Doclanguage>
    <Appendix/>
    <LogotypeName>RK_LOGO_SV_BW.emf</LogotypeName>
  </BaseInfo>
</DocumentInfo>
</file>

<file path=customXml/item6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A65598-8438-42AA-9998-77A2EEC7FBF1}"/>
</file>

<file path=customXml/itemProps2.xml><?xml version="1.0" encoding="utf-8"?>
<ds:datastoreItem xmlns:ds="http://schemas.openxmlformats.org/officeDocument/2006/customXml" ds:itemID="{E1065F2D-9799-47E5-B6A2-665EF9371FF5}"/>
</file>

<file path=customXml/itemProps3.xml><?xml version="1.0" encoding="utf-8"?>
<ds:datastoreItem xmlns:ds="http://schemas.openxmlformats.org/officeDocument/2006/customXml" ds:itemID="{6ED7233C-2BE3-4E5D-88EC-4A9A9AA9F5BF}"/>
</file>

<file path=customXml/itemProps4.xml><?xml version="1.0" encoding="utf-8"?>
<ds:datastoreItem xmlns:ds="http://schemas.openxmlformats.org/officeDocument/2006/customXml" ds:itemID="{8CFC6C7A-E844-4154-9BFE-FD16F9E7CEC5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E1065F2D-9799-47E5-B6A2-665EF9371FF5}">
  <ds:schemaRefs>
    <ds:schemaRef ds:uri="http://lp/documentinfo/RK"/>
  </ds:schemaRefs>
</ds:datastoreItem>
</file>

<file path=customXml/itemProps6.xml><?xml version="1.0" encoding="utf-8"?>
<ds:datastoreItem xmlns:ds="http://schemas.openxmlformats.org/officeDocument/2006/customXml" ds:itemID="{8C399AE5-45E0-459C-9CA9-E4A45AC5F461}">
  <ds:schemaRefs>
    <ds:schemaRef ds:uri="http://schemas.microsoft.com/office/2006/metadata/customXsn"/>
  </ds:schemaRefs>
</ds:datastoreItem>
</file>

<file path=customXml/itemProps7.xml><?xml version="1.0" encoding="utf-8"?>
<ds:datastoreItem xmlns:ds="http://schemas.openxmlformats.org/officeDocument/2006/customXml" ds:itemID="{710D65CF-F344-4144-A6E3-6EF208C07062}"/>
</file>

<file path=customXml/itemProps8.xml><?xml version="1.0" encoding="utf-8"?>
<ds:datastoreItem xmlns:ds="http://schemas.openxmlformats.org/officeDocument/2006/customXml" ds:itemID="{C114B229-FB52-478A-B3BF-80F710273493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227</Words>
  <Characters>1207</Characters>
  <Application>Microsoft Office Word</Application>
  <DocSecurity>4</DocSecurity>
  <Lines>10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Svar på skriftlig fråga 266 Skogen som resurs för att reducera koldioxid.docx</vt:lpstr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266 Skogen som resurs för att reducera koldioxid.docx</dc:title>
  <dc:subject/>
  <dc:creator>Julien Morel</dc:creator>
  <cp:keywords/>
  <dc:description/>
  <cp:lastModifiedBy>Jesper Wistrand</cp:lastModifiedBy>
  <cp:revision>2</cp:revision>
  <dcterms:created xsi:type="dcterms:W3CDTF">2020-10-28T08:56:00Z</dcterms:created>
  <dcterms:modified xsi:type="dcterms:W3CDTF">2020-10-28T08:56:00Z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bd587a6c-b4b7-4910-8d8d-a39e86c7288f</vt:lpwstr>
  </property>
  <property fmtid="{D5CDD505-2E9C-101B-9397-08002B2CF9AE}" pid="7" name="_dlc_DocId">
    <vt:lpwstr>SNWENR3PSMA7-1174992140-684</vt:lpwstr>
  </property>
  <property fmtid="{D5CDD505-2E9C-101B-9397-08002B2CF9AE}" pid="8" name="_dlc_DocIdUrl">
    <vt:lpwstr>https://dhs.sp.regeringskansliet.se/yta/n-lb/smf/_layouts/15/DocIdRedir.aspx?ID=SNWENR3PSMA7-1174992140-684, SNWENR3PSMA7-1174992140-684</vt:lpwstr>
  </property>
</Properties>
</file>