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DE" w:rsidRDefault="00E007DE" w:rsidP="00DA0661">
      <w:pPr>
        <w:pStyle w:val="Rubrik"/>
      </w:pPr>
      <w:bookmarkStart w:id="0" w:name="Start"/>
      <w:bookmarkEnd w:id="0"/>
      <w:r>
        <w:t>Svar på fråga 20</w:t>
      </w:r>
      <w:r w:rsidRPr="00E007DE">
        <w:t>17/18:1453</w:t>
      </w:r>
      <w:r>
        <w:t xml:space="preserve"> av Lars Beckman (M)</w:t>
      </w:r>
      <w:r>
        <w:br/>
      </w:r>
      <w:r w:rsidRPr="00E007DE">
        <w:t>Kommunala lantmäterimyndigheter</w:t>
      </w:r>
    </w:p>
    <w:p w:rsidR="00E007DE" w:rsidRDefault="00E007DE" w:rsidP="00E007DE">
      <w:pPr>
        <w:pStyle w:val="Brdtext"/>
      </w:pPr>
      <w:r>
        <w:t>Lars Beckman har frågat mig om jag är beredd att medverka till att Ljusdals kommun tillsammans med till exempel angränsande kommuner får inrätta en kommunal lantmäterimyndighet.</w:t>
      </w:r>
    </w:p>
    <w:p w:rsidR="00523942" w:rsidRDefault="0023446E" w:rsidP="00E007DE">
      <w:pPr>
        <w:pStyle w:val="Brdtext"/>
      </w:pPr>
      <w:r>
        <w:t xml:space="preserve">Statskontoret har på uppdrag av regeringen </w:t>
      </w:r>
      <w:r w:rsidRPr="00B93344">
        <w:t>utvärdera</w:t>
      </w:r>
      <w:r>
        <w:t>t</w:t>
      </w:r>
      <w:r w:rsidRPr="00B93344">
        <w:t xml:space="preserve"> hur organiseringen av fastighetsbildningen i en statlig och ett antal kommunala lantmäterimyndigheter fungerar utifrån kraven på en enhetlig, rättssäker och effektiv </w:t>
      </w:r>
      <w:r w:rsidR="00ED7C3E">
        <w:t>verksamhet</w:t>
      </w:r>
      <w:r w:rsidR="00A41AF6">
        <w:t>.</w:t>
      </w:r>
      <w:r w:rsidR="005B2355" w:rsidRPr="005B2355">
        <w:t xml:space="preserve"> </w:t>
      </w:r>
      <w:r w:rsidR="005B2355">
        <w:t xml:space="preserve">I sin slutrapport </w:t>
      </w:r>
      <w:r w:rsidR="005B2355" w:rsidRPr="00B93344">
        <w:t>konstaterar Statskontoret</w:t>
      </w:r>
      <w:r w:rsidR="005B2355">
        <w:t xml:space="preserve"> inledningsvis att </w:t>
      </w:r>
      <w:r w:rsidR="00523942">
        <w:t xml:space="preserve">organiseringen av fastighetsbildningsverksamheten är unik i statsförvaltningen – </w:t>
      </w:r>
      <w:r w:rsidR="005B2355">
        <w:t>d</w:t>
      </w:r>
      <w:r w:rsidR="005B2355" w:rsidRPr="008B23FC">
        <w:t>et</w:t>
      </w:r>
      <w:r w:rsidR="005B2355">
        <w:t xml:space="preserve"> </w:t>
      </w:r>
      <w:r w:rsidR="00523942">
        <w:t xml:space="preserve">finns </w:t>
      </w:r>
      <w:r w:rsidR="005B2355">
        <w:t>inte</w:t>
      </w:r>
      <w:r w:rsidR="005B2355" w:rsidRPr="008B23FC">
        <w:t xml:space="preserve"> </w:t>
      </w:r>
      <w:r w:rsidR="005B2355">
        <w:t>någo</w:t>
      </w:r>
      <w:r w:rsidR="005B2355" w:rsidRPr="008B23FC">
        <w:t>n motsvarande organiseringsform där staten och kommunen har samma uppdrag och verksamhet med utgångspunkt i samma regelverk</w:t>
      </w:r>
      <w:r w:rsidR="00523942">
        <w:t>, men inom olika geografiska områden</w:t>
      </w:r>
      <w:r w:rsidR="005B2355" w:rsidRPr="008B23FC">
        <w:t>.</w:t>
      </w:r>
    </w:p>
    <w:p w:rsidR="00F5614C" w:rsidRDefault="00346160" w:rsidP="00EA0EC3">
      <w:pPr>
        <w:pStyle w:val="Brdtext"/>
      </w:pPr>
      <w:r>
        <w:t>Resultatet från Statskontorets utvärdering visar att det</w:t>
      </w:r>
      <w:r w:rsidR="006766B5">
        <w:t xml:space="preserve"> </w:t>
      </w:r>
      <w:r>
        <w:t xml:space="preserve">uppdelade </w:t>
      </w:r>
      <w:r w:rsidRPr="00B93344">
        <w:t>huvudmannask</w:t>
      </w:r>
      <w:r>
        <w:t>apet</w:t>
      </w:r>
      <w:r w:rsidRPr="00B93344">
        <w:t xml:space="preserve"> </w:t>
      </w:r>
      <w:r>
        <w:t xml:space="preserve">bidrar till inlåsning av personal och </w:t>
      </w:r>
      <w:r w:rsidR="006766B5" w:rsidRPr="00B93344">
        <w:t>att resurserna inte utnyttjas effektivt i ett läge där kompetensförsörjningen är en utmaning för hela fastighetsbildningen</w:t>
      </w:r>
      <w:r>
        <w:t xml:space="preserve">. </w:t>
      </w:r>
      <w:r w:rsidR="002C57AB">
        <w:t xml:space="preserve">Statskontoret pekar även på att </w:t>
      </w:r>
      <w:r w:rsidR="008549C0">
        <w:t>det uppdelade huvudmannaskapet gör det svårt att uppnå regeringens krav på en enhetlig och effektiv fastighetsbildning</w:t>
      </w:r>
      <w:r w:rsidR="005A3A77">
        <w:t xml:space="preserve"> samt medför </w:t>
      </w:r>
      <w:r>
        <w:t>att sakägarna i vi</w:t>
      </w:r>
      <w:r w:rsidR="005A3A77">
        <w:t>ssa fall inte behandlas lika när det gäller prissättning och handläggningstid.</w:t>
      </w:r>
      <w:r w:rsidR="00092BF2">
        <w:t xml:space="preserve"> Därutöver varnar Statskontoret för risken för målkonflikt </w:t>
      </w:r>
      <w:r w:rsidR="00832274" w:rsidRPr="00832274">
        <w:t xml:space="preserve">mellan </w:t>
      </w:r>
      <w:r w:rsidR="00832274">
        <w:t xml:space="preserve">de kommunala </w:t>
      </w:r>
      <w:r w:rsidR="00832274" w:rsidRPr="00832274">
        <w:t>lantmäterimyndighete</w:t>
      </w:r>
      <w:r w:rsidR="00832274">
        <w:t>r</w:t>
      </w:r>
      <w:r w:rsidR="00832274" w:rsidRPr="00832274">
        <w:t>n</w:t>
      </w:r>
      <w:r w:rsidR="00832274">
        <w:t>a</w:t>
      </w:r>
      <w:r w:rsidR="00832274" w:rsidRPr="00832274">
        <w:t>s myndighetsutövning och dess konsulterande eller stödjande roll</w:t>
      </w:r>
      <w:r w:rsidR="00832274">
        <w:t>.</w:t>
      </w:r>
    </w:p>
    <w:p w:rsidR="00480FEB" w:rsidRDefault="001C48A8" w:rsidP="00381ACD">
      <w:pPr>
        <w:pStyle w:val="Brdtext"/>
      </w:pPr>
      <w:r>
        <w:t>Med anledning av Statskontorets rapport och dess rekommendationer har regeringen som ett första steg tagit beslut om två nya uppdrag i Lantmäteriets regleringsbrev för 2018, vars syfte är att ge en samlad bild av både den statliga och kommunala fastighetsbildningsverksamhetens resultat.</w:t>
      </w:r>
      <w:r w:rsidR="00201FB1">
        <w:t xml:space="preserve"> </w:t>
      </w:r>
      <w:r w:rsidR="00201FB1" w:rsidRPr="00201FB1">
        <w:t>Beredning av Statskontorets övriga förslag pågår för närvarande inom Regeringskansliet.</w:t>
      </w:r>
      <w:r w:rsidR="00EA0EC3">
        <w:t xml:space="preserve"> Mot denna bakgrund har jag för närvarande ingen avsikt att inleda en översyn av lagstiftningen på det sätt som Lars Beckman frågar om.</w:t>
      </w:r>
    </w:p>
    <w:p w:rsidR="00E007DE" w:rsidRPr="00E007DE" w:rsidRDefault="00E007DE" w:rsidP="006A12F1">
      <w:pPr>
        <w:pStyle w:val="Brdtext"/>
        <w:rPr>
          <w:lang w:val="de-DE"/>
        </w:rPr>
      </w:pPr>
      <w:r w:rsidRPr="00E007DE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F1FE653EBF5942E39859A31B5CBC5A3E"/>
          </w:placeholder>
          <w:dataBinding w:prefixMappings="xmlns:ns0='http://lp/documentinfo/RK' " w:xpath="/ns0:DocumentInfo[1]/ns0:BaseInfo[1]/ns0:HeaderDate[1]" w:storeItemID="{3489028D-5DE8-4B2B-B740-58F0DD6D7F15}"/>
          <w:date w:fullDate="2018-07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33220C">
            <w:rPr>
              <w:lang w:val="de-DE"/>
            </w:rPr>
            <w:t xml:space="preserve">10 </w:t>
          </w:r>
          <w:proofErr w:type="spellStart"/>
          <w:r w:rsidRPr="0033220C">
            <w:rPr>
              <w:lang w:val="de-DE"/>
            </w:rPr>
            <w:t>juli</w:t>
          </w:r>
          <w:proofErr w:type="spellEnd"/>
          <w:r w:rsidRPr="0033220C">
            <w:rPr>
              <w:lang w:val="de-DE"/>
            </w:rPr>
            <w:t xml:space="preserve"> 2018</w:t>
          </w:r>
        </w:sdtContent>
      </w:sdt>
    </w:p>
    <w:p w:rsidR="00E007DE" w:rsidRPr="00E007DE" w:rsidRDefault="00E007DE" w:rsidP="004E7A8F">
      <w:pPr>
        <w:pStyle w:val="Brdtextutanavstnd"/>
        <w:rPr>
          <w:lang w:val="de-DE"/>
        </w:rPr>
      </w:pPr>
    </w:p>
    <w:p w:rsidR="00E007DE" w:rsidRPr="00E007DE" w:rsidRDefault="00E007DE" w:rsidP="004E7A8F">
      <w:pPr>
        <w:pStyle w:val="Brdtextutanavstnd"/>
        <w:rPr>
          <w:lang w:val="de-DE"/>
        </w:rPr>
      </w:pPr>
    </w:p>
    <w:p w:rsidR="00E007DE" w:rsidRPr="00E007DE" w:rsidRDefault="00E007DE" w:rsidP="00422A41">
      <w:pPr>
        <w:pStyle w:val="Brdtext"/>
        <w:rPr>
          <w:lang w:val="de-DE"/>
        </w:rPr>
      </w:pPr>
      <w:r w:rsidRPr="00E007DE">
        <w:rPr>
          <w:lang w:val="de-DE"/>
        </w:rPr>
        <w:t>Peter Eriksson</w:t>
      </w:r>
    </w:p>
    <w:p w:rsidR="00E007DE" w:rsidRPr="00E007DE" w:rsidRDefault="00E007DE" w:rsidP="00DB48AB">
      <w:pPr>
        <w:pStyle w:val="Brdtext"/>
        <w:rPr>
          <w:lang w:val="de-DE"/>
        </w:rPr>
      </w:pPr>
    </w:p>
    <w:sectPr w:rsidR="00E007DE" w:rsidRPr="00E007DE" w:rsidSect="00E007D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935" w:rsidRDefault="00B50935" w:rsidP="00A87A54">
      <w:pPr>
        <w:spacing w:after="0" w:line="240" w:lineRule="auto"/>
      </w:pPr>
      <w:r>
        <w:separator/>
      </w:r>
    </w:p>
  </w:endnote>
  <w:endnote w:type="continuationSeparator" w:id="0">
    <w:p w:rsidR="00B50935" w:rsidRDefault="00B5093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81DE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81DE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935" w:rsidRDefault="00B50935" w:rsidP="00A87A54">
      <w:pPr>
        <w:spacing w:after="0" w:line="240" w:lineRule="auto"/>
      </w:pPr>
      <w:r>
        <w:separator/>
      </w:r>
    </w:p>
  </w:footnote>
  <w:footnote w:type="continuationSeparator" w:id="0">
    <w:p w:rsidR="00B50935" w:rsidRDefault="00B5093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007DE" w:rsidTr="00C93EBA">
      <w:trPr>
        <w:trHeight w:val="227"/>
      </w:trPr>
      <w:tc>
        <w:tcPr>
          <w:tcW w:w="5534" w:type="dxa"/>
        </w:tcPr>
        <w:p w:rsidR="00E007DE" w:rsidRPr="007D73AB" w:rsidRDefault="00E007DE">
          <w:pPr>
            <w:pStyle w:val="Sidhuvud"/>
          </w:pPr>
        </w:p>
      </w:tc>
      <w:tc>
        <w:tcPr>
          <w:tcW w:w="3170" w:type="dxa"/>
          <w:vAlign w:val="bottom"/>
        </w:tcPr>
        <w:p w:rsidR="00E007DE" w:rsidRPr="007D73AB" w:rsidRDefault="00E007DE" w:rsidP="00340DE0">
          <w:pPr>
            <w:pStyle w:val="Sidhuvud"/>
          </w:pPr>
        </w:p>
      </w:tc>
      <w:tc>
        <w:tcPr>
          <w:tcW w:w="1134" w:type="dxa"/>
        </w:tcPr>
        <w:p w:rsidR="00E007DE" w:rsidRDefault="00E007DE" w:rsidP="005A703A">
          <w:pPr>
            <w:pStyle w:val="Sidhuvud"/>
          </w:pPr>
        </w:p>
      </w:tc>
    </w:tr>
    <w:tr w:rsidR="00E007DE" w:rsidTr="00C93EBA">
      <w:trPr>
        <w:trHeight w:val="1928"/>
      </w:trPr>
      <w:tc>
        <w:tcPr>
          <w:tcW w:w="5534" w:type="dxa"/>
        </w:tcPr>
        <w:p w:rsidR="00E007DE" w:rsidRPr="00340DE0" w:rsidRDefault="00E007D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BA3DCB4" wp14:editId="6BA3DCB5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007DE" w:rsidRPr="00710A6C" w:rsidRDefault="00E007DE" w:rsidP="00EE3C0F">
          <w:pPr>
            <w:pStyle w:val="Sidhuvud"/>
            <w:rPr>
              <w:b/>
            </w:rPr>
          </w:pPr>
        </w:p>
        <w:p w:rsidR="00E007DE" w:rsidRDefault="00E007DE" w:rsidP="00EE3C0F">
          <w:pPr>
            <w:pStyle w:val="Sidhuvud"/>
          </w:pPr>
        </w:p>
        <w:p w:rsidR="00E007DE" w:rsidRDefault="00E007DE" w:rsidP="00EE3C0F">
          <w:pPr>
            <w:pStyle w:val="Sidhuvud"/>
          </w:pPr>
        </w:p>
        <w:p w:rsidR="00E007DE" w:rsidRDefault="00E007D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0D5D0C0AB39466A95621A1B2FA61A35"/>
            </w:placeholder>
            <w:dataBinding w:prefixMappings="xmlns:ns0='http://lp/documentinfo/RK' " w:xpath="/ns0:DocumentInfo[1]/ns0:BaseInfo[1]/ns0:Dnr[1]" w:storeItemID="{3489028D-5DE8-4B2B-B740-58F0DD6D7F15}"/>
            <w:text/>
          </w:sdtPr>
          <w:sdtEndPr/>
          <w:sdtContent>
            <w:p w:rsidR="00E007DE" w:rsidRDefault="00E007DE" w:rsidP="00EE3C0F">
              <w:pPr>
                <w:pStyle w:val="Sidhuvud"/>
              </w:pPr>
              <w:r>
                <w:t>N2018/03536/SPN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CD66B04A2534FF38989D739AF963007"/>
            </w:placeholder>
            <w:showingPlcHdr/>
            <w:dataBinding w:prefixMappings="xmlns:ns0='http://lp/documentinfo/RK' " w:xpath="/ns0:DocumentInfo[1]/ns0:BaseInfo[1]/ns0:DocNumber[1]" w:storeItemID="{3489028D-5DE8-4B2B-B740-58F0DD6D7F15}"/>
            <w:text/>
          </w:sdtPr>
          <w:sdtEndPr/>
          <w:sdtContent>
            <w:p w:rsidR="00E007DE" w:rsidRDefault="00E007D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E007DE" w:rsidRDefault="00E007DE" w:rsidP="00EE3C0F">
          <w:pPr>
            <w:pStyle w:val="Sidhuvud"/>
          </w:pPr>
        </w:p>
      </w:tc>
      <w:tc>
        <w:tcPr>
          <w:tcW w:w="1134" w:type="dxa"/>
        </w:tcPr>
        <w:p w:rsidR="00E007DE" w:rsidRDefault="00E007DE" w:rsidP="0094502D">
          <w:pPr>
            <w:pStyle w:val="Sidhuvud"/>
          </w:pPr>
        </w:p>
        <w:p w:rsidR="00E007DE" w:rsidRPr="0094502D" w:rsidRDefault="00E007DE" w:rsidP="00EC71A6">
          <w:pPr>
            <w:pStyle w:val="Sidhuvud"/>
          </w:pPr>
        </w:p>
      </w:tc>
    </w:tr>
    <w:tr w:rsidR="00E007DE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DBB58CDE4904243AEE368830E4070DA"/>
            </w:placeholder>
          </w:sdtPr>
          <w:sdtEndPr/>
          <w:sdtContent>
            <w:p w:rsidR="00E007DE" w:rsidRPr="00E007DE" w:rsidRDefault="00E007DE" w:rsidP="00340DE0">
              <w:pPr>
                <w:pStyle w:val="Sidhuvud"/>
                <w:rPr>
                  <w:b/>
                </w:rPr>
              </w:pPr>
              <w:r w:rsidRPr="00E007DE">
                <w:rPr>
                  <w:b/>
                </w:rPr>
                <w:t>Näringsdepartementet</w:t>
              </w:r>
            </w:p>
            <w:p w:rsidR="00E071D4" w:rsidRDefault="00E007DE" w:rsidP="00340DE0">
              <w:pPr>
                <w:pStyle w:val="Sidhuvud"/>
                <w:rPr>
                  <w:b/>
                </w:rPr>
              </w:pPr>
              <w:r w:rsidRPr="00E007DE">
                <w:t>Bostads- och digitaliseringsministern</w:t>
              </w:r>
            </w:p>
          </w:sdtContent>
        </w:sdt>
        <w:p w:rsidR="00E071D4" w:rsidRDefault="00E071D4" w:rsidP="00E071D4"/>
        <w:p w:rsidR="00E071D4" w:rsidRPr="00E071D4" w:rsidRDefault="00E071D4" w:rsidP="00BB5342"/>
      </w:tc>
      <w:sdt>
        <w:sdtPr>
          <w:alias w:val="Recipient"/>
          <w:tag w:val="ccRKShow_Recipient"/>
          <w:id w:val="-28344517"/>
          <w:placeholder>
            <w:docPart w:val="AB6D0E9984864350A28E9D159AFEB95A"/>
          </w:placeholder>
          <w:dataBinding w:prefixMappings="xmlns:ns0='http://lp/documentinfo/RK' " w:xpath="/ns0:DocumentInfo[1]/ns0:BaseInfo[1]/ns0:Recipient[1]" w:storeItemID="{3489028D-5DE8-4B2B-B740-58F0DD6D7F15}"/>
          <w:text w:multiLine="1"/>
        </w:sdtPr>
        <w:sdtEndPr/>
        <w:sdtContent>
          <w:tc>
            <w:tcPr>
              <w:tcW w:w="3170" w:type="dxa"/>
            </w:tcPr>
            <w:p w:rsidR="00E007DE" w:rsidRDefault="00E007D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007DE" w:rsidRDefault="00E007D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DE"/>
    <w:rsid w:val="00000290"/>
    <w:rsid w:val="00002D18"/>
    <w:rsid w:val="00004D5C"/>
    <w:rsid w:val="00005F68"/>
    <w:rsid w:val="00006CA7"/>
    <w:rsid w:val="00012B00"/>
    <w:rsid w:val="00014EF6"/>
    <w:rsid w:val="00017197"/>
    <w:rsid w:val="0001725B"/>
    <w:rsid w:val="00017AE6"/>
    <w:rsid w:val="000203B0"/>
    <w:rsid w:val="000257B6"/>
    <w:rsid w:val="00025992"/>
    <w:rsid w:val="00026711"/>
    <w:rsid w:val="0002708E"/>
    <w:rsid w:val="0003679E"/>
    <w:rsid w:val="00040687"/>
    <w:rsid w:val="00041EDC"/>
    <w:rsid w:val="0004352E"/>
    <w:rsid w:val="00053CAA"/>
    <w:rsid w:val="00055878"/>
    <w:rsid w:val="00057FE0"/>
    <w:rsid w:val="000617CF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2BF2"/>
    <w:rsid w:val="00093408"/>
    <w:rsid w:val="00093BBF"/>
    <w:rsid w:val="0009435C"/>
    <w:rsid w:val="000A13CA"/>
    <w:rsid w:val="000A456A"/>
    <w:rsid w:val="000A5E43"/>
    <w:rsid w:val="000B56A9"/>
    <w:rsid w:val="000C61D1"/>
    <w:rsid w:val="000D06C0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52FD"/>
    <w:rsid w:val="00106F29"/>
    <w:rsid w:val="00113168"/>
    <w:rsid w:val="0011413E"/>
    <w:rsid w:val="0012033A"/>
    <w:rsid w:val="00121002"/>
    <w:rsid w:val="001216DB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2A61"/>
    <w:rsid w:val="001B412D"/>
    <w:rsid w:val="001B4824"/>
    <w:rsid w:val="001C48A8"/>
    <w:rsid w:val="001C4980"/>
    <w:rsid w:val="001C5DC9"/>
    <w:rsid w:val="001C71A9"/>
    <w:rsid w:val="001D12FC"/>
    <w:rsid w:val="001E1A13"/>
    <w:rsid w:val="001E20CC"/>
    <w:rsid w:val="001E3D83"/>
    <w:rsid w:val="001E4308"/>
    <w:rsid w:val="001E72EE"/>
    <w:rsid w:val="001F0629"/>
    <w:rsid w:val="001F0736"/>
    <w:rsid w:val="001F3AEF"/>
    <w:rsid w:val="001F4302"/>
    <w:rsid w:val="001F50BE"/>
    <w:rsid w:val="001F525B"/>
    <w:rsid w:val="001F6BBE"/>
    <w:rsid w:val="00201FB1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446E"/>
    <w:rsid w:val="00237147"/>
    <w:rsid w:val="00260D2D"/>
    <w:rsid w:val="00262635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A7821"/>
    <w:rsid w:val="002B6849"/>
    <w:rsid w:val="002C57AB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1F3"/>
    <w:rsid w:val="00323EF7"/>
    <w:rsid w:val="003240E1"/>
    <w:rsid w:val="00326C03"/>
    <w:rsid w:val="00327474"/>
    <w:rsid w:val="003277B5"/>
    <w:rsid w:val="0033220C"/>
    <w:rsid w:val="00340DE0"/>
    <w:rsid w:val="00341F47"/>
    <w:rsid w:val="00342327"/>
    <w:rsid w:val="00346160"/>
    <w:rsid w:val="00347E11"/>
    <w:rsid w:val="003503DD"/>
    <w:rsid w:val="00350696"/>
    <w:rsid w:val="00350C92"/>
    <w:rsid w:val="003542C5"/>
    <w:rsid w:val="00365461"/>
    <w:rsid w:val="00370311"/>
    <w:rsid w:val="003800DC"/>
    <w:rsid w:val="00380663"/>
    <w:rsid w:val="00381ACD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0581"/>
    <w:rsid w:val="00404DB4"/>
    <w:rsid w:val="0041223B"/>
    <w:rsid w:val="00413A4E"/>
    <w:rsid w:val="00415163"/>
    <w:rsid w:val="004157BE"/>
    <w:rsid w:val="0042068E"/>
    <w:rsid w:val="00422030"/>
    <w:rsid w:val="004221C6"/>
    <w:rsid w:val="00422A7F"/>
    <w:rsid w:val="00431A7B"/>
    <w:rsid w:val="00432A3D"/>
    <w:rsid w:val="0043623F"/>
    <w:rsid w:val="00441D70"/>
    <w:rsid w:val="004425C2"/>
    <w:rsid w:val="00445604"/>
    <w:rsid w:val="0045561E"/>
    <w:rsid w:val="004557F3"/>
    <w:rsid w:val="0045607E"/>
    <w:rsid w:val="00456DC3"/>
    <w:rsid w:val="0046337E"/>
    <w:rsid w:val="00464CA1"/>
    <w:rsid w:val="004660C8"/>
    <w:rsid w:val="00472EBA"/>
    <w:rsid w:val="00473D2B"/>
    <w:rsid w:val="004745D7"/>
    <w:rsid w:val="00474676"/>
    <w:rsid w:val="0047511B"/>
    <w:rsid w:val="00480EC3"/>
    <w:rsid w:val="00480FEB"/>
    <w:rsid w:val="0048317E"/>
    <w:rsid w:val="00485601"/>
    <w:rsid w:val="004865B8"/>
    <w:rsid w:val="00486C0D"/>
    <w:rsid w:val="00491796"/>
    <w:rsid w:val="0049604F"/>
    <w:rsid w:val="0049768A"/>
    <w:rsid w:val="004A66B1"/>
    <w:rsid w:val="004B0CBD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C73D3"/>
    <w:rsid w:val="004D5B13"/>
    <w:rsid w:val="004D766C"/>
    <w:rsid w:val="004E1DE3"/>
    <w:rsid w:val="004E251B"/>
    <w:rsid w:val="004E25CD"/>
    <w:rsid w:val="004E279A"/>
    <w:rsid w:val="004E6D22"/>
    <w:rsid w:val="004F0448"/>
    <w:rsid w:val="004F1EA0"/>
    <w:rsid w:val="004F6525"/>
    <w:rsid w:val="004F6FE2"/>
    <w:rsid w:val="00504466"/>
    <w:rsid w:val="00505905"/>
    <w:rsid w:val="00511A1B"/>
    <w:rsid w:val="00511A68"/>
    <w:rsid w:val="00513E7D"/>
    <w:rsid w:val="00514A67"/>
    <w:rsid w:val="00521192"/>
    <w:rsid w:val="0052127C"/>
    <w:rsid w:val="00523942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02C7"/>
    <w:rsid w:val="00590957"/>
    <w:rsid w:val="00595BD0"/>
    <w:rsid w:val="00595EDE"/>
    <w:rsid w:val="00596E2B"/>
    <w:rsid w:val="005A0CBA"/>
    <w:rsid w:val="005A2022"/>
    <w:rsid w:val="005A3A77"/>
    <w:rsid w:val="005A5193"/>
    <w:rsid w:val="005B115A"/>
    <w:rsid w:val="005B2355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314A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167D"/>
    <w:rsid w:val="00672F6F"/>
    <w:rsid w:val="00674C2F"/>
    <w:rsid w:val="00674C8B"/>
    <w:rsid w:val="006766B5"/>
    <w:rsid w:val="00691AEE"/>
    <w:rsid w:val="0069523C"/>
    <w:rsid w:val="006962CA"/>
    <w:rsid w:val="00696A95"/>
    <w:rsid w:val="006A09DA"/>
    <w:rsid w:val="006A1835"/>
    <w:rsid w:val="006B4A30"/>
    <w:rsid w:val="006B7569"/>
    <w:rsid w:val="006C2343"/>
    <w:rsid w:val="006C28EE"/>
    <w:rsid w:val="006D2998"/>
    <w:rsid w:val="006D3188"/>
    <w:rsid w:val="006D43CD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1766E"/>
    <w:rsid w:val="007213D0"/>
    <w:rsid w:val="00725648"/>
    <w:rsid w:val="00732599"/>
    <w:rsid w:val="00743E09"/>
    <w:rsid w:val="00744FCC"/>
    <w:rsid w:val="00750C93"/>
    <w:rsid w:val="00754E24"/>
    <w:rsid w:val="00757B3B"/>
    <w:rsid w:val="00765BB3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D0A"/>
    <w:rsid w:val="007A629C"/>
    <w:rsid w:val="007A6348"/>
    <w:rsid w:val="007B023C"/>
    <w:rsid w:val="007C3805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7F53A4"/>
    <w:rsid w:val="0080228F"/>
    <w:rsid w:val="00804C1B"/>
    <w:rsid w:val="008178E6"/>
    <w:rsid w:val="0082249C"/>
    <w:rsid w:val="00830B7B"/>
    <w:rsid w:val="00832274"/>
    <w:rsid w:val="00832661"/>
    <w:rsid w:val="008349AA"/>
    <w:rsid w:val="008375D5"/>
    <w:rsid w:val="00841486"/>
    <w:rsid w:val="00842BC9"/>
    <w:rsid w:val="008431AF"/>
    <w:rsid w:val="0084476E"/>
    <w:rsid w:val="008504F6"/>
    <w:rsid w:val="008543F0"/>
    <w:rsid w:val="008549C0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305C"/>
    <w:rsid w:val="0089514A"/>
    <w:rsid w:val="008954F7"/>
    <w:rsid w:val="008A0A0D"/>
    <w:rsid w:val="008A4CEA"/>
    <w:rsid w:val="008A7506"/>
    <w:rsid w:val="008B1603"/>
    <w:rsid w:val="008B20ED"/>
    <w:rsid w:val="008B23FC"/>
    <w:rsid w:val="008C4538"/>
    <w:rsid w:val="008C562B"/>
    <w:rsid w:val="008C6717"/>
    <w:rsid w:val="008C7DFE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322F"/>
    <w:rsid w:val="009279B2"/>
    <w:rsid w:val="00932EC4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2A2E"/>
    <w:rsid w:val="009D43F3"/>
    <w:rsid w:val="009D4E9F"/>
    <w:rsid w:val="009D5D40"/>
    <w:rsid w:val="009D6B1B"/>
    <w:rsid w:val="009E107B"/>
    <w:rsid w:val="009E18D6"/>
    <w:rsid w:val="009E46FE"/>
    <w:rsid w:val="00A00AE4"/>
    <w:rsid w:val="00A00D24"/>
    <w:rsid w:val="00A01F5C"/>
    <w:rsid w:val="00A2019A"/>
    <w:rsid w:val="00A2416A"/>
    <w:rsid w:val="00A3270B"/>
    <w:rsid w:val="00A379E4"/>
    <w:rsid w:val="00A41AF6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66C9"/>
    <w:rsid w:val="00A870B0"/>
    <w:rsid w:val="00A87A54"/>
    <w:rsid w:val="00AA0EFF"/>
    <w:rsid w:val="00AA1809"/>
    <w:rsid w:val="00AB3301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6339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0677"/>
    <w:rsid w:val="00B41F72"/>
    <w:rsid w:val="00B4212F"/>
    <w:rsid w:val="00B44E90"/>
    <w:rsid w:val="00B45324"/>
    <w:rsid w:val="00B47956"/>
    <w:rsid w:val="00B50935"/>
    <w:rsid w:val="00B517E1"/>
    <w:rsid w:val="00B55E70"/>
    <w:rsid w:val="00B60238"/>
    <w:rsid w:val="00B61F2C"/>
    <w:rsid w:val="00B64962"/>
    <w:rsid w:val="00B66AC0"/>
    <w:rsid w:val="00B71634"/>
    <w:rsid w:val="00B73091"/>
    <w:rsid w:val="00B80840"/>
    <w:rsid w:val="00B815FC"/>
    <w:rsid w:val="00B81DE7"/>
    <w:rsid w:val="00B82A05"/>
    <w:rsid w:val="00B84409"/>
    <w:rsid w:val="00B84E2D"/>
    <w:rsid w:val="00B927C9"/>
    <w:rsid w:val="00B93344"/>
    <w:rsid w:val="00B96EFA"/>
    <w:rsid w:val="00BB4AC0"/>
    <w:rsid w:val="00BB5342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AD6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25CA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238E"/>
    <w:rsid w:val="00CD37F1"/>
    <w:rsid w:val="00CD6169"/>
    <w:rsid w:val="00CD6D76"/>
    <w:rsid w:val="00CE1C14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17F8"/>
    <w:rsid w:val="00D13433"/>
    <w:rsid w:val="00D13D8A"/>
    <w:rsid w:val="00D20DA7"/>
    <w:rsid w:val="00D26F4D"/>
    <w:rsid w:val="00D279D8"/>
    <w:rsid w:val="00D27C8E"/>
    <w:rsid w:val="00D3026A"/>
    <w:rsid w:val="00D359C3"/>
    <w:rsid w:val="00D40B3C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85A45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DF73BE"/>
    <w:rsid w:val="00E007DE"/>
    <w:rsid w:val="00E022DA"/>
    <w:rsid w:val="00E03BCB"/>
    <w:rsid w:val="00E071D4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CFB"/>
    <w:rsid w:val="00E55D8E"/>
    <w:rsid w:val="00E64B52"/>
    <w:rsid w:val="00E74A30"/>
    <w:rsid w:val="00E77778"/>
    <w:rsid w:val="00E77B7E"/>
    <w:rsid w:val="00E82DF1"/>
    <w:rsid w:val="00E93339"/>
    <w:rsid w:val="00E96532"/>
    <w:rsid w:val="00E973A0"/>
    <w:rsid w:val="00EA0EC3"/>
    <w:rsid w:val="00EA1688"/>
    <w:rsid w:val="00EA4AEA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D7C3E"/>
    <w:rsid w:val="00EE1B71"/>
    <w:rsid w:val="00EE3C0F"/>
    <w:rsid w:val="00EE6810"/>
    <w:rsid w:val="00EE7715"/>
    <w:rsid w:val="00EF1601"/>
    <w:rsid w:val="00EF1B21"/>
    <w:rsid w:val="00EF21FE"/>
    <w:rsid w:val="00EF2A7F"/>
    <w:rsid w:val="00EF332C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14C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2CA8"/>
    <w:rsid w:val="00FA41B4"/>
    <w:rsid w:val="00FA5DDD"/>
    <w:rsid w:val="00FA7644"/>
    <w:rsid w:val="00FB0FF6"/>
    <w:rsid w:val="00FC069A"/>
    <w:rsid w:val="00FC08A9"/>
    <w:rsid w:val="00FD0B7B"/>
    <w:rsid w:val="00FE1DCC"/>
    <w:rsid w:val="00FE7C3D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3DC82"/>
  <w15:docId w15:val="{512314BB-A89B-4E3D-B827-28B61CED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D5D0C0AB39466A95621A1B2FA61A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148CF-EF6B-4FF4-AEC8-D38798B8B534}"/>
      </w:docPartPr>
      <w:docPartBody>
        <w:p w:rsidR="00A80195" w:rsidRDefault="006B6126" w:rsidP="006B6126">
          <w:pPr>
            <w:pStyle w:val="A0D5D0C0AB39466A95621A1B2FA61A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D66B04A2534FF38989D739AF963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8A7D8-2020-4184-8B9C-559119301967}"/>
      </w:docPartPr>
      <w:docPartBody>
        <w:p w:rsidR="00A80195" w:rsidRDefault="006B6126" w:rsidP="006B6126">
          <w:pPr>
            <w:pStyle w:val="3CD66B04A2534FF38989D739AF9630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BB58CDE4904243AEE368830E407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901D3-1C07-4A03-97DD-D82937029C78}"/>
      </w:docPartPr>
      <w:docPartBody>
        <w:p w:rsidR="00A80195" w:rsidRDefault="006B6126" w:rsidP="006B6126">
          <w:pPr>
            <w:pStyle w:val="2DBB58CDE4904243AEE368830E4070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6D0E9984864350A28E9D159AFEB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072BB-BB1A-408A-A6B2-2B7809EE11F5}"/>
      </w:docPartPr>
      <w:docPartBody>
        <w:p w:rsidR="00A80195" w:rsidRDefault="006B6126" w:rsidP="006B6126">
          <w:pPr>
            <w:pStyle w:val="AB6D0E9984864350A28E9D159AFEB9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FE653EBF5942E39859A31B5CBC5A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FD039D-E9A6-441F-809D-B85B77668956}"/>
      </w:docPartPr>
      <w:docPartBody>
        <w:p w:rsidR="00A80195" w:rsidRDefault="006B6126" w:rsidP="006B6126">
          <w:pPr>
            <w:pStyle w:val="F1FE653EBF5942E39859A31B5CBC5A3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6"/>
    <w:rsid w:val="003719A5"/>
    <w:rsid w:val="006B6126"/>
    <w:rsid w:val="006E6EB2"/>
    <w:rsid w:val="00A8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E729659C5AE43BB810945D7D4955261">
    <w:name w:val="6E729659C5AE43BB810945D7D4955261"/>
    <w:rsid w:val="006B6126"/>
  </w:style>
  <w:style w:type="character" w:styleId="Platshllartext">
    <w:name w:val="Placeholder Text"/>
    <w:basedOn w:val="Standardstycketeckensnitt"/>
    <w:uiPriority w:val="99"/>
    <w:semiHidden/>
    <w:rsid w:val="006B6126"/>
    <w:rPr>
      <w:noProof w:val="0"/>
      <w:color w:val="808080"/>
    </w:rPr>
  </w:style>
  <w:style w:type="paragraph" w:customStyle="1" w:styleId="8B5812D8818E4F6F9F7F8FC3EEAB2554">
    <w:name w:val="8B5812D8818E4F6F9F7F8FC3EEAB2554"/>
    <w:rsid w:val="006B6126"/>
  </w:style>
  <w:style w:type="paragraph" w:customStyle="1" w:styleId="949DAE57CB7F4D8F9536D1502A51207F">
    <w:name w:val="949DAE57CB7F4D8F9536D1502A51207F"/>
    <w:rsid w:val="006B6126"/>
  </w:style>
  <w:style w:type="paragraph" w:customStyle="1" w:styleId="B9F08E98487649A3AF58B90908E53224">
    <w:name w:val="B9F08E98487649A3AF58B90908E53224"/>
    <w:rsid w:val="006B6126"/>
  </w:style>
  <w:style w:type="paragraph" w:customStyle="1" w:styleId="A0D5D0C0AB39466A95621A1B2FA61A35">
    <w:name w:val="A0D5D0C0AB39466A95621A1B2FA61A35"/>
    <w:rsid w:val="006B6126"/>
  </w:style>
  <w:style w:type="paragraph" w:customStyle="1" w:styleId="3CD66B04A2534FF38989D739AF963007">
    <w:name w:val="3CD66B04A2534FF38989D739AF963007"/>
    <w:rsid w:val="006B6126"/>
  </w:style>
  <w:style w:type="paragraph" w:customStyle="1" w:styleId="55E36D4F2966454BB238210999528CF9">
    <w:name w:val="55E36D4F2966454BB238210999528CF9"/>
    <w:rsid w:val="006B6126"/>
  </w:style>
  <w:style w:type="paragraph" w:customStyle="1" w:styleId="5F1B9311806C4D57AD9CDF52C39445C5">
    <w:name w:val="5F1B9311806C4D57AD9CDF52C39445C5"/>
    <w:rsid w:val="006B6126"/>
  </w:style>
  <w:style w:type="paragraph" w:customStyle="1" w:styleId="2986B3E0CC6947DFB049375B104A198F">
    <w:name w:val="2986B3E0CC6947DFB049375B104A198F"/>
    <w:rsid w:val="006B6126"/>
  </w:style>
  <w:style w:type="paragraph" w:customStyle="1" w:styleId="2DBB58CDE4904243AEE368830E4070DA">
    <w:name w:val="2DBB58CDE4904243AEE368830E4070DA"/>
    <w:rsid w:val="006B6126"/>
  </w:style>
  <w:style w:type="paragraph" w:customStyle="1" w:styleId="AB6D0E9984864350A28E9D159AFEB95A">
    <w:name w:val="AB6D0E9984864350A28E9D159AFEB95A"/>
    <w:rsid w:val="006B6126"/>
  </w:style>
  <w:style w:type="paragraph" w:customStyle="1" w:styleId="958A97771E42418E91CA0E2CB50EC480">
    <w:name w:val="958A97771E42418E91CA0E2CB50EC480"/>
    <w:rsid w:val="006B6126"/>
  </w:style>
  <w:style w:type="paragraph" w:customStyle="1" w:styleId="AE3BC18FD0A94FD3B90161B55BEAA124">
    <w:name w:val="AE3BC18FD0A94FD3B90161B55BEAA124"/>
    <w:rsid w:val="006B6126"/>
  </w:style>
  <w:style w:type="paragraph" w:customStyle="1" w:styleId="82F4A46A30414A0BAD4AEFD4B8CF0237">
    <w:name w:val="82F4A46A30414A0BAD4AEFD4B8CF0237"/>
    <w:rsid w:val="006B6126"/>
  </w:style>
  <w:style w:type="paragraph" w:customStyle="1" w:styleId="3A2CFDEB6D674DE584A21C9FAF4D082D">
    <w:name w:val="3A2CFDEB6D674DE584A21C9FAF4D082D"/>
    <w:rsid w:val="006B6126"/>
  </w:style>
  <w:style w:type="paragraph" w:customStyle="1" w:styleId="2F07E4BD3E714D1EA33931B9DD9743A0">
    <w:name w:val="2F07E4BD3E714D1EA33931B9DD9743A0"/>
    <w:rsid w:val="006B6126"/>
  </w:style>
  <w:style w:type="paragraph" w:customStyle="1" w:styleId="F1FE653EBF5942E39859A31B5CBC5A3E">
    <w:name w:val="F1FE653EBF5942E39859A31B5CBC5A3E"/>
    <w:rsid w:val="006B6126"/>
  </w:style>
  <w:style w:type="paragraph" w:customStyle="1" w:styleId="B743F47F2E1447EDBCB2A3057A65A795">
    <w:name w:val="B743F47F2E1447EDBCB2A3057A65A795"/>
    <w:rsid w:val="006B6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2018-07-10T00:00:00</HeaderDate>
    <Office/>
    <Dnr>N2018/03536/SPN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2018-07-10T00:00:00</HeaderDate>
    <Office/>
    <Dnr>N2018/03536/SPN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dd4ed9b0-f3b5-485d-a337-60099c3454be">
      <Terms xmlns="http://schemas.microsoft.com/office/infopath/2007/PartnerControls"/>
    </c9cd366cc722410295b9eacffbd73909>
    <Diarienummer xmlns="92ffc5e4-5e54-4abf-b21b-9b28f7aa8223" xsi:nil="true"/>
    <TaxCatchAll xmlns="cc625d36-bb37-4650-91b9-0c96159295ba"/>
    <RKOrdnaClass xmlns="24eed32f-d08e-45ff-bc46-af8c0e5435a5" xsi:nil="true"/>
    <DirtyMigration xmlns="4e9c2f0c-7bf8-49af-8356-cbf363fc78a7">false</DirtyMigration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  <_dlc_DocId xmlns="92ffc5e4-5e54-4abf-b21b-9b28f7aa8223">3YSYKVNWWAAK-690926894-1029</_dlc_DocId>
    <_dlc_DocIdUrl xmlns="92ffc5e4-5e54-4abf-b21b-9b28f7aa8223">
      <Url>https://dhs.sp.regeringskansliet.se/yta/n-bt/BBOCHSPN/_layouts/15/DocIdRedir.aspx?ID=3YSYKVNWWAAK-690926894-1029</Url>
      <Description>3YSYKVNWWAAK-690926894-1029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4e269691-a69c-4a16-8e7f-d0198f882a44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63A9-DC62-4097-8184-7D241A93136C}"/>
</file>

<file path=customXml/itemProps2.xml><?xml version="1.0" encoding="utf-8"?>
<ds:datastoreItem xmlns:ds="http://schemas.openxmlformats.org/officeDocument/2006/customXml" ds:itemID="{3489028D-5DE8-4B2B-B740-58F0DD6D7F15}"/>
</file>

<file path=customXml/itemProps3.xml><?xml version="1.0" encoding="utf-8"?>
<ds:datastoreItem xmlns:ds="http://schemas.openxmlformats.org/officeDocument/2006/customXml" ds:itemID="{1F6723EB-0C0B-45BC-B9B6-9A6673D374CE}"/>
</file>

<file path=customXml/itemProps4.xml><?xml version="1.0" encoding="utf-8"?>
<ds:datastoreItem xmlns:ds="http://schemas.openxmlformats.org/officeDocument/2006/customXml" ds:itemID="{3489028D-5DE8-4B2B-B740-58F0DD6D7F15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FAFEE316-2F19-4169-A89E-DB101A49349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656D67F-4686-44CC-A5C4-E02F745F0687}">
  <ds:schemaRefs>
    <ds:schemaRef ds:uri="http://schemas.microsoft.com/office/2006/metadata/properties"/>
    <ds:schemaRef ds:uri="http://schemas.microsoft.com/office/infopath/2007/PartnerControls"/>
    <ds:schemaRef ds:uri="dd4ed9b0-f3b5-485d-a337-60099c3454be"/>
    <ds:schemaRef ds:uri="92ffc5e4-5e54-4abf-b21b-9b28f7aa8223"/>
    <ds:schemaRef ds:uri="cc625d36-bb37-4650-91b9-0c96159295ba"/>
    <ds:schemaRef ds:uri="24eed32f-d08e-45ff-bc46-af8c0e5435a5"/>
    <ds:schemaRef ds:uri="4e9c2f0c-7bf8-49af-8356-cbf363fc78a7"/>
  </ds:schemaRefs>
</ds:datastoreItem>
</file>

<file path=customXml/itemProps7.xml><?xml version="1.0" encoding="utf-8"?>
<ds:datastoreItem xmlns:ds="http://schemas.openxmlformats.org/officeDocument/2006/customXml" ds:itemID="{D656D67F-4686-44CC-A5C4-E02F745F0687}"/>
</file>

<file path=customXml/itemProps8.xml><?xml version="1.0" encoding="utf-8"?>
<ds:datastoreItem xmlns:ds="http://schemas.openxmlformats.org/officeDocument/2006/customXml" ds:itemID="{771BA302-A9A7-4331-8007-EB139A17B23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324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Modig</dc:creator>
  <cp:keywords/>
  <dc:description/>
  <cp:lastModifiedBy>Peter Kalliopuro</cp:lastModifiedBy>
  <cp:revision>3</cp:revision>
  <cp:lastPrinted>2018-06-18T13:39:00Z</cp:lastPrinted>
  <dcterms:created xsi:type="dcterms:W3CDTF">2018-07-06T11:44:00Z</dcterms:created>
  <dcterms:modified xsi:type="dcterms:W3CDTF">2018-07-06T11:44:00Z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392234a1-777e-4d65-9815-d4fb022f7c67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