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6C80F" w14:textId="133488E9" w:rsidR="00843158" w:rsidRDefault="00843158" w:rsidP="00DA0661">
      <w:pPr>
        <w:pStyle w:val="Rubrik"/>
      </w:pPr>
      <w:bookmarkStart w:id="0" w:name="Start"/>
      <w:bookmarkEnd w:id="0"/>
      <w:r>
        <w:t>Svar på fråga 2019/20:721 av Ann-Charlotte Hammar Johnsson (M)</w:t>
      </w:r>
      <w:r w:rsidR="009A64FB">
        <w:t xml:space="preserve"> </w:t>
      </w:r>
      <w:r>
        <w:t xml:space="preserve">Myndigheters trovärdighet </w:t>
      </w:r>
    </w:p>
    <w:p w14:paraId="6565A0D8" w14:textId="7F87B1DD" w:rsidR="00843158" w:rsidRDefault="00843158" w:rsidP="002749F7">
      <w:pPr>
        <w:pStyle w:val="Brdtext"/>
      </w:pPr>
      <w:r>
        <w:t>Ann-Charlotte Hammar Johnsson har frågat mig</w:t>
      </w:r>
      <w:r w:rsidR="00F54049">
        <w:t xml:space="preserve"> vilka åtgärder </w:t>
      </w:r>
      <w:r w:rsidR="004F4B44">
        <w:t>jag</w:t>
      </w:r>
      <w:r w:rsidR="00F54049">
        <w:t xml:space="preserve"> kommer att vidta för att försäkra Sverige och det svenska folket om att det är korrekta fakta so</w:t>
      </w:r>
      <w:bookmarkStart w:id="1" w:name="_GoBack"/>
      <w:bookmarkEnd w:id="1"/>
      <w:r w:rsidR="00F54049">
        <w:t>m redovisas från statligt styrda verksamheter.</w:t>
      </w:r>
    </w:p>
    <w:p w14:paraId="511873F9" w14:textId="724EA1B8" w:rsidR="00147301" w:rsidRDefault="00137022" w:rsidP="00147301">
      <w:pPr>
        <w:pStyle w:val="Brdtext"/>
      </w:pPr>
      <w:r>
        <w:t>Medborgarna</w:t>
      </w:r>
      <w:r w:rsidR="00192DCB">
        <w:t xml:space="preserve"> ska kunna känna tillit till den offentliga sektorn. </w:t>
      </w:r>
      <w:r w:rsidR="00147301">
        <w:t xml:space="preserve">Att statligt styrda verksamheter lämnar information som är korrekt är </w:t>
      </w:r>
      <w:r w:rsidR="00603122">
        <w:t xml:space="preserve">grundläggande </w:t>
      </w:r>
      <w:r w:rsidR="00147301">
        <w:t xml:space="preserve">för att upprätthålla allmänhetens förtroende för </w:t>
      </w:r>
      <w:r w:rsidR="00ED26A7">
        <w:t xml:space="preserve">verksamheten. </w:t>
      </w:r>
    </w:p>
    <w:p w14:paraId="48B32A96" w14:textId="3C30AB3D" w:rsidR="003F33F8" w:rsidRDefault="00545D7C" w:rsidP="003743B7">
      <w:pPr>
        <w:pStyle w:val="Brdtext"/>
      </w:pPr>
      <w:r>
        <w:t>Regeringsformen anger att</w:t>
      </w:r>
      <w:r w:rsidR="001156D9">
        <w:t xml:space="preserve"> </w:t>
      </w:r>
      <w:r w:rsidR="00A61F9E">
        <w:t>förvaltnings</w:t>
      </w:r>
      <w:r w:rsidR="001156D9">
        <w:t xml:space="preserve">myndigheterna </w:t>
      </w:r>
      <w:r w:rsidR="00626629">
        <w:t xml:space="preserve">ska iaktta saklighet och opartiskhet </w:t>
      </w:r>
      <w:r w:rsidR="001156D9">
        <w:t>i sin verksamhet.</w:t>
      </w:r>
      <w:r w:rsidR="009F0458">
        <w:t xml:space="preserve"> Om det framkommer att en myndighet redovisar information med felaktigheter ska i första hand myndighetens ledning snabbt och handlingskraftigt vidta åtgärder för att komma till rätta med problemen.</w:t>
      </w:r>
      <w:r w:rsidR="001156D9">
        <w:t xml:space="preserve"> </w:t>
      </w:r>
      <w:r w:rsidR="00626629">
        <w:t>Ledningen för e</w:t>
      </w:r>
      <w:r>
        <w:t>n förvaltningsm</w:t>
      </w:r>
      <w:r w:rsidR="001156D9">
        <w:t xml:space="preserve">yndighet ansvarar </w:t>
      </w:r>
      <w:r w:rsidR="00D200DE">
        <w:t xml:space="preserve">enligt myndighetsförordningen </w:t>
      </w:r>
      <w:r w:rsidR="00F96218">
        <w:t xml:space="preserve">inför regeringen </w:t>
      </w:r>
      <w:r w:rsidR="009B5E91">
        <w:t>för</w:t>
      </w:r>
      <w:r w:rsidR="001156D9">
        <w:t xml:space="preserve"> att verksamheten bedrivs enligt gällande rätt</w:t>
      </w:r>
      <w:r w:rsidR="002175A2">
        <w:t xml:space="preserve"> och </w:t>
      </w:r>
      <w:r w:rsidR="00626629" w:rsidRPr="00626629">
        <w:t>att den redovisas på ett tillförlitligt och rättvisande sät</w:t>
      </w:r>
      <w:r w:rsidR="00626629">
        <w:t xml:space="preserve">t. Myndighetens ledning </w:t>
      </w:r>
      <w:r w:rsidR="002175A2">
        <w:t xml:space="preserve">ska </w:t>
      </w:r>
      <w:r w:rsidR="00626629">
        <w:t xml:space="preserve">vidare </w:t>
      </w:r>
      <w:r w:rsidR="002175A2">
        <w:t xml:space="preserve">säkerställa att det vid myndigheten finns en </w:t>
      </w:r>
      <w:r w:rsidR="00F37410">
        <w:t xml:space="preserve">fungerande </w:t>
      </w:r>
      <w:r w:rsidR="002175A2">
        <w:t>intern styrning och kontroll</w:t>
      </w:r>
      <w:r w:rsidR="00C240C2">
        <w:t xml:space="preserve">. </w:t>
      </w:r>
      <w:r w:rsidR="00F37410">
        <w:t xml:space="preserve">Regeringen följer upp att så sker </w:t>
      </w:r>
      <w:r w:rsidR="00B06A66">
        <w:t xml:space="preserve">bland annat </w:t>
      </w:r>
      <w:r w:rsidR="00F37410">
        <w:t xml:space="preserve">genom </w:t>
      </w:r>
      <w:r w:rsidR="00540BC6">
        <w:t xml:space="preserve">de </w:t>
      </w:r>
      <w:r w:rsidR="00F37410">
        <w:t>årliga myndighetsdialoger</w:t>
      </w:r>
      <w:r w:rsidR="00142A6C">
        <w:t>na</w:t>
      </w:r>
      <w:r w:rsidR="00F37410">
        <w:t>.</w:t>
      </w:r>
    </w:p>
    <w:p w14:paraId="573DF397" w14:textId="78D61A12" w:rsidR="001156D9" w:rsidRDefault="00077D72" w:rsidP="003743B7">
      <w:pPr>
        <w:pStyle w:val="Brdtext"/>
      </w:pPr>
      <w:r>
        <w:t xml:space="preserve">I </w:t>
      </w:r>
      <w:r w:rsidR="00626629">
        <w:t xml:space="preserve">statens </w:t>
      </w:r>
      <w:r>
        <w:t xml:space="preserve">ägarpolicy </w:t>
      </w:r>
      <w:r w:rsidR="00626629">
        <w:t xml:space="preserve">och riktlinjer </w:t>
      </w:r>
      <w:r>
        <w:t>för bolag med statligt ägande framgår att även statligt ägda bolag ska agera på ett sådant sätt att de åtnjuter offentligt förtroende.</w:t>
      </w:r>
    </w:p>
    <w:p w14:paraId="248FEAF6" w14:textId="4E03D069" w:rsidR="00C60822" w:rsidRDefault="006C7BFB" w:rsidP="003743B7">
      <w:pPr>
        <w:pStyle w:val="Brdtext"/>
      </w:pPr>
      <w:bookmarkStart w:id="2" w:name="_Hlk29452626"/>
      <w:r>
        <w:t xml:space="preserve">Om det visar sig </w:t>
      </w:r>
      <w:r w:rsidR="000C4A40">
        <w:t xml:space="preserve">att en statligt styrd verksamhet </w:t>
      </w:r>
      <w:r w:rsidR="00F91102">
        <w:t xml:space="preserve">redovisar </w:t>
      </w:r>
      <w:r w:rsidR="000C4A40">
        <w:t xml:space="preserve">information som innehåller </w:t>
      </w:r>
      <w:r w:rsidR="004516A2">
        <w:t>betydande</w:t>
      </w:r>
      <w:r w:rsidR="000C4A40">
        <w:t xml:space="preserve"> eller återkommande felaktigheter agerar regeringen. </w:t>
      </w:r>
      <w:r w:rsidR="004516A2">
        <w:t>Exempelvis har regeringen m</w:t>
      </w:r>
      <w:r w:rsidR="000C4A40">
        <w:t xml:space="preserve">ed anledning av </w:t>
      </w:r>
      <w:r w:rsidR="00F91102">
        <w:t>bristerna</w:t>
      </w:r>
      <w:r w:rsidR="000C4A40">
        <w:t xml:space="preserve"> i </w:t>
      </w:r>
      <w:r w:rsidR="000C4A40">
        <w:lastRenderedPageBreak/>
        <w:t>arbetskrafts</w:t>
      </w:r>
      <w:r w:rsidR="00285B61">
        <w:t>u</w:t>
      </w:r>
      <w:r w:rsidR="000C4A40">
        <w:t xml:space="preserve">ndersökningarna som </w:t>
      </w:r>
      <w:r w:rsidR="001D11D9">
        <w:t xml:space="preserve">Statistiska centralbyrån själv uppmärksammade </w:t>
      </w:r>
      <w:r w:rsidR="004516A2">
        <w:t xml:space="preserve">under hösten </w:t>
      </w:r>
      <w:r w:rsidR="001D11D9">
        <w:t xml:space="preserve">2019 </w:t>
      </w:r>
      <w:r w:rsidR="000C4A40">
        <w:t xml:space="preserve">gett </w:t>
      </w:r>
      <w:r w:rsidR="001D11D9">
        <w:t>myndigheten</w:t>
      </w:r>
      <w:r w:rsidR="000C4A40">
        <w:t xml:space="preserve"> i uppdrag att redovisa vilka delar </w:t>
      </w:r>
      <w:r w:rsidR="004516A2">
        <w:t xml:space="preserve">av </w:t>
      </w:r>
      <w:r w:rsidR="00F91102">
        <w:t xml:space="preserve">den officiella </w:t>
      </w:r>
      <w:r w:rsidR="004516A2">
        <w:t xml:space="preserve">statistiken som påverkats </w:t>
      </w:r>
      <w:r w:rsidR="001D11D9">
        <w:t xml:space="preserve">av felen </w:t>
      </w:r>
      <w:r w:rsidR="004516A2">
        <w:t xml:space="preserve">och vilka åtgärder </w:t>
      </w:r>
      <w:r w:rsidR="001D11D9">
        <w:t xml:space="preserve">som </w:t>
      </w:r>
      <w:r w:rsidR="004516A2">
        <w:t xml:space="preserve">myndigheten nu </w:t>
      </w:r>
      <w:r w:rsidR="00285B61">
        <w:t>vid</w:t>
      </w:r>
      <w:r w:rsidR="004516A2">
        <w:t xml:space="preserve">tar för att </w:t>
      </w:r>
      <w:r w:rsidR="00285B61">
        <w:t xml:space="preserve">säkerställa </w:t>
      </w:r>
      <w:r w:rsidR="00F91102">
        <w:t xml:space="preserve">kvalitén </w:t>
      </w:r>
      <w:r w:rsidR="00285B61">
        <w:t>i undersökningarna.</w:t>
      </w:r>
    </w:p>
    <w:p w14:paraId="3FA620FA" w14:textId="15F44BFE" w:rsidR="000C4A40" w:rsidRDefault="003A1DBD" w:rsidP="003743B7">
      <w:pPr>
        <w:pStyle w:val="Brdtext"/>
      </w:pPr>
      <w:r>
        <w:t>Regeringen arbetar för att stärka statstjänstemannarollen och de statsanställdas kunskaper kring regelverk och rättsprinciper som gäller i statsförvaltningen.</w:t>
      </w:r>
      <w:r w:rsidR="006F55F4">
        <w:t xml:space="preserve"> </w:t>
      </w:r>
      <w:r w:rsidR="00A56580">
        <w:t xml:space="preserve">Statskontoret har sedan 2017 i uppgift att främja och samordna arbetet med </w:t>
      </w:r>
      <w:r w:rsidR="009F0458">
        <w:t xml:space="preserve">en </w:t>
      </w:r>
      <w:r w:rsidR="00A56580">
        <w:t>god förvaltningskultur. Vidare har Tillitsdelegationen i uppdrag att lämna förslag till en gemensam, obligatorisk introduktionsutbildning för statsanställda. Dessa insatser skapar förutsättningar för en förvaltning som även fortsättningsvis präglas av saklighet och objektivitet.</w:t>
      </w:r>
    </w:p>
    <w:bookmarkEnd w:id="2"/>
    <w:p w14:paraId="3589D752" w14:textId="329FA056" w:rsidR="00843158" w:rsidRDefault="0084315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E63FB10429B41288B10E65F30F33D3C"/>
          </w:placeholder>
          <w:dataBinding w:prefixMappings="xmlns:ns0='http://lp/documentinfo/RK' " w:xpath="/ns0:DocumentInfo[1]/ns0:BaseInfo[1]/ns0:HeaderDate[1]" w:storeItemID="{43681259-71E1-4626-BE89-D61EF5131C11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15 januari 2020</w:t>
          </w:r>
        </w:sdtContent>
      </w:sdt>
    </w:p>
    <w:p w14:paraId="04162A40" w14:textId="77777777" w:rsidR="00843158" w:rsidRDefault="00843158" w:rsidP="004E7A8F">
      <w:pPr>
        <w:pStyle w:val="Brdtextutanavstnd"/>
      </w:pPr>
    </w:p>
    <w:p w14:paraId="615F9B56" w14:textId="77777777" w:rsidR="00843158" w:rsidRDefault="00843158" w:rsidP="004E7A8F">
      <w:pPr>
        <w:pStyle w:val="Brdtextutanavstnd"/>
      </w:pPr>
    </w:p>
    <w:p w14:paraId="2BD71406" w14:textId="77777777" w:rsidR="00843158" w:rsidRDefault="00843158" w:rsidP="004E7A8F">
      <w:pPr>
        <w:pStyle w:val="Brdtextutanavstnd"/>
      </w:pPr>
    </w:p>
    <w:p w14:paraId="75280597" w14:textId="77E8E535" w:rsidR="00843158" w:rsidRDefault="00843158" w:rsidP="00422A41">
      <w:pPr>
        <w:pStyle w:val="Brdtext"/>
      </w:pPr>
      <w:r>
        <w:t>Lena Micko</w:t>
      </w:r>
    </w:p>
    <w:p w14:paraId="1B6B62C6" w14:textId="77777777" w:rsidR="00843158" w:rsidRPr="00DB48AB" w:rsidRDefault="00843158" w:rsidP="00DB48AB">
      <w:pPr>
        <w:pStyle w:val="Brdtext"/>
      </w:pPr>
    </w:p>
    <w:sectPr w:rsidR="0084315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98420" w14:textId="77777777" w:rsidR="00E738DF" w:rsidRDefault="00E738DF" w:rsidP="00A87A54">
      <w:pPr>
        <w:spacing w:after="0" w:line="240" w:lineRule="auto"/>
      </w:pPr>
      <w:r>
        <w:separator/>
      </w:r>
    </w:p>
  </w:endnote>
  <w:endnote w:type="continuationSeparator" w:id="0">
    <w:p w14:paraId="171B5E0C" w14:textId="77777777" w:rsidR="00E738DF" w:rsidRDefault="00E738D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1408D37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9104C0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CAADB9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476626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1B6401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D64B3C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5461A1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C17FB3F" w14:textId="77777777" w:rsidTr="00C26068">
      <w:trPr>
        <w:trHeight w:val="227"/>
      </w:trPr>
      <w:tc>
        <w:tcPr>
          <w:tcW w:w="4074" w:type="dxa"/>
        </w:tcPr>
        <w:p w14:paraId="2B52EDE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77DB1B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F0E6F16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4B085" w14:textId="77777777" w:rsidR="00E738DF" w:rsidRDefault="00E738DF" w:rsidP="00A87A54">
      <w:pPr>
        <w:spacing w:after="0" w:line="240" w:lineRule="auto"/>
      </w:pPr>
      <w:r>
        <w:separator/>
      </w:r>
    </w:p>
  </w:footnote>
  <w:footnote w:type="continuationSeparator" w:id="0">
    <w:p w14:paraId="676D86FB" w14:textId="77777777" w:rsidR="00E738DF" w:rsidRDefault="00E738D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43158" w14:paraId="2CF95990" w14:textId="77777777" w:rsidTr="00C93EBA">
      <w:trPr>
        <w:trHeight w:val="227"/>
      </w:trPr>
      <w:tc>
        <w:tcPr>
          <w:tcW w:w="5534" w:type="dxa"/>
        </w:tcPr>
        <w:p w14:paraId="28567BDC" w14:textId="77777777" w:rsidR="00843158" w:rsidRPr="007D73AB" w:rsidRDefault="00843158">
          <w:pPr>
            <w:pStyle w:val="Sidhuvud"/>
          </w:pPr>
        </w:p>
      </w:tc>
      <w:tc>
        <w:tcPr>
          <w:tcW w:w="3170" w:type="dxa"/>
          <w:vAlign w:val="bottom"/>
        </w:tcPr>
        <w:p w14:paraId="18DA6A6F" w14:textId="77777777" w:rsidR="00843158" w:rsidRPr="007D73AB" w:rsidRDefault="00843158" w:rsidP="00340DE0">
          <w:pPr>
            <w:pStyle w:val="Sidhuvud"/>
          </w:pPr>
        </w:p>
      </w:tc>
      <w:tc>
        <w:tcPr>
          <w:tcW w:w="1134" w:type="dxa"/>
        </w:tcPr>
        <w:p w14:paraId="0E31F10E" w14:textId="77777777" w:rsidR="00843158" w:rsidRDefault="00843158" w:rsidP="005A703A">
          <w:pPr>
            <w:pStyle w:val="Sidhuvud"/>
          </w:pPr>
        </w:p>
      </w:tc>
    </w:tr>
    <w:tr w:rsidR="00843158" w14:paraId="3AA219A5" w14:textId="77777777" w:rsidTr="00C93EBA">
      <w:trPr>
        <w:trHeight w:val="1928"/>
      </w:trPr>
      <w:tc>
        <w:tcPr>
          <w:tcW w:w="5534" w:type="dxa"/>
        </w:tcPr>
        <w:p w14:paraId="74EDBAFB" w14:textId="77777777" w:rsidR="00843158" w:rsidRPr="00340DE0" w:rsidRDefault="0084315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FB85FF5" wp14:editId="1F460DE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2B2EEF" w14:textId="77777777" w:rsidR="00843158" w:rsidRPr="00710A6C" w:rsidRDefault="00843158" w:rsidP="00EE3C0F">
          <w:pPr>
            <w:pStyle w:val="Sidhuvud"/>
            <w:rPr>
              <w:b/>
            </w:rPr>
          </w:pPr>
        </w:p>
        <w:p w14:paraId="16B47B7E" w14:textId="77777777" w:rsidR="00843158" w:rsidRDefault="00843158" w:rsidP="00EE3C0F">
          <w:pPr>
            <w:pStyle w:val="Sidhuvud"/>
          </w:pPr>
        </w:p>
        <w:p w14:paraId="24F23D22" w14:textId="77777777" w:rsidR="00843158" w:rsidRDefault="00843158" w:rsidP="00EE3C0F">
          <w:pPr>
            <w:pStyle w:val="Sidhuvud"/>
          </w:pPr>
        </w:p>
        <w:p w14:paraId="7C200934" w14:textId="77777777" w:rsidR="00843158" w:rsidRDefault="0084315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5F3B991AF15481DADE7E19DB6EB2F5C"/>
            </w:placeholder>
            <w:dataBinding w:prefixMappings="xmlns:ns0='http://lp/documentinfo/RK' " w:xpath="/ns0:DocumentInfo[1]/ns0:BaseInfo[1]/ns0:Dnr[1]" w:storeItemID="{43681259-71E1-4626-BE89-D61EF5131C11}"/>
            <w:text/>
          </w:sdtPr>
          <w:sdtEndPr/>
          <w:sdtContent>
            <w:p w14:paraId="740E1782" w14:textId="539FC8EE" w:rsidR="00843158" w:rsidRDefault="009A64FB" w:rsidP="00EE3C0F">
              <w:pPr>
                <w:pStyle w:val="Sidhuvud"/>
              </w:pPr>
              <w:r>
                <w:t>Fi2020/00022/SFÖ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2A79A5ECDB49AC94E49285755A4D15"/>
            </w:placeholder>
            <w:showingPlcHdr/>
            <w:dataBinding w:prefixMappings="xmlns:ns0='http://lp/documentinfo/RK' " w:xpath="/ns0:DocumentInfo[1]/ns0:BaseInfo[1]/ns0:DocNumber[1]" w:storeItemID="{43681259-71E1-4626-BE89-D61EF5131C11}"/>
            <w:text/>
          </w:sdtPr>
          <w:sdtEndPr/>
          <w:sdtContent>
            <w:p w14:paraId="5BA8CDBC" w14:textId="77777777" w:rsidR="00843158" w:rsidRDefault="0084315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5E99AB5" w14:textId="77777777" w:rsidR="00843158" w:rsidRDefault="00843158" w:rsidP="00EE3C0F">
          <w:pPr>
            <w:pStyle w:val="Sidhuvud"/>
          </w:pPr>
        </w:p>
      </w:tc>
      <w:tc>
        <w:tcPr>
          <w:tcW w:w="1134" w:type="dxa"/>
        </w:tcPr>
        <w:p w14:paraId="1DE103CC" w14:textId="77777777" w:rsidR="00843158" w:rsidRDefault="00843158" w:rsidP="0094502D">
          <w:pPr>
            <w:pStyle w:val="Sidhuvud"/>
          </w:pPr>
        </w:p>
        <w:p w14:paraId="5C5B6E44" w14:textId="77777777" w:rsidR="00843158" w:rsidRPr="0094502D" w:rsidRDefault="00843158" w:rsidP="00EC71A6">
          <w:pPr>
            <w:pStyle w:val="Sidhuvud"/>
          </w:pPr>
        </w:p>
      </w:tc>
    </w:tr>
    <w:tr w:rsidR="00843158" w14:paraId="0508175A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CA3D7C55D44BCE82571F55C78992EC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BE9AD7" w14:textId="77777777" w:rsidR="00843158" w:rsidRPr="00843158" w:rsidRDefault="00843158" w:rsidP="00340DE0">
              <w:pPr>
                <w:pStyle w:val="Sidhuvud"/>
                <w:rPr>
                  <w:b/>
                </w:rPr>
              </w:pPr>
              <w:r w:rsidRPr="00843158">
                <w:rPr>
                  <w:b/>
                </w:rPr>
                <w:t>Finansdepartementet</w:t>
              </w:r>
            </w:p>
            <w:p w14:paraId="66472A61" w14:textId="629EEE8F" w:rsidR="00843158" w:rsidRPr="00340DE0" w:rsidRDefault="00843158" w:rsidP="00453CB1">
              <w:pPr>
                <w:pStyle w:val="Sidhuvud"/>
              </w:pPr>
              <w:r w:rsidRPr="00843158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75FF8E49990432BA425ECFDFDEBC8B8"/>
          </w:placeholder>
          <w:dataBinding w:prefixMappings="xmlns:ns0='http://lp/documentinfo/RK' " w:xpath="/ns0:DocumentInfo[1]/ns0:BaseInfo[1]/ns0:Recipient[1]" w:storeItemID="{43681259-71E1-4626-BE89-D61EF5131C11}"/>
          <w:text w:multiLine="1"/>
        </w:sdtPr>
        <w:sdtEndPr/>
        <w:sdtContent>
          <w:tc>
            <w:tcPr>
              <w:tcW w:w="3170" w:type="dxa"/>
            </w:tcPr>
            <w:p w14:paraId="5331CA3E" w14:textId="77777777" w:rsidR="00843158" w:rsidRDefault="0084315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82881CB" w14:textId="77777777" w:rsidR="00843158" w:rsidRDefault="00843158" w:rsidP="003E6020">
          <w:pPr>
            <w:pStyle w:val="Sidhuvud"/>
          </w:pPr>
        </w:p>
      </w:tc>
    </w:tr>
  </w:tbl>
  <w:p w14:paraId="2274799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6445D5F"/>
    <w:multiLevelType w:val="hybridMultilevel"/>
    <w:tmpl w:val="7D721C3E"/>
    <w:lvl w:ilvl="0" w:tplc="53404E2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8CA3D5E"/>
    <w:multiLevelType w:val="hybridMultilevel"/>
    <w:tmpl w:val="E22C63FE"/>
    <w:lvl w:ilvl="0" w:tplc="BF246E5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4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5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58"/>
    <w:rsid w:val="00000290"/>
    <w:rsid w:val="00001068"/>
    <w:rsid w:val="0000412C"/>
    <w:rsid w:val="00004D5C"/>
    <w:rsid w:val="00005F68"/>
    <w:rsid w:val="00006CA7"/>
    <w:rsid w:val="000128EB"/>
    <w:rsid w:val="00012B00"/>
    <w:rsid w:val="0001369F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1D1C"/>
    <w:rsid w:val="0003679E"/>
    <w:rsid w:val="00041EDC"/>
    <w:rsid w:val="0004352E"/>
    <w:rsid w:val="00051341"/>
    <w:rsid w:val="00053CAA"/>
    <w:rsid w:val="00055875"/>
    <w:rsid w:val="00057FE0"/>
    <w:rsid w:val="000620FD"/>
    <w:rsid w:val="00062EED"/>
    <w:rsid w:val="00063DCB"/>
    <w:rsid w:val="000647D2"/>
    <w:rsid w:val="000656A1"/>
    <w:rsid w:val="00065AC3"/>
    <w:rsid w:val="00066BC9"/>
    <w:rsid w:val="0007033C"/>
    <w:rsid w:val="000707E9"/>
    <w:rsid w:val="00072C86"/>
    <w:rsid w:val="00072FFC"/>
    <w:rsid w:val="00073B75"/>
    <w:rsid w:val="000757FC"/>
    <w:rsid w:val="00076667"/>
    <w:rsid w:val="00077D72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4A40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566"/>
    <w:rsid w:val="000F00B8"/>
    <w:rsid w:val="000F1EA7"/>
    <w:rsid w:val="000F2084"/>
    <w:rsid w:val="000F2A8A"/>
    <w:rsid w:val="000F3A92"/>
    <w:rsid w:val="000F6462"/>
    <w:rsid w:val="00101DE6"/>
    <w:rsid w:val="00102673"/>
    <w:rsid w:val="001055DA"/>
    <w:rsid w:val="00106F29"/>
    <w:rsid w:val="00112F4A"/>
    <w:rsid w:val="00113168"/>
    <w:rsid w:val="0011413E"/>
    <w:rsid w:val="001156D9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37022"/>
    <w:rsid w:val="001428E2"/>
    <w:rsid w:val="00142A6C"/>
    <w:rsid w:val="00143279"/>
    <w:rsid w:val="00147301"/>
    <w:rsid w:val="0016294F"/>
    <w:rsid w:val="00164658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DCB"/>
    <w:rsid w:val="00192E34"/>
    <w:rsid w:val="0019308B"/>
    <w:rsid w:val="001941B9"/>
    <w:rsid w:val="00196C02"/>
    <w:rsid w:val="00197A8A"/>
    <w:rsid w:val="001A1B33"/>
    <w:rsid w:val="001A2A61"/>
    <w:rsid w:val="001B0573"/>
    <w:rsid w:val="001B4824"/>
    <w:rsid w:val="001C020F"/>
    <w:rsid w:val="001C1C7D"/>
    <w:rsid w:val="001C4980"/>
    <w:rsid w:val="001C5DC9"/>
    <w:rsid w:val="001C6B85"/>
    <w:rsid w:val="001C71A9"/>
    <w:rsid w:val="001D11D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5B17"/>
    <w:rsid w:val="001F6BBE"/>
    <w:rsid w:val="00201498"/>
    <w:rsid w:val="00204079"/>
    <w:rsid w:val="002102FD"/>
    <w:rsid w:val="00210F01"/>
    <w:rsid w:val="002116FE"/>
    <w:rsid w:val="00211B4E"/>
    <w:rsid w:val="00213204"/>
    <w:rsid w:val="00213258"/>
    <w:rsid w:val="002161F5"/>
    <w:rsid w:val="0021657C"/>
    <w:rsid w:val="002175A2"/>
    <w:rsid w:val="0022187E"/>
    <w:rsid w:val="00222258"/>
    <w:rsid w:val="00223AD6"/>
    <w:rsid w:val="00223F7C"/>
    <w:rsid w:val="0022666A"/>
    <w:rsid w:val="00227E43"/>
    <w:rsid w:val="002315F5"/>
    <w:rsid w:val="00232EC3"/>
    <w:rsid w:val="00233D52"/>
    <w:rsid w:val="002341F3"/>
    <w:rsid w:val="00236C71"/>
    <w:rsid w:val="00237147"/>
    <w:rsid w:val="00242AD1"/>
    <w:rsid w:val="0024412C"/>
    <w:rsid w:val="00260D2D"/>
    <w:rsid w:val="00261975"/>
    <w:rsid w:val="00264503"/>
    <w:rsid w:val="00264E38"/>
    <w:rsid w:val="00270F4D"/>
    <w:rsid w:val="00271D00"/>
    <w:rsid w:val="00273FCD"/>
    <w:rsid w:val="00274AA3"/>
    <w:rsid w:val="00275872"/>
    <w:rsid w:val="00281106"/>
    <w:rsid w:val="00282263"/>
    <w:rsid w:val="00282417"/>
    <w:rsid w:val="00282D27"/>
    <w:rsid w:val="00285B61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48F"/>
    <w:rsid w:val="002E2C89"/>
    <w:rsid w:val="002E3609"/>
    <w:rsid w:val="002E4D3F"/>
    <w:rsid w:val="002E5668"/>
    <w:rsid w:val="002E61A5"/>
    <w:rsid w:val="002F2606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635C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743B7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1DBD"/>
    <w:rsid w:val="003A2E73"/>
    <w:rsid w:val="003A3071"/>
    <w:rsid w:val="003A3A54"/>
    <w:rsid w:val="003A5969"/>
    <w:rsid w:val="003A5C58"/>
    <w:rsid w:val="003B0C81"/>
    <w:rsid w:val="003B7E37"/>
    <w:rsid w:val="003C36FA"/>
    <w:rsid w:val="003C6BF5"/>
    <w:rsid w:val="003C7BE0"/>
    <w:rsid w:val="003D0DD3"/>
    <w:rsid w:val="003D17EF"/>
    <w:rsid w:val="003D1C4E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33F8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41D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16A2"/>
    <w:rsid w:val="00453CB1"/>
    <w:rsid w:val="004557F3"/>
    <w:rsid w:val="0045607E"/>
    <w:rsid w:val="00456DC3"/>
    <w:rsid w:val="0046337E"/>
    <w:rsid w:val="00464CA1"/>
    <w:rsid w:val="004660C8"/>
    <w:rsid w:val="00467DEF"/>
    <w:rsid w:val="00471BAC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D78A9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B44"/>
    <w:rsid w:val="004F5640"/>
    <w:rsid w:val="004F6525"/>
    <w:rsid w:val="004F6FE2"/>
    <w:rsid w:val="004F79F2"/>
    <w:rsid w:val="005011D9"/>
    <w:rsid w:val="005012F3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0664"/>
    <w:rsid w:val="00540BC6"/>
    <w:rsid w:val="00544738"/>
    <w:rsid w:val="005456E4"/>
    <w:rsid w:val="00545D7C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6A1"/>
    <w:rsid w:val="005E2F29"/>
    <w:rsid w:val="005E400D"/>
    <w:rsid w:val="005E4E79"/>
    <w:rsid w:val="005E5CE7"/>
    <w:rsid w:val="005E790C"/>
    <w:rsid w:val="005F08C5"/>
    <w:rsid w:val="00603122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6629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5F5"/>
    <w:rsid w:val="006700F0"/>
    <w:rsid w:val="006706EA"/>
    <w:rsid w:val="00670A48"/>
    <w:rsid w:val="00672F6F"/>
    <w:rsid w:val="00674C2F"/>
    <w:rsid w:val="00674C8B"/>
    <w:rsid w:val="006758A9"/>
    <w:rsid w:val="00685C94"/>
    <w:rsid w:val="00686A40"/>
    <w:rsid w:val="00691AEE"/>
    <w:rsid w:val="00694DAB"/>
    <w:rsid w:val="0069523C"/>
    <w:rsid w:val="006962CA"/>
    <w:rsid w:val="00696A95"/>
    <w:rsid w:val="006A09DA"/>
    <w:rsid w:val="006A1835"/>
    <w:rsid w:val="006A2625"/>
    <w:rsid w:val="006B4A30"/>
    <w:rsid w:val="006B4CA3"/>
    <w:rsid w:val="006B7569"/>
    <w:rsid w:val="006B7D77"/>
    <w:rsid w:val="006C28EE"/>
    <w:rsid w:val="006C4FF1"/>
    <w:rsid w:val="006C7BFB"/>
    <w:rsid w:val="006D2998"/>
    <w:rsid w:val="006D3188"/>
    <w:rsid w:val="006D5159"/>
    <w:rsid w:val="006D6779"/>
    <w:rsid w:val="006E08FC"/>
    <w:rsid w:val="006F2588"/>
    <w:rsid w:val="006F55F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B7A"/>
    <w:rsid w:val="00732599"/>
    <w:rsid w:val="00743E09"/>
    <w:rsid w:val="00744FCC"/>
    <w:rsid w:val="00747B9C"/>
    <w:rsid w:val="00750C93"/>
    <w:rsid w:val="00754E24"/>
    <w:rsid w:val="007565FB"/>
    <w:rsid w:val="00757B3B"/>
    <w:rsid w:val="007618C5"/>
    <w:rsid w:val="00764FA6"/>
    <w:rsid w:val="00765294"/>
    <w:rsid w:val="007665C4"/>
    <w:rsid w:val="00773075"/>
    <w:rsid w:val="00773F36"/>
    <w:rsid w:val="00775BF6"/>
    <w:rsid w:val="00775FB2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2B4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6DF9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58"/>
    <w:rsid w:val="008431AF"/>
    <w:rsid w:val="0084476E"/>
    <w:rsid w:val="008504F6"/>
    <w:rsid w:val="0085240E"/>
    <w:rsid w:val="00852484"/>
    <w:rsid w:val="008573B9"/>
    <w:rsid w:val="0085782D"/>
    <w:rsid w:val="00863BB7"/>
    <w:rsid w:val="008642F3"/>
    <w:rsid w:val="00866C2D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7BA"/>
    <w:rsid w:val="008D7CAF"/>
    <w:rsid w:val="008E02EE"/>
    <w:rsid w:val="008E65A8"/>
    <w:rsid w:val="008E77D6"/>
    <w:rsid w:val="00900265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065C"/>
    <w:rsid w:val="00973084"/>
    <w:rsid w:val="00973CBD"/>
    <w:rsid w:val="00974520"/>
    <w:rsid w:val="00974B59"/>
    <w:rsid w:val="00975341"/>
    <w:rsid w:val="00975FCE"/>
    <w:rsid w:val="0097653D"/>
    <w:rsid w:val="00984EA2"/>
    <w:rsid w:val="00986CC3"/>
    <w:rsid w:val="0099068E"/>
    <w:rsid w:val="009920AA"/>
    <w:rsid w:val="00992943"/>
    <w:rsid w:val="00992A0D"/>
    <w:rsid w:val="009931B3"/>
    <w:rsid w:val="00996279"/>
    <w:rsid w:val="009965F7"/>
    <w:rsid w:val="009A0866"/>
    <w:rsid w:val="009A4D0A"/>
    <w:rsid w:val="009A64FB"/>
    <w:rsid w:val="009A759C"/>
    <w:rsid w:val="009B2F70"/>
    <w:rsid w:val="009B4594"/>
    <w:rsid w:val="009B5E91"/>
    <w:rsid w:val="009B65C2"/>
    <w:rsid w:val="009B7C2F"/>
    <w:rsid w:val="009C09EF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0458"/>
    <w:rsid w:val="009F19C0"/>
    <w:rsid w:val="009F505F"/>
    <w:rsid w:val="00A00AE4"/>
    <w:rsid w:val="00A00D24"/>
    <w:rsid w:val="00A0129C"/>
    <w:rsid w:val="00A01F5C"/>
    <w:rsid w:val="00A06E16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16B7"/>
    <w:rsid w:val="00A53E57"/>
    <w:rsid w:val="00A548EA"/>
    <w:rsid w:val="00A56580"/>
    <w:rsid w:val="00A56667"/>
    <w:rsid w:val="00A56824"/>
    <w:rsid w:val="00A572DA"/>
    <w:rsid w:val="00A60D45"/>
    <w:rsid w:val="00A61F6D"/>
    <w:rsid w:val="00A61F9E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A66"/>
    <w:rsid w:val="00B07931"/>
    <w:rsid w:val="00B13241"/>
    <w:rsid w:val="00B13699"/>
    <w:rsid w:val="00B149E2"/>
    <w:rsid w:val="00B208EF"/>
    <w:rsid w:val="00B2131A"/>
    <w:rsid w:val="00B2169D"/>
    <w:rsid w:val="00B21CBB"/>
    <w:rsid w:val="00B23833"/>
    <w:rsid w:val="00B2606D"/>
    <w:rsid w:val="00B263C0"/>
    <w:rsid w:val="00B316CA"/>
    <w:rsid w:val="00B31BFB"/>
    <w:rsid w:val="00B3528F"/>
    <w:rsid w:val="00B357AB"/>
    <w:rsid w:val="00B362AC"/>
    <w:rsid w:val="00B3711C"/>
    <w:rsid w:val="00B379CF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26F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74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446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40C2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0822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6B3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B7D1A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626A"/>
    <w:rsid w:val="00D07BE1"/>
    <w:rsid w:val="00D116C0"/>
    <w:rsid w:val="00D13433"/>
    <w:rsid w:val="00D13D8A"/>
    <w:rsid w:val="00D200DE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BF5"/>
    <w:rsid w:val="00D60CFB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0409"/>
    <w:rsid w:val="00DB4E26"/>
    <w:rsid w:val="00DB714B"/>
    <w:rsid w:val="00DC1025"/>
    <w:rsid w:val="00DC10F6"/>
    <w:rsid w:val="00DC1EB8"/>
    <w:rsid w:val="00DC3E45"/>
    <w:rsid w:val="00DC4598"/>
    <w:rsid w:val="00DC472C"/>
    <w:rsid w:val="00DD0722"/>
    <w:rsid w:val="00DD0B3D"/>
    <w:rsid w:val="00DD212F"/>
    <w:rsid w:val="00DD6809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0B5"/>
    <w:rsid w:val="00E6641E"/>
    <w:rsid w:val="00E66F18"/>
    <w:rsid w:val="00E70856"/>
    <w:rsid w:val="00E727DE"/>
    <w:rsid w:val="00E738DF"/>
    <w:rsid w:val="00E74A30"/>
    <w:rsid w:val="00E755BB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A7A2B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6A7"/>
    <w:rsid w:val="00ED4B30"/>
    <w:rsid w:val="00ED592E"/>
    <w:rsid w:val="00ED6ABD"/>
    <w:rsid w:val="00ED72E1"/>
    <w:rsid w:val="00EE3C0F"/>
    <w:rsid w:val="00EE405A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37410"/>
    <w:rsid w:val="00F403BF"/>
    <w:rsid w:val="00F4342F"/>
    <w:rsid w:val="00F45227"/>
    <w:rsid w:val="00F5045C"/>
    <w:rsid w:val="00F520C7"/>
    <w:rsid w:val="00F53AEA"/>
    <w:rsid w:val="00F54049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1102"/>
    <w:rsid w:val="00F922B2"/>
    <w:rsid w:val="00F943C8"/>
    <w:rsid w:val="00F9621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91015B"/>
  <w15:docId w15:val="{E6C3AFCA-9C16-43B2-B79D-0A80B8CB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F3B991AF15481DADE7E19DB6EB2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DF955-FBAD-4219-ADFE-530D6B8E2A2C}"/>
      </w:docPartPr>
      <w:docPartBody>
        <w:p w:rsidR="006E7C12" w:rsidRDefault="00EC623A" w:rsidP="00EC623A">
          <w:pPr>
            <w:pStyle w:val="65F3B991AF15481DADE7E19DB6EB2F5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2A79A5ECDB49AC94E49285755A4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81FA5-3D96-4488-A8C2-DB43DC06A2FB}"/>
      </w:docPartPr>
      <w:docPartBody>
        <w:p w:rsidR="006E7C12" w:rsidRDefault="00EC623A" w:rsidP="00EC623A">
          <w:pPr>
            <w:pStyle w:val="3F2A79A5ECDB49AC94E49285755A4D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4CA3D7C55D44BCE82571F55C7899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678EA8-9079-4F8E-AEAC-F0CD3C054B30}"/>
      </w:docPartPr>
      <w:docPartBody>
        <w:p w:rsidR="006E7C12" w:rsidRDefault="00EC623A" w:rsidP="00EC623A">
          <w:pPr>
            <w:pStyle w:val="E4CA3D7C55D44BCE82571F55C78992E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75FF8E49990432BA425ECFDFDEBC8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C6E8C-AD27-4B3E-94D5-585D0A7726BF}"/>
      </w:docPartPr>
      <w:docPartBody>
        <w:p w:rsidR="006E7C12" w:rsidRDefault="00EC623A" w:rsidP="00EC623A">
          <w:pPr>
            <w:pStyle w:val="175FF8E49990432BA425ECFDFDEBC8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E63FB10429B41288B10E65F30F33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3CDD7-4E83-4D89-9A6D-13C7EA3563DB}"/>
      </w:docPartPr>
      <w:docPartBody>
        <w:p w:rsidR="006E7C12" w:rsidRDefault="00EC623A" w:rsidP="00EC623A">
          <w:pPr>
            <w:pStyle w:val="FE63FB10429B41288B10E65F30F33D3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3A"/>
    <w:rsid w:val="002D532F"/>
    <w:rsid w:val="003A1F5D"/>
    <w:rsid w:val="006E7C12"/>
    <w:rsid w:val="00DE7C24"/>
    <w:rsid w:val="00EC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590D4B0727E74978A2051564A2BEF2DB">
    <w:name w:val="590D4B0727E74978A2051564A2BEF2DB"/>
    <w:rsid w:val="00EC623A"/>
  </w:style>
  <w:style w:type="character" w:styleId="Platshllartext">
    <w:name w:val="Placeholder Text"/>
    <w:basedOn w:val="Standardstycketeckensnitt"/>
    <w:uiPriority w:val="99"/>
    <w:semiHidden/>
    <w:rsid w:val="00EC623A"/>
    <w:rPr>
      <w:noProof w:val="0"/>
      <w:color w:val="808080"/>
    </w:rPr>
  </w:style>
  <w:style w:type="paragraph" w:customStyle="1" w:styleId="4039C5A56F584B46A327674414F246F8">
    <w:name w:val="4039C5A56F584B46A327674414F246F8"/>
    <w:rsid w:val="00EC623A"/>
  </w:style>
  <w:style w:type="paragraph" w:customStyle="1" w:styleId="4CD31428C2E94CE994165C06B6F0BFF0">
    <w:name w:val="4CD31428C2E94CE994165C06B6F0BFF0"/>
    <w:rsid w:val="00EC623A"/>
  </w:style>
  <w:style w:type="paragraph" w:customStyle="1" w:styleId="6957F6BC3A8542838BA785D77D3BB3CD">
    <w:name w:val="6957F6BC3A8542838BA785D77D3BB3CD"/>
    <w:rsid w:val="00EC623A"/>
  </w:style>
  <w:style w:type="paragraph" w:customStyle="1" w:styleId="65F3B991AF15481DADE7E19DB6EB2F5C">
    <w:name w:val="65F3B991AF15481DADE7E19DB6EB2F5C"/>
    <w:rsid w:val="00EC623A"/>
  </w:style>
  <w:style w:type="paragraph" w:customStyle="1" w:styleId="3F2A79A5ECDB49AC94E49285755A4D15">
    <w:name w:val="3F2A79A5ECDB49AC94E49285755A4D15"/>
    <w:rsid w:val="00EC623A"/>
  </w:style>
  <w:style w:type="paragraph" w:customStyle="1" w:styleId="A0313D9E96604654BD0C5E204455C730">
    <w:name w:val="A0313D9E96604654BD0C5E204455C730"/>
    <w:rsid w:val="00EC623A"/>
  </w:style>
  <w:style w:type="paragraph" w:customStyle="1" w:styleId="A90936C3BF4F4D5FBD580E30090253EF">
    <w:name w:val="A90936C3BF4F4D5FBD580E30090253EF"/>
    <w:rsid w:val="00EC623A"/>
  </w:style>
  <w:style w:type="paragraph" w:customStyle="1" w:styleId="4CBCC24028094DC68BC3F83DECDBB9F1">
    <w:name w:val="4CBCC24028094DC68BC3F83DECDBB9F1"/>
    <w:rsid w:val="00EC623A"/>
  </w:style>
  <w:style w:type="paragraph" w:customStyle="1" w:styleId="E4CA3D7C55D44BCE82571F55C78992EC">
    <w:name w:val="E4CA3D7C55D44BCE82571F55C78992EC"/>
    <w:rsid w:val="00EC623A"/>
  </w:style>
  <w:style w:type="paragraph" w:customStyle="1" w:styleId="175FF8E49990432BA425ECFDFDEBC8B8">
    <w:name w:val="175FF8E49990432BA425ECFDFDEBC8B8"/>
    <w:rsid w:val="00EC623A"/>
  </w:style>
  <w:style w:type="paragraph" w:customStyle="1" w:styleId="68122F35D193405F98BC1CA755E904E2">
    <w:name w:val="68122F35D193405F98BC1CA755E904E2"/>
    <w:rsid w:val="00EC623A"/>
  </w:style>
  <w:style w:type="paragraph" w:customStyle="1" w:styleId="FE91D667CBA446DD85306E0DC4A22233">
    <w:name w:val="FE91D667CBA446DD85306E0DC4A22233"/>
    <w:rsid w:val="00EC623A"/>
  </w:style>
  <w:style w:type="paragraph" w:customStyle="1" w:styleId="126551713411467ABD2AD2DFD727F68A">
    <w:name w:val="126551713411467ABD2AD2DFD727F68A"/>
    <w:rsid w:val="00EC623A"/>
  </w:style>
  <w:style w:type="paragraph" w:customStyle="1" w:styleId="BB6D5AE3EA654E0CA79EF0EA61B72B2C">
    <w:name w:val="BB6D5AE3EA654E0CA79EF0EA61B72B2C"/>
    <w:rsid w:val="00EC623A"/>
  </w:style>
  <w:style w:type="paragraph" w:customStyle="1" w:styleId="383B3DEA0C604D3089ADCB2A3FA3D2B8">
    <w:name w:val="383B3DEA0C604D3089ADCB2A3FA3D2B8"/>
    <w:rsid w:val="00EC623A"/>
  </w:style>
  <w:style w:type="paragraph" w:customStyle="1" w:styleId="FE63FB10429B41288B10E65F30F33D3C">
    <w:name w:val="FE63FB10429B41288B10E65F30F33D3C"/>
    <w:rsid w:val="00EC623A"/>
  </w:style>
  <w:style w:type="paragraph" w:customStyle="1" w:styleId="8DEE2680F9FE43959617202D5143A24F">
    <w:name w:val="8DEE2680F9FE43959617202D5143A24F"/>
    <w:rsid w:val="00EC6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1a18e365-0ef9-4026-85f0-0556574c1284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2020-01-15T00:00:00</HeaderDate>
    <Office/>
    <Dnr>Fi2020/00022/SFÖ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eec14d05-b663-4c4f-ba9e-f91ce218b26b">JMV6WU277ZYR-40332212-679</_dlc_DocId>
    <_dlc_DocIdUrl xmlns="eec14d05-b663-4c4f-ba9e-f91ce218b26b">
      <Url>https://dhs.sp.regeringskansliet.se/yta/fi-ofa/sfo/era/_layouts/15/DocIdRedir.aspx?ID=JMV6WU277ZYR-40332212-679</Url>
      <Description>JMV6WU277ZYR-40332212-679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2020-01-15T00:00:00</HeaderDate>
    <Office/>
    <Dnr>Fi2020/00022/SFÖ</Dnr>
    <ParagrafNr/>
    <DocumentTitle/>
    <VisitingAddress/>
    <Extra1/>
    <Extra2/>
    <Extra3>Ann-Charlotte Hammar Johnsson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ABB14-F87E-4D92-81BE-0BD2F8852AE3}"/>
</file>

<file path=customXml/itemProps2.xml><?xml version="1.0" encoding="utf-8"?>
<ds:datastoreItem xmlns:ds="http://schemas.openxmlformats.org/officeDocument/2006/customXml" ds:itemID="{84585E03-550A-4BD3-A18C-F05343842F91}"/>
</file>

<file path=customXml/itemProps3.xml><?xml version="1.0" encoding="utf-8"?>
<ds:datastoreItem xmlns:ds="http://schemas.openxmlformats.org/officeDocument/2006/customXml" ds:itemID="{43681259-71E1-4626-BE89-D61EF5131C11}"/>
</file>

<file path=customXml/itemProps4.xml><?xml version="1.0" encoding="utf-8"?>
<ds:datastoreItem xmlns:ds="http://schemas.openxmlformats.org/officeDocument/2006/customXml" ds:itemID="{84585E03-550A-4BD3-A18C-F05343842F91}">
  <ds:schemaRefs>
    <ds:schemaRef ds:uri="4e9c2f0c-7bf8-49af-8356-cbf363fc78a7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eec14d05-b663-4c4f-ba9e-f91ce218b26b"/>
    <ds:schemaRef ds:uri="18f3d968-6251-40b0-9f11-012b293496c2"/>
    <ds:schemaRef ds:uri="cc625d36-bb37-4650-91b9-0c96159295b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A98B1C-F5B4-427E-AAF0-190CB9ADFEA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3681259-71E1-4626-BE89-D61EF5131C11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DEA98B1C-F5B4-427E-AAF0-190CB9ADFEAD}"/>
</file>

<file path=customXml/itemProps8.xml><?xml version="1.0" encoding="utf-8"?>
<ds:datastoreItem xmlns:ds="http://schemas.openxmlformats.org/officeDocument/2006/customXml" ds:itemID="{F660B5C7-F601-4B4C-B391-BCC688FF14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721 Myndigheters trovärdighet.docx</dc:title>
  <dc:subject/>
  <dc:creator>Lisa Seger</dc:creator>
  <cp:keywords/>
  <dc:description/>
  <cp:lastModifiedBy>Alexander Bjerner</cp:lastModifiedBy>
  <cp:revision>17</cp:revision>
  <dcterms:created xsi:type="dcterms:W3CDTF">2020-01-10T07:38:00Z</dcterms:created>
  <dcterms:modified xsi:type="dcterms:W3CDTF">2020-01-14T10:20:00Z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ea9abbfe-993c-4835-9a5a-60f600ff2645</vt:lpwstr>
  </property>
</Properties>
</file>