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146A" w14:textId="77777777" w:rsidR="00945D78" w:rsidRDefault="00945D78" w:rsidP="00DA0661">
      <w:pPr>
        <w:pStyle w:val="Rubrik"/>
      </w:pPr>
      <w:bookmarkStart w:id="0" w:name="Start"/>
      <w:bookmarkEnd w:id="0"/>
      <w:r>
        <w:t>Svar på fråga 20</w:t>
      </w:r>
      <w:r w:rsidR="00F61EEF">
        <w:t>19</w:t>
      </w:r>
      <w:r>
        <w:t>/</w:t>
      </w:r>
      <w:r w:rsidR="00F61EEF">
        <w:t>20</w:t>
      </w:r>
      <w:r>
        <w:t>:</w:t>
      </w:r>
      <w:r w:rsidR="00F61EEF">
        <w:t>1391</w:t>
      </w:r>
      <w:r>
        <w:t xml:space="preserve"> av </w:t>
      </w:r>
      <w:r w:rsidR="0066670D">
        <w:t>Camilla Waltersson Grönvall</w:t>
      </w:r>
      <w:r>
        <w:t xml:space="preserve"> (</w:t>
      </w:r>
      <w:r w:rsidR="00F61EEF">
        <w:t>M</w:t>
      </w:r>
      <w:r>
        <w:t>)</w:t>
      </w:r>
      <w:r>
        <w:br/>
      </w:r>
      <w:r w:rsidR="00F61EEF">
        <w:t>Antalet tester för covid-19</w:t>
      </w:r>
    </w:p>
    <w:p w14:paraId="19B3D4E4" w14:textId="77777777" w:rsidR="0066670D" w:rsidRDefault="0066670D" w:rsidP="002749F7">
      <w:pPr>
        <w:pStyle w:val="Brdtext"/>
      </w:pPr>
      <w:r>
        <w:t>Camilla Waltersson Grönvall har frågat mig</w:t>
      </w:r>
      <w:r w:rsidR="00A41A31" w:rsidRPr="00A41A31">
        <w:t xml:space="preserve"> </w:t>
      </w:r>
      <w:r w:rsidR="0039630E">
        <w:t>v</w:t>
      </w:r>
      <w:r w:rsidR="00A41A31" w:rsidRPr="00A41A31">
        <w:t xml:space="preserve">ilken bedömning </w:t>
      </w:r>
      <w:r w:rsidR="0039630E">
        <w:t>jag gör</w:t>
      </w:r>
      <w:r w:rsidR="00A41A31" w:rsidRPr="00A41A31">
        <w:t xml:space="preserve"> avseende vid vilken tidpunkt som minst 100 000 tester per vecka kommer att utföras och </w:t>
      </w:r>
      <w:r w:rsidR="0039630E">
        <w:t>om jag har</w:t>
      </w:r>
      <w:r w:rsidR="00A41A31" w:rsidRPr="00A41A31">
        <w:t xml:space="preserve"> för avsikt att vidta några åtgärder för att påskynda ökningen av antalet tester</w:t>
      </w:r>
      <w:r w:rsidR="0039630E">
        <w:t>.</w:t>
      </w:r>
    </w:p>
    <w:p w14:paraId="22FAF304" w14:textId="5B41E7F7" w:rsidR="00C0634B" w:rsidRDefault="006201C5" w:rsidP="0025087B">
      <w:pPr>
        <w:pStyle w:val="Brdtext"/>
      </w:pPr>
      <w:r>
        <w:t>R</w:t>
      </w:r>
      <w:r w:rsidR="002D22BF" w:rsidRPr="002D22BF">
        <w:t>egeringen</w:t>
      </w:r>
      <w:r>
        <w:t xml:space="preserve"> gav</w:t>
      </w:r>
      <w:r w:rsidR="002D22BF" w:rsidRPr="002D22BF">
        <w:t xml:space="preserve"> den 30 mars 2020 Folkhälsomyndigheten i uppdrag att ta fram en nationell strategi för att utöka provtagningen för covid-19. Myndigheten har presenterat en strategi som successivt har uppdaterats. Regeringen har vidare avsatt en miljard kronor till Folkhälsomyndigheten för att utöka testningen</w:t>
      </w:r>
      <w:r w:rsidR="00EB2AD0">
        <w:t xml:space="preserve"> och d</w:t>
      </w:r>
      <w:r w:rsidR="00EB2AD0" w:rsidRPr="006201C5">
        <w:t>e</w:t>
      </w:r>
      <w:r w:rsidR="00EB2AD0">
        <w:t xml:space="preserve">t finns i nuläget en </w:t>
      </w:r>
      <w:r w:rsidR="00EB2AD0" w:rsidRPr="006201C5">
        <w:t xml:space="preserve">kapacitet </w:t>
      </w:r>
      <w:r w:rsidR="00EB2AD0">
        <w:t>att analysera</w:t>
      </w:r>
      <w:r w:rsidR="00EB2AD0" w:rsidRPr="006201C5">
        <w:t xml:space="preserve"> 100 000 prover per vecka.</w:t>
      </w:r>
    </w:p>
    <w:p w14:paraId="1049AAAC" w14:textId="084D977D" w:rsidR="006A3F62" w:rsidRDefault="00EB2AD0" w:rsidP="0025087B">
      <w:pPr>
        <w:pStyle w:val="Brdtext"/>
      </w:pPr>
      <w:r w:rsidRPr="006A3F62">
        <w:t>Regionerna har gjort ett jättejobb i den mest akuta perioden</w:t>
      </w:r>
      <w:r>
        <w:t xml:space="preserve"> och </w:t>
      </w:r>
      <w:r w:rsidRPr="006A3F62">
        <w:t>helt riktigt prioriterat patienterna.</w:t>
      </w:r>
      <w:r>
        <w:t xml:space="preserve"> </w:t>
      </w:r>
      <w:r w:rsidR="00550504">
        <w:t>A</w:t>
      </w:r>
      <w:r w:rsidR="00550504" w:rsidRPr="006201C5">
        <w:t>rbete</w:t>
      </w:r>
      <w:r w:rsidR="00550504">
        <w:t>t</w:t>
      </w:r>
      <w:r w:rsidR="00550504" w:rsidRPr="006201C5">
        <w:t xml:space="preserve"> med att bygga ut provtagningskapaciteten pågår för fullt</w:t>
      </w:r>
      <w:r w:rsidR="00550504" w:rsidRPr="006201C5" w:rsidDel="00EB2AD0">
        <w:t xml:space="preserve"> </w:t>
      </w:r>
      <w:r w:rsidR="00550504">
        <w:t>och m</w:t>
      </w:r>
      <w:r w:rsidRPr="006A3F62">
        <w:t xml:space="preserve">ånga </w:t>
      </w:r>
      <w:r>
        <w:t xml:space="preserve">regioner </w:t>
      </w:r>
      <w:r w:rsidRPr="006A3F62">
        <w:t>har kommit igång med testning av personal i vård och omsorg</w:t>
      </w:r>
      <w:r w:rsidR="006201C5" w:rsidRPr="006201C5">
        <w:t xml:space="preserve">. </w:t>
      </w:r>
      <w:r>
        <w:t>T</w:t>
      </w:r>
      <w:r w:rsidR="006A3F62" w:rsidRPr="006A3F62">
        <w:t xml:space="preserve">akten i testningen </w:t>
      </w:r>
      <w:r>
        <w:t xml:space="preserve">behöver dock </w:t>
      </w:r>
      <w:r w:rsidR="006A3F62" w:rsidRPr="006A3F62">
        <w:t>ökas ytterligare</w:t>
      </w:r>
      <w:r w:rsidR="00550504">
        <w:t>.</w:t>
      </w:r>
    </w:p>
    <w:p w14:paraId="01F7FBBE" w14:textId="71B22508" w:rsidR="00DD1845" w:rsidRDefault="00C0634B" w:rsidP="00DD1845">
      <w:pPr>
        <w:pStyle w:val="Brdtext"/>
      </w:pPr>
      <w:r>
        <w:t xml:space="preserve">För att </w:t>
      </w:r>
      <w:r w:rsidR="00EA35B4">
        <w:t xml:space="preserve">öka takten i testningen har </w:t>
      </w:r>
      <w:r w:rsidR="006201C5" w:rsidRPr="006201C5">
        <w:t>Harriet Wallberg</w:t>
      </w:r>
      <w:r w:rsidR="009350CD" w:rsidRPr="009350CD">
        <w:t xml:space="preserve"> </w:t>
      </w:r>
      <w:r w:rsidR="009350CD" w:rsidRPr="006201C5">
        <w:t>utsett</w:t>
      </w:r>
      <w:r w:rsidR="009350CD">
        <w:t>s</w:t>
      </w:r>
      <w:r w:rsidR="006201C5" w:rsidRPr="006201C5">
        <w:t xml:space="preserve"> till test</w:t>
      </w:r>
      <w:r w:rsidR="009350CD">
        <w:softHyphen/>
      </w:r>
      <w:bookmarkStart w:id="1" w:name="_GoBack"/>
      <w:bookmarkEnd w:id="1"/>
      <w:r w:rsidR="006201C5" w:rsidRPr="006201C5">
        <w:t>koordinator vid Folkhälsomyndigheten</w:t>
      </w:r>
      <w:r w:rsidR="00EA35B4">
        <w:t xml:space="preserve">. </w:t>
      </w:r>
      <w:r w:rsidR="006E3872">
        <w:t>Syftet är</w:t>
      </w:r>
      <w:r w:rsidR="006201C5" w:rsidRPr="006201C5">
        <w:t xml:space="preserve"> </w:t>
      </w:r>
      <w:r w:rsidR="006E3872">
        <w:t xml:space="preserve">att </w:t>
      </w:r>
      <w:r w:rsidR="006201C5" w:rsidRPr="006201C5">
        <w:t>lösa upp olika knutar</w:t>
      </w:r>
      <w:r w:rsidR="006201C5">
        <w:t xml:space="preserve"> </w:t>
      </w:r>
      <w:r w:rsidR="00EA35B4">
        <w:t xml:space="preserve">i regionerna </w:t>
      </w:r>
      <w:r w:rsidR="006201C5">
        <w:t xml:space="preserve">och </w:t>
      </w:r>
      <w:r w:rsidR="002D22BF" w:rsidRPr="002D22BF">
        <w:t>samordna dialogen.</w:t>
      </w:r>
      <w:r w:rsidR="006201C5">
        <w:t xml:space="preserve"> </w:t>
      </w:r>
      <w:r w:rsidR="00DD1845">
        <w:t xml:space="preserve">Regeringen har även nyligen tydliggjort att staten tar kostnaderna för </w:t>
      </w:r>
      <w:r w:rsidR="00B20418">
        <w:t>PCR-</w:t>
      </w:r>
      <w:r w:rsidR="00DD1845" w:rsidRPr="00DD1845">
        <w:t>testning av personer med samhällsviktiga yrken</w:t>
      </w:r>
      <w:r w:rsidR="00DD1845">
        <w:t>. Folkhälsomyndigheten har också uppdaterat informationen om grupp</w:t>
      </w:r>
      <w:r w:rsidR="0073161A">
        <w:t xml:space="preserve"> 1 som omfattar</w:t>
      </w:r>
      <w:r w:rsidR="00DD1845">
        <w:t xml:space="preserve"> p</w:t>
      </w:r>
      <w:r w:rsidR="00DD1845" w:rsidRPr="00DD1845">
        <w:t>atienter, personer i riskgrupp och boende inom omsorgen</w:t>
      </w:r>
      <w:r w:rsidR="00DD1845">
        <w:t>. Uppdateringen innebär att inte bara patienter som behöver sjukhusvård ingår</w:t>
      </w:r>
      <w:r w:rsidR="0073161A">
        <w:t xml:space="preserve"> </w:t>
      </w:r>
      <w:r w:rsidR="0073161A">
        <w:lastRenderedPageBreak/>
        <w:t>i gruppen</w:t>
      </w:r>
      <w:r w:rsidR="00DD1845">
        <w:t>, utan även patienter med symptom som söker vård till exempel på en vårdcentral eller annan öppen mottagning</w:t>
      </w:r>
      <w:r w:rsidR="0073161A">
        <w:t>.</w:t>
      </w:r>
    </w:p>
    <w:p w14:paraId="32DCF28F" w14:textId="4C257B16" w:rsidR="0066670D" w:rsidRDefault="00DD1845" w:rsidP="006A12F1">
      <w:pPr>
        <w:pStyle w:val="Brdtext"/>
      </w:pPr>
      <w:r>
        <w:t>Utökad testning är</w:t>
      </w:r>
      <w:r w:rsidR="0038445C">
        <w:t xml:space="preserve"> en </w:t>
      </w:r>
      <w:r w:rsidR="006A3F62">
        <w:t>högt prioriterad fråga</w:t>
      </w:r>
      <w:r w:rsidR="0038445C">
        <w:t xml:space="preserve"> </w:t>
      </w:r>
      <w:r w:rsidR="0073161A">
        <w:t xml:space="preserve">och regeringen är därför </w:t>
      </w:r>
      <w:r w:rsidR="00EB2AD0">
        <w:t xml:space="preserve">beredd att </w:t>
      </w:r>
      <w:r w:rsidR="0073161A">
        <w:t>vidta ytterligare åtgärder.</w:t>
      </w:r>
    </w:p>
    <w:p w14:paraId="615224E6" w14:textId="77777777" w:rsidR="0066670D" w:rsidRDefault="0066670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1252D580A514FD4AD9C84099E36659E"/>
          </w:placeholder>
          <w:dataBinding w:prefixMappings="xmlns:ns0='http://lp/documentinfo/RK' " w:xpath="/ns0:DocumentInfo[1]/ns0:BaseInfo[1]/ns0:HeaderDate[1]" w:storeItemID="{2A09BDC8-3BD9-41FD-9EC9-3FD9166B6BD6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maj 2020</w:t>
          </w:r>
        </w:sdtContent>
      </w:sdt>
    </w:p>
    <w:p w14:paraId="275E7A4D" w14:textId="77777777" w:rsidR="0066670D" w:rsidRDefault="0066670D" w:rsidP="004E7A8F">
      <w:pPr>
        <w:pStyle w:val="Brdtextutanavstnd"/>
      </w:pPr>
    </w:p>
    <w:p w14:paraId="6E86A147" w14:textId="77777777" w:rsidR="0066670D" w:rsidRDefault="0066670D" w:rsidP="004E7A8F">
      <w:pPr>
        <w:pStyle w:val="Brdtextutanavstnd"/>
      </w:pPr>
    </w:p>
    <w:p w14:paraId="3DE621AC" w14:textId="77777777" w:rsidR="0066670D" w:rsidRDefault="0066670D" w:rsidP="004E7A8F">
      <w:pPr>
        <w:pStyle w:val="Brdtextutanavstnd"/>
      </w:pPr>
    </w:p>
    <w:p w14:paraId="40A68725" w14:textId="77777777" w:rsidR="0066670D" w:rsidRDefault="0066670D" w:rsidP="00422A41">
      <w:pPr>
        <w:pStyle w:val="Brdtext"/>
      </w:pPr>
      <w:r>
        <w:t>Lena Hallengren</w:t>
      </w:r>
    </w:p>
    <w:p w14:paraId="4F9B711B" w14:textId="77777777" w:rsidR="00945D78" w:rsidRPr="00DB48AB" w:rsidRDefault="00945D78" w:rsidP="00DB48AB">
      <w:pPr>
        <w:pStyle w:val="Brdtext"/>
      </w:pPr>
    </w:p>
    <w:sectPr w:rsidR="00945D7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8382" w14:textId="77777777" w:rsidR="00945D78" w:rsidRDefault="00945D78" w:rsidP="00A87A54">
      <w:pPr>
        <w:spacing w:after="0" w:line="240" w:lineRule="auto"/>
      </w:pPr>
      <w:r>
        <w:separator/>
      </w:r>
    </w:p>
  </w:endnote>
  <w:endnote w:type="continuationSeparator" w:id="0">
    <w:p w14:paraId="773CB034" w14:textId="77777777" w:rsidR="00945D78" w:rsidRDefault="00945D7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FBA45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E1014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8351B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ADC6E6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E372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F4AD4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BCE0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5C240F" w14:textId="77777777" w:rsidTr="00C26068">
      <w:trPr>
        <w:trHeight w:val="227"/>
      </w:trPr>
      <w:tc>
        <w:tcPr>
          <w:tcW w:w="4074" w:type="dxa"/>
        </w:tcPr>
        <w:p w14:paraId="7FA954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2C5F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E025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C0FA" w14:textId="77777777" w:rsidR="00945D78" w:rsidRDefault="00945D78" w:rsidP="00A87A54">
      <w:pPr>
        <w:spacing w:after="0" w:line="240" w:lineRule="auto"/>
      </w:pPr>
      <w:r>
        <w:separator/>
      </w:r>
    </w:p>
  </w:footnote>
  <w:footnote w:type="continuationSeparator" w:id="0">
    <w:p w14:paraId="728F017B" w14:textId="77777777" w:rsidR="00945D78" w:rsidRDefault="00945D7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45D78" w14:paraId="57796C10" w14:textId="77777777" w:rsidTr="00C93EBA">
      <w:trPr>
        <w:trHeight w:val="227"/>
      </w:trPr>
      <w:tc>
        <w:tcPr>
          <w:tcW w:w="5534" w:type="dxa"/>
        </w:tcPr>
        <w:p w14:paraId="379AE51F" w14:textId="77777777" w:rsidR="00945D78" w:rsidRPr="007D73AB" w:rsidRDefault="00945D78">
          <w:pPr>
            <w:pStyle w:val="Sidhuvud"/>
          </w:pPr>
        </w:p>
      </w:tc>
      <w:tc>
        <w:tcPr>
          <w:tcW w:w="3170" w:type="dxa"/>
          <w:vAlign w:val="bottom"/>
        </w:tcPr>
        <w:p w14:paraId="4C54A1DD" w14:textId="77777777" w:rsidR="00945D78" w:rsidRPr="007D73AB" w:rsidRDefault="00945D78" w:rsidP="00340DE0">
          <w:pPr>
            <w:pStyle w:val="Sidhuvud"/>
          </w:pPr>
        </w:p>
      </w:tc>
      <w:tc>
        <w:tcPr>
          <w:tcW w:w="1134" w:type="dxa"/>
        </w:tcPr>
        <w:p w14:paraId="65D27FB0" w14:textId="77777777" w:rsidR="00945D78" w:rsidRDefault="00945D78" w:rsidP="005A703A">
          <w:pPr>
            <w:pStyle w:val="Sidhuvud"/>
          </w:pPr>
        </w:p>
      </w:tc>
    </w:tr>
    <w:tr w:rsidR="00945D78" w14:paraId="5D095DD5" w14:textId="77777777" w:rsidTr="00C93EBA">
      <w:trPr>
        <w:trHeight w:val="1928"/>
      </w:trPr>
      <w:tc>
        <w:tcPr>
          <w:tcW w:w="5534" w:type="dxa"/>
        </w:tcPr>
        <w:p w14:paraId="68337595" w14:textId="77777777" w:rsidR="00945D78" w:rsidRPr="00340DE0" w:rsidRDefault="00945D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6FC7F2" wp14:editId="49565AE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32B1D1" w14:textId="77777777" w:rsidR="00945D78" w:rsidRPr="00710A6C" w:rsidRDefault="00945D78" w:rsidP="00EE3C0F">
          <w:pPr>
            <w:pStyle w:val="Sidhuvud"/>
            <w:rPr>
              <w:b/>
            </w:rPr>
          </w:pPr>
        </w:p>
        <w:p w14:paraId="48DC6CDA" w14:textId="77777777" w:rsidR="00945D78" w:rsidRDefault="00945D78" w:rsidP="00EE3C0F">
          <w:pPr>
            <w:pStyle w:val="Sidhuvud"/>
          </w:pPr>
        </w:p>
        <w:p w14:paraId="4B48BD70" w14:textId="77777777" w:rsidR="00945D78" w:rsidRDefault="00945D78" w:rsidP="00EE3C0F">
          <w:pPr>
            <w:pStyle w:val="Sidhuvud"/>
          </w:pPr>
        </w:p>
        <w:p w14:paraId="40984E26" w14:textId="77777777" w:rsidR="00945D78" w:rsidRDefault="00945D7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5A1105A5D44211B668A44DBDF05B8A"/>
            </w:placeholder>
            <w:dataBinding w:prefixMappings="xmlns:ns0='http://lp/documentinfo/RK' " w:xpath="/ns0:DocumentInfo[1]/ns0:BaseInfo[1]/ns0:Dnr[1]" w:storeItemID="{2A09BDC8-3BD9-41FD-9EC9-3FD9166B6BD6}"/>
            <w:text/>
          </w:sdtPr>
          <w:sdtEndPr/>
          <w:sdtContent>
            <w:p w14:paraId="2DFAE731" w14:textId="2DC735B2" w:rsidR="00945D78" w:rsidRDefault="00945D78" w:rsidP="00EE3C0F">
              <w:pPr>
                <w:pStyle w:val="Sidhuvud"/>
              </w:pPr>
              <w:r>
                <w:t>S2020/</w:t>
              </w:r>
              <w:r w:rsidR="00444220">
                <w:t>04571</w:t>
              </w:r>
              <w:r w:rsidR="00EC6E96"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CFA3C718874AE08A1C31ABBBDF5B27"/>
            </w:placeholder>
            <w:showingPlcHdr/>
            <w:dataBinding w:prefixMappings="xmlns:ns0='http://lp/documentinfo/RK' " w:xpath="/ns0:DocumentInfo[1]/ns0:BaseInfo[1]/ns0:DocNumber[1]" w:storeItemID="{2A09BDC8-3BD9-41FD-9EC9-3FD9166B6BD6}"/>
            <w:text/>
          </w:sdtPr>
          <w:sdtEndPr/>
          <w:sdtContent>
            <w:p w14:paraId="0D83FF0C" w14:textId="77777777" w:rsidR="00945D78" w:rsidRDefault="00945D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DC2456" w14:textId="77777777" w:rsidR="00945D78" w:rsidRDefault="00945D78" w:rsidP="00EE3C0F">
          <w:pPr>
            <w:pStyle w:val="Sidhuvud"/>
          </w:pPr>
        </w:p>
      </w:tc>
      <w:tc>
        <w:tcPr>
          <w:tcW w:w="1134" w:type="dxa"/>
        </w:tcPr>
        <w:p w14:paraId="676ABAD3" w14:textId="77777777" w:rsidR="00945D78" w:rsidRDefault="00945D78" w:rsidP="0094502D">
          <w:pPr>
            <w:pStyle w:val="Sidhuvud"/>
          </w:pPr>
        </w:p>
        <w:p w14:paraId="048E2AB7" w14:textId="77777777" w:rsidR="00945D78" w:rsidRPr="0094502D" w:rsidRDefault="00945D78" w:rsidP="00EC71A6">
          <w:pPr>
            <w:pStyle w:val="Sidhuvud"/>
          </w:pPr>
        </w:p>
      </w:tc>
    </w:tr>
    <w:tr w:rsidR="00945D78" w14:paraId="1E8C10E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56F273BB1240A297FC08DB9040FD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61ACCA" w14:textId="77777777" w:rsidR="0066670D" w:rsidRPr="0066670D" w:rsidRDefault="0066670D" w:rsidP="00340DE0">
              <w:pPr>
                <w:pStyle w:val="Sidhuvud"/>
                <w:rPr>
                  <w:b/>
                </w:rPr>
              </w:pPr>
              <w:r w:rsidRPr="0066670D">
                <w:rPr>
                  <w:b/>
                </w:rPr>
                <w:t>Socialdepartementet</w:t>
              </w:r>
            </w:p>
            <w:p w14:paraId="7D2E973F" w14:textId="2B18B0DB" w:rsidR="00945D78" w:rsidRPr="00340DE0" w:rsidRDefault="0066670D" w:rsidP="00577B78">
              <w:pPr>
                <w:pStyle w:val="Sidhuvud"/>
              </w:pPr>
              <w:r w:rsidRPr="0066670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4065533574F409E9F1438A358DFCB2C"/>
          </w:placeholder>
          <w:dataBinding w:prefixMappings="xmlns:ns0='http://lp/documentinfo/RK' " w:xpath="/ns0:DocumentInfo[1]/ns0:BaseInfo[1]/ns0:Recipient[1]" w:storeItemID="{2A09BDC8-3BD9-41FD-9EC9-3FD9166B6BD6}"/>
          <w:text w:multiLine="1"/>
        </w:sdtPr>
        <w:sdtEndPr/>
        <w:sdtContent>
          <w:tc>
            <w:tcPr>
              <w:tcW w:w="3170" w:type="dxa"/>
            </w:tcPr>
            <w:p w14:paraId="7F6D523B" w14:textId="77777777" w:rsidR="00945D78" w:rsidRDefault="00945D7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F89580" w14:textId="77777777" w:rsidR="00945D78" w:rsidRDefault="00945D78" w:rsidP="003E6020">
          <w:pPr>
            <w:pStyle w:val="Sidhuvud"/>
          </w:pPr>
        </w:p>
      </w:tc>
    </w:tr>
  </w:tbl>
  <w:p w14:paraId="7E71AA6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7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CE2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087B"/>
    <w:rsid w:val="00260D2D"/>
    <w:rsid w:val="00261975"/>
    <w:rsid w:val="00264503"/>
    <w:rsid w:val="00271D00"/>
    <w:rsid w:val="00274AA3"/>
    <w:rsid w:val="00275872"/>
    <w:rsid w:val="00280A58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2B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D73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445C"/>
    <w:rsid w:val="003853E3"/>
    <w:rsid w:val="0038587E"/>
    <w:rsid w:val="00392ED4"/>
    <w:rsid w:val="00393680"/>
    <w:rsid w:val="00394D4C"/>
    <w:rsid w:val="00395D9F"/>
    <w:rsid w:val="0039630E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220"/>
    <w:rsid w:val="004451EF"/>
    <w:rsid w:val="00445604"/>
    <w:rsid w:val="00446BAE"/>
    <w:rsid w:val="004508BA"/>
    <w:rsid w:val="004557F3"/>
    <w:rsid w:val="0045607E"/>
    <w:rsid w:val="00456DC3"/>
    <w:rsid w:val="0046337E"/>
    <w:rsid w:val="00464C45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504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B78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C9D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B0E"/>
    <w:rsid w:val="00610D87"/>
    <w:rsid w:val="00610E88"/>
    <w:rsid w:val="00613827"/>
    <w:rsid w:val="006175D7"/>
    <w:rsid w:val="006201C5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70D"/>
    <w:rsid w:val="006700F0"/>
    <w:rsid w:val="006706EA"/>
    <w:rsid w:val="00670A48"/>
    <w:rsid w:val="00672F6F"/>
    <w:rsid w:val="00674C2F"/>
    <w:rsid w:val="00674C8B"/>
    <w:rsid w:val="00675A4B"/>
    <w:rsid w:val="00685C94"/>
    <w:rsid w:val="00691AEE"/>
    <w:rsid w:val="0069523C"/>
    <w:rsid w:val="006962CA"/>
    <w:rsid w:val="006963BE"/>
    <w:rsid w:val="00696A95"/>
    <w:rsid w:val="006A09DA"/>
    <w:rsid w:val="006A1835"/>
    <w:rsid w:val="006A2625"/>
    <w:rsid w:val="006A3F62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872"/>
    <w:rsid w:val="006F2588"/>
    <w:rsid w:val="006F570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61A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3147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18F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0CD"/>
    <w:rsid w:val="00935814"/>
    <w:rsid w:val="0094502D"/>
    <w:rsid w:val="00945D78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119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55A"/>
    <w:rsid w:val="00A3270B"/>
    <w:rsid w:val="00A333A9"/>
    <w:rsid w:val="00A379E4"/>
    <w:rsid w:val="00A41A31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9EA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0418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369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634B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59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6F1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845"/>
    <w:rsid w:val="00DD212F"/>
    <w:rsid w:val="00DE18F5"/>
    <w:rsid w:val="00DE73D2"/>
    <w:rsid w:val="00DF5BFB"/>
    <w:rsid w:val="00DF5CD6"/>
    <w:rsid w:val="00E022DA"/>
    <w:rsid w:val="00E03BCB"/>
    <w:rsid w:val="00E05150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D5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5B4"/>
    <w:rsid w:val="00EA3A7D"/>
    <w:rsid w:val="00EA4C83"/>
    <w:rsid w:val="00EB2AD0"/>
    <w:rsid w:val="00EB763D"/>
    <w:rsid w:val="00EB7FE4"/>
    <w:rsid w:val="00EC0A92"/>
    <w:rsid w:val="00EC0B0E"/>
    <w:rsid w:val="00EC1DA0"/>
    <w:rsid w:val="00EC329B"/>
    <w:rsid w:val="00EC5EB9"/>
    <w:rsid w:val="00EC6006"/>
    <w:rsid w:val="00EC6E9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5CAD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EE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37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ECA069"/>
  <w15:docId w15:val="{C7A17177-E78C-423E-AE2C-E360F2F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A1105A5D44211B668A44DBDF05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D3638-05A5-42C5-97BD-7734C6395233}"/>
      </w:docPartPr>
      <w:docPartBody>
        <w:p w:rsidR="00A34F8E" w:rsidRDefault="00A804D6" w:rsidP="00A804D6">
          <w:pPr>
            <w:pStyle w:val="A45A1105A5D44211B668A44DBDF05B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CFA3C718874AE08A1C31ABBBDF5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9D8D0-A580-40AB-BB8C-140586C076CA}"/>
      </w:docPartPr>
      <w:docPartBody>
        <w:p w:rsidR="00A34F8E" w:rsidRDefault="00A804D6" w:rsidP="00A804D6">
          <w:pPr>
            <w:pStyle w:val="23CFA3C718874AE08A1C31ABBBDF5B2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56F273BB1240A297FC08DB9040F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C7157-8F66-4362-9A1E-AE98815DEA51}"/>
      </w:docPartPr>
      <w:docPartBody>
        <w:p w:rsidR="00A34F8E" w:rsidRDefault="00A804D6" w:rsidP="00A804D6">
          <w:pPr>
            <w:pStyle w:val="A756F273BB1240A297FC08DB9040FD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065533574F409E9F1438A358DFC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B42C7-AA21-4793-AD23-0E146BBF66CD}"/>
      </w:docPartPr>
      <w:docPartBody>
        <w:p w:rsidR="00A34F8E" w:rsidRDefault="00A804D6" w:rsidP="00A804D6">
          <w:pPr>
            <w:pStyle w:val="84065533574F409E9F1438A358DFCB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252D580A514FD4AD9C84099E366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1D13A-561A-4E7B-BA6E-10EAA01C958F}"/>
      </w:docPartPr>
      <w:docPartBody>
        <w:p w:rsidR="00A34F8E" w:rsidRDefault="00A804D6" w:rsidP="00A804D6">
          <w:pPr>
            <w:pStyle w:val="31252D580A514FD4AD9C84099E36659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D6"/>
    <w:rsid w:val="00A34F8E"/>
    <w:rsid w:val="00A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4DEE4A01474A8CB6E8F6133F5A8505">
    <w:name w:val="B84DEE4A01474A8CB6E8F6133F5A8505"/>
    <w:rsid w:val="00A804D6"/>
  </w:style>
  <w:style w:type="character" w:styleId="Platshllartext">
    <w:name w:val="Placeholder Text"/>
    <w:basedOn w:val="Standardstycketeckensnitt"/>
    <w:uiPriority w:val="99"/>
    <w:semiHidden/>
    <w:rsid w:val="00A804D6"/>
    <w:rPr>
      <w:noProof w:val="0"/>
      <w:color w:val="808080"/>
    </w:rPr>
  </w:style>
  <w:style w:type="paragraph" w:customStyle="1" w:styleId="E1C8424079114BE48698B4C73E76816B">
    <w:name w:val="E1C8424079114BE48698B4C73E76816B"/>
    <w:rsid w:val="00A804D6"/>
  </w:style>
  <w:style w:type="paragraph" w:customStyle="1" w:styleId="F5098422905A4E21A9076C7287745C74">
    <w:name w:val="F5098422905A4E21A9076C7287745C74"/>
    <w:rsid w:val="00A804D6"/>
  </w:style>
  <w:style w:type="paragraph" w:customStyle="1" w:styleId="3E0A7440D9C94FFF98DFD600EDCD9401">
    <w:name w:val="3E0A7440D9C94FFF98DFD600EDCD9401"/>
    <w:rsid w:val="00A804D6"/>
  </w:style>
  <w:style w:type="paragraph" w:customStyle="1" w:styleId="A45A1105A5D44211B668A44DBDF05B8A">
    <w:name w:val="A45A1105A5D44211B668A44DBDF05B8A"/>
    <w:rsid w:val="00A804D6"/>
  </w:style>
  <w:style w:type="paragraph" w:customStyle="1" w:styleId="23CFA3C718874AE08A1C31ABBBDF5B27">
    <w:name w:val="23CFA3C718874AE08A1C31ABBBDF5B27"/>
    <w:rsid w:val="00A804D6"/>
  </w:style>
  <w:style w:type="paragraph" w:customStyle="1" w:styleId="6C3B82F1B9B1465D9E9D8558AEBF7EE6">
    <w:name w:val="6C3B82F1B9B1465D9E9D8558AEBF7EE6"/>
    <w:rsid w:val="00A804D6"/>
  </w:style>
  <w:style w:type="paragraph" w:customStyle="1" w:styleId="CFD9A340110C4A3893F7F080600FEE04">
    <w:name w:val="CFD9A340110C4A3893F7F080600FEE04"/>
    <w:rsid w:val="00A804D6"/>
  </w:style>
  <w:style w:type="paragraph" w:customStyle="1" w:styleId="76393D38ADC54BC0AD0046135D3A3F21">
    <w:name w:val="76393D38ADC54BC0AD0046135D3A3F21"/>
    <w:rsid w:val="00A804D6"/>
  </w:style>
  <w:style w:type="paragraph" w:customStyle="1" w:styleId="A756F273BB1240A297FC08DB9040FD16">
    <w:name w:val="A756F273BB1240A297FC08DB9040FD16"/>
    <w:rsid w:val="00A804D6"/>
  </w:style>
  <w:style w:type="paragraph" w:customStyle="1" w:styleId="84065533574F409E9F1438A358DFCB2C">
    <w:name w:val="84065533574F409E9F1438A358DFCB2C"/>
    <w:rsid w:val="00A804D6"/>
  </w:style>
  <w:style w:type="paragraph" w:customStyle="1" w:styleId="23CFA3C718874AE08A1C31ABBBDF5B271">
    <w:name w:val="23CFA3C718874AE08A1C31ABBBDF5B271"/>
    <w:rsid w:val="00A804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56F273BB1240A297FC08DB9040FD161">
    <w:name w:val="A756F273BB1240A297FC08DB9040FD161"/>
    <w:rsid w:val="00A804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D22BDDF93841F2B96C8BAFB87AF022">
    <w:name w:val="4AD22BDDF93841F2B96C8BAFB87AF022"/>
    <w:rsid w:val="00A804D6"/>
  </w:style>
  <w:style w:type="paragraph" w:customStyle="1" w:styleId="BB9A5F34F8754AB08183CDDE525100A9">
    <w:name w:val="BB9A5F34F8754AB08183CDDE525100A9"/>
    <w:rsid w:val="00A804D6"/>
  </w:style>
  <w:style w:type="paragraph" w:customStyle="1" w:styleId="6C4BE782DDD448C98CA6DF5077A34B49">
    <w:name w:val="6C4BE782DDD448C98CA6DF5077A34B49"/>
    <w:rsid w:val="00A804D6"/>
  </w:style>
  <w:style w:type="paragraph" w:customStyle="1" w:styleId="7373305EAEC4483EBB4A9477C1C60DDB">
    <w:name w:val="7373305EAEC4483EBB4A9477C1C60DDB"/>
    <w:rsid w:val="00A804D6"/>
  </w:style>
  <w:style w:type="paragraph" w:customStyle="1" w:styleId="9F1016DFC75A493CAAE4273B2DE741A1">
    <w:name w:val="9F1016DFC75A493CAAE4273B2DE741A1"/>
    <w:rsid w:val="00A804D6"/>
  </w:style>
  <w:style w:type="paragraph" w:customStyle="1" w:styleId="31252D580A514FD4AD9C84099E36659E">
    <w:name w:val="31252D580A514FD4AD9C84099E36659E"/>
    <w:rsid w:val="00A804D6"/>
  </w:style>
  <w:style w:type="paragraph" w:customStyle="1" w:styleId="8DB661558FB040CB9839A84C4A217DA6">
    <w:name w:val="8DB661558FB040CB9839A84C4A217DA6"/>
    <w:rsid w:val="00A80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2020-05-27T00:00:00</HeaderDate>
    <Office/>
    <Dnr>S2020/04571/FS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a1619ab6-6b57-4cd1-9c36-7821c24a6e78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DCF0-42E1-4EBB-B939-5AEF6086084B}"/>
</file>

<file path=customXml/itemProps2.xml><?xml version="1.0" encoding="utf-8"?>
<ds:datastoreItem xmlns:ds="http://schemas.openxmlformats.org/officeDocument/2006/customXml" ds:itemID="{5D5216E9-6498-4283-BD25-46B4206381DB}"/>
</file>

<file path=customXml/itemProps3.xml><?xml version="1.0" encoding="utf-8"?>
<ds:datastoreItem xmlns:ds="http://schemas.openxmlformats.org/officeDocument/2006/customXml" ds:itemID="{2A09BDC8-3BD9-41FD-9EC9-3FD9166B6BD6}"/>
</file>

<file path=customXml/itemProps4.xml><?xml version="1.0" encoding="utf-8"?>
<ds:datastoreItem xmlns:ds="http://schemas.openxmlformats.org/officeDocument/2006/customXml" ds:itemID="{5D5216E9-6498-4283-BD25-46B420638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03862B-B29F-4060-8DF5-DB261227BD7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B43A51-DE46-4E54-8AC3-A4301F759FB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D42C2FF-EEC7-48B0-B092-519DB5EF9F2D}"/>
</file>

<file path=customXml/itemProps8.xml><?xml version="1.0" encoding="utf-8"?>
<ds:datastoreItem xmlns:ds="http://schemas.openxmlformats.org/officeDocument/2006/customXml" ds:itemID="{1A6C798B-BC75-42F6-93E9-9A2E3BAA56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1391.docx</dc:title>
  <dc:subject/>
  <dc:creator>Martina Bergström</dc:creator>
  <cp:keywords/>
  <dc:description/>
  <cp:lastModifiedBy>Maria Zetterström</cp:lastModifiedBy>
  <cp:revision>3</cp:revision>
  <cp:lastPrinted>2020-05-26T11:57:00Z</cp:lastPrinted>
  <dcterms:created xsi:type="dcterms:W3CDTF">2020-05-26T11:56:00Z</dcterms:created>
  <dcterms:modified xsi:type="dcterms:W3CDTF">2020-05-26T11:58:00Z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7ceb768d-2c4b-4374-85d3-d5da91347a60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