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78FB" w14:textId="619DA408" w:rsidR="009B17BE" w:rsidRPr="009B17BE" w:rsidRDefault="00CF477E" w:rsidP="009B17BE">
      <w:pPr>
        <w:pStyle w:val="Rubrik"/>
      </w:pPr>
      <w:bookmarkStart w:id="0" w:name="Start"/>
      <w:bookmarkEnd w:id="0"/>
      <w:r>
        <w:t>Svar på fråga 2020/21:2751 av David Josefsson (M)</w:t>
      </w:r>
      <w:r>
        <w:br/>
        <w:t xml:space="preserve">Vägran att ta </w:t>
      </w:r>
      <w:proofErr w:type="spellStart"/>
      <w:r>
        <w:t>covidtest</w:t>
      </w:r>
      <w:proofErr w:type="spellEnd"/>
      <w:r w:rsidR="009B17BE">
        <w:t xml:space="preserve"> och svar på fråga 2020/21:2758 av Björn Söder (SD) Verkställighet av utvisningar</w:t>
      </w:r>
    </w:p>
    <w:p w14:paraId="0A4E3064" w14:textId="6B55297C" w:rsidR="001A1E02" w:rsidRPr="001A1E02" w:rsidRDefault="00CF477E" w:rsidP="001A1E02">
      <w:pPr>
        <w:autoSpaceDE w:val="0"/>
        <w:autoSpaceDN w:val="0"/>
        <w:adjustRightInd w:val="0"/>
        <w:spacing w:after="0"/>
        <w:rPr>
          <w:rFonts w:cs="TimesNewRomanPSMT"/>
        </w:rPr>
      </w:pPr>
      <w:r>
        <w:t>David Josefsson har frågat mig</w:t>
      </w:r>
      <w:r w:rsidR="00086508">
        <w:t xml:space="preserve"> </w:t>
      </w:r>
      <w:r w:rsidR="00086508">
        <w:rPr>
          <w:rFonts w:cs="TimesNewRomanPSMT"/>
        </w:rPr>
        <w:t>v</w:t>
      </w:r>
      <w:r w:rsidR="00086508" w:rsidRPr="00086508">
        <w:rPr>
          <w:rFonts w:cs="TimesNewRomanPSMT"/>
        </w:rPr>
        <w:t xml:space="preserve">ilka åtgärder </w:t>
      </w:r>
      <w:r w:rsidR="00086508">
        <w:rPr>
          <w:rFonts w:cs="TimesNewRomanPSMT"/>
        </w:rPr>
        <w:t xml:space="preserve">jag </w:t>
      </w:r>
      <w:r w:rsidR="00086508" w:rsidRPr="00086508">
        <w:rPr>
          <w:rFonts w:cs="TimesNewRomanPSMT"/>
        </w:rPr>
        <w:t>ämnar vidta för att komma till rätta med situationen att</w:t>
      </w:r>
      <w:r w:rsidR="00086508">
        <w:rPr>
          <w:rFonts w:cs="TimesNewRomanPSMT"/>
        </w:rPr>
        <w:t xml:space="preserve"> </w:t>
      </w:r>
      <w:r w:rsidR="00086508" w:rsidRPr="00086508">
        <w:rPr>
          <w:rFonts w:cs="TimesNewRomanPSMT"/>
        </w:rPr>
        <w:t>tvångsutvisade kan hindra verkställandet av sin egen utvisning genom att vägra</w:t>
      </w:r>
      <w:r w:rsidR="00086508">
        <w:rPr>
          <w:rFonts w:cs="TimesNewRomanPSMT"/>
        </w:rPr>
        <w:t xml:space="preserve"> </w:t>
      </w:r>
      <w:proofErr w:type="spellStart"/>
      <w:r w:rsidR="00086508" w:rsidRPr="00086508">
        <w:rPr>
          <w:rFonts w:cs="TimesNewRomanPSMT"/>
        </w:rPr>
        <w:t>covidtest</w:t>
      </w:r>
      <w:proofErr w:type="spellEnd"/>
      <w:r w:rsidR="001A1E02">
        <w:rPr>
          <w:rFonts w:cs="TimesNewRomanPSMT"/>
        </w:rPr>
        <w:t xml:space="preserve">. Björn Söder har frågat mig </w:t>
      </w:r>
      <w:r w:rsidR="001A1E02">
        <w:rPr>
          <w:rFonts w:ascii="Garamond" w:hAnsi="Garamond" w:cs="TimesNewRomanPSMT"/>
        </w:rPr>
        <w:t>h</w:t>
      </w:r>
      <w:r w:rsidR="001A1E02" w:rsidRPr="001A1E02">
        <w:rPr>
          <w:rFonts w:ascii="Garamond" w:hAnsi="Garamond" w:cs="TimesNewRomanPSMT"/>
        </w:rPr>
        <w:t xml:space="preserve">ur regeringen </w:t>
      </w:r>
      <w:r w:rsidR="001A1E02">
        <w:rPr>
          <w:rFonts w:ascii="Garamond" w:hAnsi="Garamond" w:cs="TimesNewRomanPSMT"/>
        </w:rPr>
        <w:t xml:space="preserve">avser </w:t>
      </w:r>
      <w:r w:rsidR="001A1E02" w:rsidRPr="001A1E02">
        <w:rPr>
          <w:rFonts w:ascii="Garamond" w:hAnsi="Garamond" w:cs="TimesNewRomanPSMT"/>
        </w:rPr>
        <w:t>att säkerställa att tillräckliga åtgärder vidtas för att</w:t>
      </w:r>
      <w:r w:rsidR="001A1E02">
        <w:rPr>
          <w:rFonts w:ascii="Garamond" w:hAnsi="Garamond" w:cs="TimesNewRomanPSMT"/>
        </w:rPr>
        <w:t xml:space="preserve"> </w:t>
      </w:r>
      <w:r w:rsidR="001A1E02" w:rsidRPr="001A1E02">
        <w:rPr>
          <w:rFonts w:ascii="Garamond" w:hAnsi="Garamond" w:cs="TimesNewRomanPSMT"/>
        </w:rPr>
        <w:t>komma till rätta med problemet med att utvisningsdömda kan förhindra sina</w:t>
      </w:r>
    </w:p>
    <w:p w14:paraId="50A8CDB3" w14:textId="3CC33405" w:rsidR="001A1E02" w:rsidRPr="001A1E02" w:rsidRDefault="001A1E02" w:rsidP="001A1E02">
      <w:pPr>
        <w:autoSpaceDE w:val="0"/>
        <w:autoSpaceDN w:val="0"/>
        <w:adjustRightInd w:val="0"/>
        <w:spacing w:after="0"/>
        <w:rPr>
          <w:rFonts w:ascii="Garamond" w:hAnsi="Garamond" w:cs="TimesNewRomanPSMT"/>
        </w:rPr>
      </w:pPr>
      <w:r w:rsidRPr="001A1E02">
        <w:rPr>
          <w:rFonts w:ascii="Garamond" w:hAnsi="Garamond" w:cs="TimesNewRomanPSMT"/>
        </w:rPr>
        <w:t xml:space="preserve">egna utvisningar genom att vägra </w:t>
      </w:r>
      <w:proofErr w:type="spellStart"/>
      <w:r w:rsidRPr="001A1E02">
        <w:rPr>
          <w:rFonts w:ascii="Garamond" w:hAnsi="Garamond" w:cs="TimesNewRomanPSMT"/>
        </w:rPr>
        <w:t>covidtest</w:t>
      </w:r>
      <w:proofErr w:type="spellEnd"/>
      <w:r>
        <w:rPr>
          <w:rFonts w:ascii="Garamond" w:hAnsi="Garamond" w:cs="TimesNewRomanPSMT"/>
        </w:rPr>
        <w:t>. Jag har valt att besvara frågorna i ett och samma svar.</w:t>
      </w:r>
    </w:p>
    <w:p w14:paraId="1286D7D0" w14:textId="7EC53504" w:rsidR="00086508" w:rsidRDefault="00086508" w:rsidP="00086508">
      <w:pPr>
        <w:autoSpaceDE w:val="0"/>
        <w:autoSpaceDN w:val="0"/>
        <w:adjustRightInd w:val="0"/>
        <w:spacing w:after="0" w:line="240" w:lineRule="auto"/>
        <w:rPr>
          <w:rFonts w:cs="TimesNewRomanPSMT"/>
        </w:rPr>
      </w:pPr>
    </w:p>
    <w:p w14:paraId="7DEB4577" w14:textId="77777777" w:rsidR="0007589C" w:rsidRDefault="00086508" w:rsidP="00086508">
      <w:pPr>
        <w:pStyle w:val="Brdtext"/>
      </w:pPr>
      <w:r>
        <w:t xml:space="preserve">Inledningsvis vill jag understryka att återvändandefrågorna är viktiga för regeringen. </w:t>
      </w:r>
      <w:r w:rsidR="0007589C">
        <w:t xml:space="preserve">För att kunna upprätthålla en human, rättssäker och långsiktigt hållbar </w:t>
      </w:r>
      <w:proofErr w:type="spellStart"/>
      <w:r w:rsidR="0007589C">
        <w:t>migrationspolitik</w:t>
      </w:r>
      <w:proofErr w:type="spellEnd"/>
      <w:r w:rsidR="0007589C">
        <w:t xml:space="preserve"> måste de som efter en rättssäker prövning av sina asylskäl fått ett avslagsbeslut återvända så snabbt som möjligt. Återvändandet ska i första hand ske frivilligt, men annars med tvång. Detta gäller även under rådande pandemi. </w:t>
      </w:r>
    </w:p>
    <w:p w14:paraId="1D0F86F3" w14:textId="7483C361" w:rsidR="00086508" w:rsidRDefault="00086508" w:rsidP="00086508">
      <w:pPr>
        <w:pStyle w:val="Brdtext"/>
      </w:pPr>
      <w:r>
        <w:t xml:space="preserve">Sedan 2014 har mer än </w:t>
      </w:r>
      <w:r w:rsidR="0007589C">
        <w:t>90</w:t>
      </w:r>
      <w:r>
        <w:t xml:space="preserve"> 000 före detta asylsökande lämnat Sverige och regeringen är angelägen om ett långsiktigt väl fungerande återvändande. </w:t>
      </w:r>
    </w:p>
    <w:p w14:paraId="43AE83A2" w14:textId="6854DE71" w:rsidR="00086508" w:rsidRDefault="00086508" w:rsidP="00086508">
      <w:pPr>
        <w:pStyle w:val="Brdtext"/>
      </w:pPr>
      <w:r>
        <w:rPr>
          <w:rFonts w:ascii="Garamond" w:hAnsi="Garamond" w:cstheme="minorHAnsi"/>
        </w:rPr>
        <w:t xml:space="preserve">Pandemin medför emellertid naturligtvis särskilda utmaningar för arbetet med återvändande, det gäller bland annat möjligheten att </w:t>
      </w:r>
      <w:proofErr w:type="spellStart"/>
      <w:r w:rsidR="0007589C">
        <w:rPr>
          <w:rFonts w:ascii="Garamond" w:hAnsi="Garamond" w:cstheme="minorHAnsi"/>
        </w:rPr>
        <w:t>covid</w:t>
      </w:r>
      <w:proofErr w:type="spellEnd"/>
      <w:r w:rsidR="0007589C">
        <w:rPr>
          <w:rFonts w:ascii="Garamond" w:hAnsi="Garamond" w:cstheme="minorHAnsi"/>
        </w:rPr>
        <w:t xml:space="preserve">-testa personer inför </w:t>
      </w:r>
      <w:r>
        <w:rPr>
          <w:rFonts w:ascii="Garamond" w:hAnsi="Garamond" w:cstheme="minorHAnsi"/>
        </w:rPr>
        <w:t>verkställ</w:t>
      </w:r>
      <w:r w:rsidR="0007589C">
        <w:rPr>
          <w:rFonts w:ascii="Garamond" w:hAnsi="Garamond" w:cstheme="minorHAnsi"/>
        </w:rPr>
        <w:t>ighet av</w:t>
      </w:r>
      <w:r>
        <w:rPr>
          <w:rFonts w:ascii="Garamond" w:hAnsi="Garamond" w:cstheme="minorHAnsi"/>
        </w:rPr>
        <w:t xml:space="preserve"> beslut om av- och utvisning.</w:t>
      </w:r>
    </w:p>
    <w:p w14:paraId="18FCA8EF" w14:textId="77777777" w:rsidR="00086508" w:rsidRDefault="00086508" w:rsidP="00086508">
      <w:pPr>
        <w:pStyle w:val="Oformateradtext"/>
        <w:spacing w:after="280" w:line="276" w:lineRule="auto"/>
        <w:rPr>
          <w:rFonts w:asciiTheme="minorHAnsi" w:hAnsiTheme="minorHAnsi"/>
          <w:sz w:val="25"/>
          <w:szCs w:val="25"/>
        </w:rPr>
      </w:pPr>
      <w:bookmarkStart w:id="1" w:name="_Hlk61272018"/>
      <w:r>
        <w:rPr>
          <w:rFonts w:asciiTheme="minorHAnsi" w:hAnsiTheme="minorHAnsi"/>
          <w:sz w:val="25"/>
          <w:szCs w:val="25"/>
        </w:rPr>
        <w:t xml:space="preserve">I smittskyddslagen finns bestämmelser om personinriktade tvångsåtgärder såsom </w:t>
      </w:r>
      <w:proofErr w:type="gramStart"/>
      <w:r>
        <w:rPr>
          <w:rFonts w:asciiTheme="minorHAnsi" w:hAnsiTheme="minorHAnsi"/>
          <w:sz w:val="25"/>
          <w:szCs w:val="25"/>
        </w:rPr>
        <w:t>t.ex.</w:t>
      </w:r>
      <w:proofErr w:type="gramEnd"/>
      <w:r>
        <w:rPr>
          <w:rFonts w:asciiTheme="minorHAnsi" w:hAnsiTheme="minorHAnsi"/>
          <w:sz w:val="25"/>
          <w:szCs w:val="25"/>
        </w:rPr>
        <w:t xml:space="preserve"> tvångsundersökning. Covid-19 är en sådan allmän- och samhällsfarlig sjukdom för vilken det är möjligt att i vissa fall genomföra tvångsundersökningar enligt smittskyddslagen. En tvångsundersökning innebär ett betydande integritetsintrång och det måste finnas konkreta omständigheter som talar för att den aktuella personen kan vara smittad och finnas en påtaglig risk för att andra människor kan smittas. Vilka undersökningar och prov som ska göras respektive tas får avgöras från fall till fall. </w:t>
      </w:r>
    </w:p>
    <w:bookmarkEnd w:id="1"/>
    <w:p w14:paraId="77D733EF" w14:textId="19217688" w:rsidR="00086508" w:rsidRPr="005B3838" w:rsidRDefault="00086508" w:rsidP="00086508">
      <w:pPr>
        <w:pStyle w:val="Normalwebb"/>
        <w:shd w:val="clear" w:color="auto" w:fill="FFFFFF"/>
        <w:rPr>
          <w:rFonts w:asciiTheme="minorHAnsi" w:eastAsia="Times New Roman" w:hAnsiTheme="minorHAnsi" w:cs="Arial"/>
          <w:color w:val="000000"/>
          <w:sz w:val="25"/>
          <w:szCs w:val="25"/>
          <w:lang w:eastAsia="sv-SE"/>
        </w:rPr>
      </w:pPr>
      <w:r w:rsidRPr="005B3838">
        <w:rPr>
          <w:rFonts w:asciiTheme="minorHAnsi" w:hAnsiTheme="minorHAnsi"/>
          <w:sz w:val="25"/>
          <w:szCs w:val="25"/>
        </w:rPr>
        <w:t xml:space="preserve">Tvångstestning av människor som ska återvända har alltså inte stöd i dagens lagstiftning. Tvångstestning – och i förlängningen förmodligen också tvångsvaccinering – är en mycket långtgående åtgärd </w:t>
      </w:r>
      <w:r w:rsidR="00EE45CE">
        <w:rPr>
          <w:rFonts w:asciiTheme="minorHAnsi" w:hAnsiTheme="minorHAnsi"/>
          <w:sz w:val="25"/>
          <w:szCs w:val="25"/>
        </w:rPr>
        <w:t xml:space="preserve">som också har grundlagsaspekter och </w:t>
      </w:r>
      <w:r w:rsidRPr="00EE45CE">
        <w:rPr>
          <w:rFonts w:asciiTheme="minorHAnsi" w:hAnsiTheme="minorHAnsi"/>
          <w:sz w:val="25"/>
          <w:szCs w:val="25"/>
        </w:rPr>
        <w:t xml:space="preserve">som </w:t>
      </w:r>
      <w:r w:rsidR="00C11C9C" w:rsidRPr="00EE45CE">
        <w:rPr>
          <w:rFonts w:asciiTheme="minorHAnsi" w:hAnsiTheme="minorHAnsi"/>
          <w:sz w:val="25"/>
          <w:szCs w:val="25"/>
        </w:rPr>
        <w:t>jag för närvarande inte är beredd att överväga</w:t>
      </w:r>
      <w:r w:rsidRPr="005B3838">
        <w:rPr>
          <w:rFonts w:asciiTheme="minorHAnsi" w:hAnsiTheme="minorHAnsi"/>
          <w:sz w:val="25"/>
          <w:szCs w:val="25"/>
        </w:rPr>
        <w:t xml:space="preserve">. </w:t>
      </w:r>
    </w:p>
    <w:p w14:paraId="5638EFF7" w14:textId="40D9A41E" w:rsidR="00086508" w:rsidRDefault="00086508" w:rsidP="00086508">
      <w:pPr>
        <w:pStyle w:val="Brdtext"/>
      </w:pPr>
      <w:r>
        <w:t xml:space="preserve">Regeringen arbetar aktivt med återvändandefrågorna, bland annat genom </w:t>
      </w:r>
      <w:r w:rsidR="00C11C9C">
        <w:t xml:space="preserve">en </w:t>
      </w:r>
      <w:r>
        <w:t>intensifierad d</w:t>
      </w:r>
      <w:r w:rsidRPr="00F838EC">
        <w:t>ialog med mottagarländer</w:t>
      </w:r>
      <w:r>
        <w:t>na</w:t>
      </w:r>
      <w:r w:rsidR="0007589C">
        <w:t xml:space="preserve">. Inom ramen för </w:t>
      </w:r>
      <w:r>
        <w:t xml:space="preserve">den dialogen förs också diskussioner om alternativ till </w:t>
      </w:r>
      <w:proofErr w:type="spellStart"/>
      <w:r>
        <w:t>covid</w:t>
      </w:r>
      <w:proofErr w:type="spellEnd"/>
      <w:r>
        <w:t>-testning</w:t>
      </w:r>
      <w:r w:rsidR="00C11C9C">
        <w:t xml:space="preserve"> innan utresan</w:t>
      </w:r>
      <w:r>
        <w:t xml:space="preserve">. </w:t>
      </w:r>
      <w:r w:rsidR="003E1186">
        <w:t>Återvändandet fort</w:t>
      </w:r>
      <w:r w:rsidR="00E86883">
        <w:t>går</w:t>
      </w:r>
      <w:r w:rsidR="003E1186">
        <w:t>, men liksom för andra EU-länder med de begränsningar som är en ofrånkomlig följd av en pågående pandemi.</w:t>
      </w:r>
    </w:p>
    <w:p w14:paraId="3E35A3DF" w14:textId="615AB01E" w:rsidR="00086508" w:rsidRDefault="00086508" w:rsidP="002749F7">
      <w:pPr>
        <w:pStyle w:val="Brdtext"/>
      </w:pPr>
    </w:p>
    <w:p w14:paraId="4F519FAE" w14:textId="2FA928DE" w:rsidR="00CF477E" w:rsidRDefault="00CF477E" w:rsidP="006A12F1">
      <w:pPr>
        <w:pStyle w:val="Brdtext"/>
      </w:pPr>
      <w:r>
        <w:t xml:space="preserve">Stockholm den </w:t>
      </w:r>
      <w:sdt>
        <w:sdtPr>
          <w:id w:val="-1225218591"/>
          <w:placeholder>
            <w:docPart w:val="47372AEB3C1B4DDF8C1C2FF7076C9DA0"/>
          </w:placeholder>
          <w:dataBinding w:prefixMappings="xmlns:ns0='http://lp/documentinfo/RK' " w:xpath="/ns0:DocumentInfo[1]/ns0:BaseInfo[1]/ns0:HeaderDate[1]" w:storeItemID="{188D7339-89FF-45EE-BE68-DAFA4D443992}"/>
          <w:date w:fullDate="2021-05-12T00:00:00Z">
            <w:dateFormat w:val="d MMMM yyyy"/>
            <w:lid w:val="sv-SE"/>
            <w:storeMappedDataAs w:val="dateTime"/>
            <w:calendar w:val="gregorian"/>
          </w:date>
        </w:sdtPr>
        <w:sdtEndPr/>
        <w:sdtContent>
          <w:r>
            <w:t>12 maj 2021</w:t>
          </w:r>
        </w:sdtContent>
      </w:sdt>
    </w:p>
    <w:p w14:paraId="0967C841" w14:textId="77777777" w:rsidR="00CF477E" w:rsidRDefault="00CF477E" w:rsidP="004E7A8F">
      <w:pPr>
        <w:pStyle w:val="Brdtextutanavstnd"/>
      </w:pPr>
    </w:p>
    <w:p w14:paraId="6D7A2A9F" w14:textId="77777777" w:rsidR="00CF477E" w:rsidRDefault="00CF477E" w:rsidP="004E7A8F">
      <w:pPr>
        <w:pStyle w:val="Brdtextutanavstnd"/>
      </w:pPr>
    </w:p>
    <w:p w14:paraId="02C1FAC5" w14:textId="77777777" w:rsidR="00CF477E" w:rsidRDefault="00CF477E" w:rsidP="004E7A8F">
      <w:pPr>
        <w:pStyle w:val="Brdtextutanavstnd"/>
      </w:pPr>
    </w:p>
    <w:p w14:paraId="66BE0558" w14:textId="5CBC7573" w:rsidR="00CF477E" w:rsidRDefault="00CF477E" w:rsidP="00422A41">
      <w:pPr>
        <w:pStyle w:val="Brdtext"/>
      </w:pPr>
      <w:r>
        <w:t>Morgan Johansson</w:t>
      </w:r>
    </w:p>
    <w:p w14:paraId="7C0631C6" w14:textId="2A4AA65F" w:rsidR="00CF477E" w:rsidRDefault="00CF477E" w:rsidP="00E96532">
      <w:pPr>
        <w:pStyle w:val="Brdtext"/>
      </w:pPr>
    </w:p>
    <w:sectPr w:rsidR="00CF477E"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3B1E" w14:textId="77777777" w:rsidR="005E6D1F" w:rsidRDefault="005E6D1F" w:rsidP="00A87A54">
      <w:pPr>
        <w:spacing w:after="0" w:line="240" w:lineRule="auto"/>
      </w:pPr>
      <w:r>
        <w:separator/>
      </w:r>
    </w:p>
  </w:endnote>
  <w:endnote w:type="continuationSeparator" w:id="0">
    <w:p w14:paraId="60A9F53A" w14:textId="77777777" w:rsidR="005E6D1F" w:rsidRDefault="005E6D1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51BAE14" w14:textId="77777777" w:rsidTr="006A26EC">
      <w:trPr>
        <w:trHeight w:val="227"/>
        <w:jc w:val="right"/>
      </w:trPr>
      <w:tc>
        <w:tcPr>
          <w:tcW w:w="708" w:type="dxa"/>
          <w:vAlign w:val="bottom"/>
        </w:tcPr>
        <w:p w14:paraId="3D648A5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FE97D14" w14:textId="77777777" w:rsidTr="006A26EC">
      <w:trPr>
        <w:trHeight w:val="850"/>
        <w:jc w:val="right"/>
      </w:trPr>
      <w:tc>
        <w:tcPr>
          <w:tcW w:w="708" w:type="dxa"/>
          <w:vAlign w:val="bottom"/>
        </w:tcPr>
        <w:p w14:paraId="21F21A59" w14:textId="77777777" w:rsidR="005606BC" w:rsidRPr="00347E11" w:rsidRDefault="005606BC" w:rsidP="005606BC">
          <w:pPr>
            <w:pStyle w:val="Sidfot"/>
            <w:spacing w:line="276" w:lineRule="auto"/>
            <w:jc w:val="right"/>
          </w:pPr>
        </w:p>
      </w:tc>
    </w:tr>
  </w:tbl>
  <w:p w14:paraId="1B7063A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5C3BAB" w14:textId="77777777" w:rsidTr="001F4302">
      <w:trPr>
        <w:trHeight w:val="510"/>
      </w:trPr>
      <w:tc>
        <w:tcPr>
          <w:tcW w:w="8525" w:type="dxa"/>
          <w:gridSpan w:val="2"/>
          <w:vAlign w:val="bottom"/>
        </w:tcPr>
        <w:p w14:paraId="2527F12E" w14:textId="77777777" w:rsidR="00347E11" w:rsidRPr="00347E11" w:rsidRDefault="00347E11" w:rsidP="00347E11">
          <w:pPr>
            <w:pStyle w:val="Sidfot"/>
            <w:rPr>
              <w:sz w:val="8"/>
            </w:rPr>
          </w:pPr>
        </w:p>
      </w:tc>
    </w:tr>
    <w:tr w:rsidR="00093408" w:rsidRPr="00EE3C0F" w14:paraId="4105725E" w14:textId="77777777" w:rsidTr="00C26068">
      <w:trPr>
        <w:trHeight w:val="227"/>
      </w:trPr>
      <w:tc>
        <w:tcPr>
          <w:tcW w:w="4074" w:type="dxa"/>
        </w:tcPr>
        <w:p w14:paraId="5569CD50" w14:textId="77777777" w:rsidR="00347E11" w:rsidRPr="00F53AEA" w:rsidRDefault="00347E11" w:rsidP="00C26068">
          <w:pPr>
            <w:pStyle w:val="Sidfot"/>
            <w:spacing w:line="276" w:lineRule="auto"/>
          </w:pPr>
        </w:p>
      </w:tc>
      <w:tc>
        <w:tcPr>
          <w:tcW w:w="4451" w:type="dxa"/>
        </w:tcPr>
        <w:p w14:paraId="56F646C2" w14:textId="77777777" w:rsidR="00093408" w:rsidRPr="00F53AEA" w:rsidRDefault="00093408" w:rsidP="00F53AEA">
          <w:pPr>
            <w:pStyle w:val="Sidfot"/>
            <w:spacing w:line="276" w:lineRule="auto"/>
          </w:pPr>
        </w:p>
      </w:tc>
    </w:tr>
  </w:tbl>
  <w:p w14:paraId="09015D9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7E20" w14:textId="77777777" w:rsidR="005E6D1F" w:rsidRDefault="005E6D1F" w:rsidP="00A87A54">
      <w:pPr>
        <w:spacing w:after="0" w:line="240" w:lineRule="auto"/>
      </w:pPr>
      <w:r>
        <w:separator/>
      </w:r>
    </w:p>
  </w:footnote>
  <w:footnote w:type="continuationSeparator" w:id="0">
    <w:p w14:paraId="6E8F65B7" w14:textId="77777777" w:rsidR="005E6D1F" w:rsidRDefault="005E6D1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F477E" w14:paraId="31241216" w14:textId="77777777" w:rsidTr="00C93EBA">
      <w:trPr>
        <w:trHeight w:val="227"/>
      </w:trPr>
      <w:tc>
        <w:tcPr>
          <w:tcW w:w="5534" w:type="dxa"/>
        </w:tcPr>
        <w:p w14:paraId="1624B218" w14:textId="77777777" w:rsidR="00CF477E" w:rsidRPr="007D73AB" w:rsidRDefault="00CF477E">
          <w:pPr>
            <w:pStyle w:val="Sidhuvud"/>
          </w:pPr>
        </w:p>
      </w:tc>
      <w:tc>
        <w:tcPr>
          <w:tcW w:w="3170" w:type="dxa"/>
          <w:vAlign w:val="bottom"/>
        </w:tcPr>
        <w:p w14:paraId="18D0F8F8" w14:textId="77777777" w:rsidR="00CF477E" w:rsidRPr="007D73AB" w:rsidRDefault="00CF477E" w:rsidP="00340DE0">
          <w:pPr>
            <w:pStyle w:val="Sidhuvud"/>
          </w:pPr>
        </w:p>
      </w:tc>
      <w:tc>
        <w:tcPr>
          <w:tcW w:w="1134" w:type="dxa"/>
        </w:tcPr>
        <w:p w14:paraId="23EC090E" w14:textId="77777777" w:rsidR="00CF477E" w:rsidRDefault="00CF477E" w:rsidP="005A703A">
          <w:pPr>
            <w:pStyle w:val="Sidhuvud"/>
          </w:pPr>
        </w:p>
      </w:tc>
    </w:tr>
    <w:tr w:rsidR="00CF477E" w14:paraId="5F6B28A9" w14:textId="77777777" w:rsidTr="00C93EBA">
      <w:trPr>
        <w:trHeight w:val="1928"/>
      </w:trPr>
      <w:tc>
        <w:tcPr>
          <w:tcW w:w="5534" w:type="dxa"/>
        </w:tcPr>
        <w:p w14:paraId="4FD6B214" w14:textId="77777777" w:rsidR="00CF477E" w:rsidRPr="00340DE0" w:rsidRDefault="00CF477E" w:rsidP="00340DE0">
          <w:pPr>
            <w:pStyle w:val="Sidhuvud"/>
          </w:pPr>
          <w:r>
            <w:rPr>
              <w:noProof/>
            </w:rPr>
            <w:drawing>
              <wp:inline distT="0" distB="0" distL="0" distR="0" wp14:anchorId="3757AF46" wp14:editId="39EBF2F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A7A8C2B" w14:textId="77777777" w:rsidR="00CF477E" w:rsidRPr="00710A6C" w:rsidRDefault="00CF477E" w:rsidP="00EE3C0F">
          <w:pPr>
            <w:pStyle w:val="Sidhuvud"/>
            <w:rPr>
              <w:b/>
            </w:rPr>
          </w:pPr>
        </w:p>
        <w:p w14:paraId="4A6044D5" w14:textId="77777777" w:rsidR="00CF477E" w:rsidRDefault="00CF477E" w:rsidP="00EE3C0F">
          <w:pPr>
            <w:pStyle w:val="Sidhuvud"/>
          </w:pPr>
        </w:p>
        <w:p w14:paraId="6A3D78EA" w14:textId="77777777" w:rsidR="00CF477E" w:rsidRDefault="00CF477E" w:rsidP="00EE3C0F">
          <w:pPr>
            <w:pStyle w:val="Sidhuvud"/>
          </w:pPr>
        </w:p>
        <w:p w14:paraId="5354AB88" w14:textId="77777777" w:rsidR="00CF477E" w:rsidRDefault="00CF477E" w:rsidP="00EE3C0F">
          <w:pPr>
            <w:pStyle w:val="Sidhuvud"/>
          </w:pPr>
        </w:p>
        <w:sdt>
          <w:sdtPr>
            <w:alias w:val="Dnr"/>
            <w:tag w:val="ccRKShow_Dnr"/>
            <w:id w:val="-829283628"/>
            <w:placeholder>
              <w:docPart w:val="54B42AB752F24D01AE717A829EF030AD"/>
            </w:placeholder>
            <w:dataBinding w:prefixMappings="xmlns:ns0='http://lp/documentinfo/RK' " w:xpath="/ns0:DocumentInfo[1]/ns0:BaseInfo[1]/ns0:Dnr[1]" w:storeItemID="{188D7339-89FF-45EE-BE68-DAFA4D443992}"/>
            <w:text/>
          </w:sdtPr>
          <w:sdtEndPr/>
          <w:sdtContent>
            <w:p w14:paraId="72456A47" w14:textId="0945DC02" w:rsidR="00CF477E" w:rsidRDefault="0026218F" w:rsidP="00EE3C0F">
              <w:pPr>
                <w:pStyle w:val="Sidhuvud"/>
              </w:pPr>
              <w:r>
                <w:t xml:space="preserve">Ju2021/01820                 Ju2021/01833 </w:t>
              </w:r>
            </w:p>
          </w:sdtContent>
        </w:sdt>
        <w:sdt>
          <w:sdtPr>
            <w:alias w:val="DocNumber"/>
            <w:tag w:val="DocNumber"/>
            <w:id w:val="1726028884"/>
            <w:placeholder>
              <w:docPart w:val="68E421668D6941AFAB94E1884C633E14"/>
            </w:placeholder>
            <w:showingPlcHdr/>
            <w:dataBinding w:prefixMappings="xmlns:ns0='http://lp/documentinfo/RK' " w:xpath="/ns0:DocumentInfo[1]/ns0:BaseInfo[1]/ns0:DocNumber[1]" w:storeItemID="{188D7339-89FF-45EE-BE68-DAFA4D443992}"/>
            <w:text/>
          </w:sdtPr>
          <w:sdtEndPr/>
          <w:sdtContent>
            <w:p w14:paraId="6C0B18E1" w14:textId="77777777" w:rsidR="00CF477E" w:rsidRDefault="00CF477E" w:rsidP="00EE3C0F">
              <w:pPr>
                <w:pStyle w:val="Sidhuvud"/>
              </w:pPr>
              <w:r>
                <w:rPr>
                  <w:rStyle w:val="Platshllartext"/>
                </w:rPr>
                <w:t xml:space="preserve"> </w:t>
              </w:r>
            </w:p>
          </w:sdtContent>
        </w:sdt>
        <w:p w14:paraId="00C66FF2" w14:textId="77777777" w:rsidR="00CF477E" w:rsidRDefault="00CF477E" w:rsidP="00EE3C0F">
          <w:pPr>
            <w:pStyle w:val="Sidhuvud"/>
          </w:pPr>
        </w:p>
      </w:tc>
      <w:tc>
        <w:tcPr>
          <w:tcW w:w="1134" w:type="dxa"/>
        </w:tcPr>
        <w:p w14:paraId="57C1424C" w14:textId="77777777" w:rsidR="00CF477E" w:rsidRDefault="00CF477E" w:rsidP="0094502D">
          <w:pPr>
            <w:pStyle w:val="Sidhuvud"/>
          </w:pPr>
        </w:p>
        <w:p w14:paraId="2C193DF8" w14:textId="77777777" w:rsidR="00CF477E" w:rsidRPr="0094502D" w:rsidRDefault="00CF477E" w:rsidP="00EC71A6">
          <w:pPr>
            <w:pStyle w:val="Sidhuvud"/>
          </w:pPr>
        </w:p>
      </w:tc>
    </w:tr>
    <w:tr w:rsidR="00CF477E" w14:paraId="297832CA" w14:textId="77777777" w:rsidTr="00C93EBA">
      <w:trPr>
        <w:trHeight w:val="2268"/>
      </w:trPr>
      <w:tc>
        <w:tcPr>
          <w:tcW w:w="5534" w:type="dxa"/>
          <w:tcMar>
            <w:right w:w="1134" w:type="dxa"/>
          </w:tcMar>
        </w:tcPr>
        <w:sdt>
          <w:sdtPr>
            <w:rPr>
              <w:b/>
            </w:rPr>
            <w:alias w:val="SenderText"/>
            <w:tag w:val="ccRKShow_SenderText"/>
            <w:id w:val="1374046025"/>
            <w:placeholder>
              <w:docPart w:val="FC0CE627D30B4F3FB73341854609CAE8"/>
            </w:placeholder>
          </w:sdtPr>
          <w:sdtEndPr>
            <w:rPr>
              <w:b w:val="0"/>
            </w:rPr>
          </w:sdtEndPr>
          <w:sdtContent>
            <w:p w14:paraId="2847EC3A" w14:textId="77777777" w:rsidR="0026218F" w:rsidRPr="0026218F" w:rsidRDefault="0026218F" w:rsidP="003806D9">
              <w:pPr>
                <w:tabs>
                  <w:tab w:val="center" w:pos="4536"/>
                  <w:tab w:val="right" w:pos="9072"/>
                </w:tabs>
                <w:rPr>
                  <w:rFonts w:asciiTheme="majorHAnsi" w:hAnsiTheme="majorHAnsi"/>
                  <w:b/>
                  <w:sz w:val="19"/>
                </w:rPr>
              </w:pPr>
              <w:r w:rsidRPr="0026218F">
                <w:rPr>
                  <w:rFonts w:asciiTheme="majorHAnsi" w:hAnsiTheme="majorHAnsi"/>
                  <w:b/>
                  <w:sz w:val="19"/>
                </w:rPr>
                <w:t>Justitiedepartementet</w:t>
              </w:r>
            </w:p>
            <w:p w14:paraId="240A65F7" w14:textId="6A3E294F" w:rsidR="003806D9" w:rsidRDefault="0026218F" w:rsidP="003806D9">
              <w:pPr>
                <w:tabs>
                  <w:tab w:val="center" w:pos="4536"/>
                  <w:tab w:val="right" w:pos="9072"/>
                </w:tabs>
              </w:pPr>
              <w:r w:rsidRPr="0026218F">
                <w:rPr>
                  <w:rFonts w:asciiTheme="majorHAnsi" w:hAnsiTheme="majorHAnsi"/>
                  <w:sz w:val="19"/>
                </w:rPr>
                <w:t>Justitie- och migrationsministern</w:t>
              </w:r>
            </w:p>
          </w:sdtContent>
        </w:sdt>
        <w:p w14:paraId="2D03C5DE" w14:textId="7DF0FDF6" w:rsidR="00CF477E" w:rsidRPr="00340DE0" w:rsidRDefault="003806D9" w:rsidP="00761ADB">
          <w:pPr>
            <w:tabs>
              <w:tab w:val="center" w:pos="4536"/>
              <w:tab w:val="right" w:pos="9072"/>
            </w:tabs>
          </w:pPr>
          <w:r>
            <w:rPr>
              <w:rFonts w:asciiTheme="majorHAnsi" w:hAnsiTheme="majorHAnsi"/>
              <w:sz w:val="19"/>
            </w:rPr>
            <w:t xml:space="preserve"> </w:t>
          </w:r>
        </w:p>
      </w:tc>
      <w:tc>
        <w:tcPr>
          <w:tcW w:w="3170" w:type="dxa"/>
        </w:tcPr>
        <w:sdt>
          <w:sdtPr>
            <w:alias w:val="Recipient"/>
            <w:tag w:val="ccRKShow_Recipient"/>
            <w:id w:val="-28344517"/>
            <w:placeholder>
              <w:docPart w:val="6F11F83B5BDA488F9B11A23E9B2FF46E"/>
            </w:placeholder>
            <w:dataBinding w:prefixMappings="xmlns:ns0='http://lp/documentinfo/RK' " w:xpath="/ns0:DocumentInfo[1]/ns0:BaseInfo[1]/ns0:Recipient[1]" w:storeItemID="{188D7339-89FF-45EE-BE68-DAFA4D443992}"/>
            <w:text w:multiLine="1"/>
          </w:sdtPr>
          <w:sdtEndPr/>
          <w:sdtContent>
            <w:p w14:paraId="04CAB3C3" w14:textId="781FDAA9" w:rsidR="00CF477E" w:rsidRDefault="0026218F" w:rsidP="00547B89">
              <w:pPr>
                <w:pStyle w:val="Sidhuvud"/>
              </w:pPr>
              <w:r>
                <w:t>Till riksdagen</w:t>
              </w:r>
            </w:p>
          </w:sdtContent>
        </w:sdt>
      </w:tc>
      <w:tc>
        <w:tcPr>
          <w:tcW w:w="1134" w:type="dxa"/>
        </w:tcPr>
        <w:p w14:paraId="6F5EF8B5" w14:textId="77777777" w:rsidR="00CF477E" w:rsidRDefault="00CF477E" w:rsidP="003E6020">
          <w:pPr>
            <w:pStyle w:val="Sidhuvud"/>
          </w:pPr>
        </w:p>
      </w:tc>
    </w:tr>
  </w:tbl>
  <w:p w14:paraId="03412CC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7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589C"/>
    <w:rsid w:val="00076667"/>
    <w:rsid w:val="00080631"/>
    <w:rsid w:val="00082374"/>
    <w:rsid w:val="000862E0"/>
    <w:rsid w:val="00086508"/>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1E02"/>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FC5"/>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218F"/>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2BC9"/>
    <w:rsid w:val="00365461"/>
    <w:rsid w:val="00367EDA"/>
    <w:rsid w:val="00370311"/>
    <w:rsid w:val="00380663"/>
    <w:rsid w:val="003806D9"/>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1186"/>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6D1F"/>
    <w:rsid w:val="005E790C"/>
    <w:rsid w:val="005F08C5"/>
    <w:rsid w:val="005F24E9"/>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1ADB"/>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2280"/>
    <w:rsid w:val="007F61D0"/>
    <w:rsid w:val="00800DD8"/>
    <w:rsid w:val="0080228F"/>
    <w:rsid w:val="00804C1B"/>
    <w:rsid w:val="0080595A"/>
    <w:rsid w:val="0080608A"/>
    <w:rsid w:val="008150A6"/>
    <w:rsid w:val="00815A8F"/>
    <w:rsid w:val="00817098"/>
    <w:rsid w:val="008178E6"/>
    <w:rsid w:val="0082249C"/>
    <w:rsid w:val="00824585"/>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8B7"/>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17BE"/>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3DD5"/>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35996"/>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1C9C"/>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93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77E"/>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6883"/>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45CE"/>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5176"/>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695F"/>
  <w15:docId w15:val="{4ED293C3-6325-4D06-A510-11C5703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B42AB752F24D01AE717A829EF030AD"/>
        <w:category>
          <w:name w:val="Allmänt"/>
          <w:gallery w:val="placeholder"/>
        </w:category>
        <w:types>
          <w:type w:val="bbPlcHdr"/>
        </w:types>
        <w:behaviors>
          <w:behavior w:val="content"/>
        </w:behaviors>
        <w:guid w:val="{2E2011ED-22DD-4F5C-9C9F-8933E6D0647C}"/>
      </w:docPartPr>
      <w:docPartBody>
        <w:p w:rsidR="001F2B47" w:rsidRDefault="00471053" w:rsidP="00471053">
          <w:pPr>
            <w:pStyle w:val="54B42AB752F24D01AE717A829EF030AD"/>
          </w:pPr>
          <w:r>
            <w:rPr>
              <w:rStyle w:val="Platshllartext"/>
            </w:rPr>
            <w:t xml:space="preserve"> </w:t>
          </w:r>
        </w:p>
      </w:docPartBody>
    </w:docPart>
    <w:docPart>
      <w:docPartPr>
        <w:name w:val="68E421668D6941AFAB94E1884C633E14"/>
        <w:category>
          <w:name w:val="Allmänt"/>
          <w:gallery w:val="placeholder"/>
        </w:category>
        <w:types>
          <w:type w:val="bbPlcHdr"/>
        </w:types>
        <w:behaviors>
          <w:behavior w:val="content"/>
        </w:behaviors>
        <w:guid w:val="{A2FCB56F-D2A3-4F5D-8F51-F1A8455300E9}"/>
      </w:docPartPr>
      <w:docPartBody>
        <w:p w:rsidR="001F2B47" w:rsidRDefault="00471053" w:rsidP="00471053">
          <w:pPr>
            <w:pStyle w:val="68E421668D6941AFAB94E1884C633E141"/>
          </w:pPr>
          <w:r>
            <w:rPr>
              <w:rStyle w:val="Platshllartext"/>
            </w:rPr>
            <w:t xml:space="preserve"> </w:t>
          </w:r>
        </w:p>
      </w:docPartBody>
    </w:docPart>
    <w:docPart>
      <w:docPartPr>
        <w:name w:val="FC0CE627D30B4F3FB73341854609CAE8"/>
        <w:category>
          <w:name w:val="Allmänt"/>
          <w:gallery w:val="placeholder"/>
        </w:category>
        <w:types>
          <w:type w:val="bbPlcHdr"/>
        </w:types>
        <w:behaviors>
          <w:behavior w:val="content"/>
        </w:behaviors>
        <w:guid w:val="{2B73FCFB-3AFD-42A6-9F63-55073A0C3E3A}"/>
      </w:docPartPr>
      <w:docPartBody>
        <w:p w:rsidR="001F2B47" w:rsidRDefault="00471053" w:rsidP="00471053">
          <w:pPr>
            <w:pStyle w:val="FC0CE627D30B4F3FB73341854609CAE81"/>
          </w:pPr>
          <w:r>
            <w:rPr>
              <w:rStyle w:val="Platshllartext"/>
            </w:rPr>
            <w:t xml:space="preserve"> </w:t>
          </w:r>
        </w:p>
      </w:docPartBody>
    </w:docPart>
    <w:docPart>
      <w:docPartPr>
        <w:name w:val="6F11F83B5BDA488F9B11A23E9B2FF46E"/>
        <w:category>
          <w:name w:val="Allmänt"/>
          <w:gallery w:val="placeholder"/>
        </w:category>
        <w:types>
          <w:type w:val="bbPlcHdr"/>
        </w:types>
        <w:behaviors>
          <w:behavior w:val="content"/>
        </w:behaviors>
        <w:guid w:val="{4B467843-5FD4-4EA8-8563-3F34A53E1112}"/>
      </w:docPartPr>
      <w:docPartBody>
        <w:p w:rsidR="001F2B47" w:rsidRDefault="00471053" w:rsidP="00471053">
          <w:pPr>
            <w:pStyle w:val="6F11F83B5BDA488F9B11A23E9B2FF46E"/>
          </w:pPr>
          <w:r>
            <w:rPr>
              <w:rStyle w:val="Platshllartext"/>
            </w:rPr>
            <w:t xml:space="preserve"> </w:t>
          </w:r>
        </w:p>
      </w:docPartBody>
    </w:docPart>
    <w:docPart>
      <w:docPartPr>
        <w:name w:val="47372AEB3C1B4DDF8C1C2FF7076C9DA0"/>
        <w:category>
          <w:name w:val="Allmänt"/>
          <w:gallery w:val="placeholder"/>
        </w:category>
        <w:types>
          <w:type w:val="bbPlcHdr"/>
        </w:types>
        <w:behaviors>
          <w:behavior w:val="content"/>
        </w:behaviors>
        <w:guid w:val="{57F33B3F-E924-409E-9EC4-FE54C9970DED}"/>
      </w:docPartPr>
      <w:docPartBody>
        <w:p w:rsidR="001F2B47" w:rsidRDefault="00471053" w:rsidP="00471053">
          <w:pPr>
            <w:pStyle w:val="47372AEB3C1B4DDF8C1C2FF7076C9DA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53"/>
    <w:rsid w:val="0016515B"/>
    <w:rsid w:val="001F2B47"/>
    <w:rsid w:val="003051F2"/>
    <w:rsid w:val="00471053"/>
    <w:rsid w:val="0068443D"/>
    <w:rsid w:val="0084329F"/>
    <w:rsid w:val="00A16CBA"/>
    <w:rsid w:val="00CF6041"/>
    <w:rsid w:val="00E27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2D7B87286BD4BE98584D09570C9076D">
    <w:name w:val="22D7B87286BD4BE98584D09570C9076D"/>
    <w:rsid w:val="00471053"/>
  </w:style>
  <w:style w:type="character" w:styleId="Platshllartext">
    <w:name w:val="Placeholder Text"/>
    <w:basedOn w:val="Standardstycketeckensnitt"/>
    <w:uiPriority w:val="99"/>
    <w:semiHidden/>
    <w:rsid w:val="00A16CBA"/>
    <w:rPr>
      <w:noProof w:val="0"/>
      <w:color w:val="808080"/>
    </w:rPr>
  </w:style>
  <w:style w:type="paragraph" w:customStyle="1" w:styleId="3CEBC312F34D4136A809EBB19382FE92">
    <w:name w:val="3CEBC312F34D4136A809EBB19382FE92"/>
    <w:rsid w:val="00471053"/>
  </w:style>
  <w:style w:type="paragraph" w:customStyle="1" w:styleId="15794BAFCE0547CB800A5285A835AE9C">
    <w:name w:val="15794BAFCE0547CB800A5285A835AE9C"/>
    <w:rsid w:val="00471053"/>
  </w:style>
  <w:style w:type="paragraph" w:customStyle="1" w:styleId="06348CC9A44640B6A099A6177480A0C5">
    <w:name w:val="06348CC9A44640B6A099A6177480A0C5"/>
    <w:rsid w:val="00471053"/>
  </w:style>
  <w:style w:type="paragraph" w:customStyle="1" w:styleId="54B42AB752F24D01AE717A829EF030AD">
    <w:name w:val="54B42AB752F24D01AE717A829EF030AD"/>
    <w:rsid w:val="00471053"/>
  </w:style>
  <w:style w:type="paragraph" w:customStyle="1" w:styleId="68E421668D6941AFAB94E1884C633E14">
    <w:name w:val="68E421668D6941AFAB94E1884C633E14"/>
    <w:rsid w:val="00471053"/>
  </w:style>
  <w:style w:type="paragraph" w:customStyle="1" w:styleId="9068987941F843918971812B4C864D2D">
    <w:name w:val="9068987941F843918971812B4C864D2D"/>
    <w:rsid w:val="00471053"/>
  </w:style>
  <w:style w:type="paragraph" w:customStyle="1" w:styleId="C2F0C66863964037B893666B07B96C1B">
    <w:name w:val="C2F0C66863964037B893666B07B96C1B"/>
    <w:rsid w:val="00471053"/>
  </w:style>
  <w:style w:type="paragraph" w:customStyle="1" w:styleId="191E1DD0DDB443958B375E4976F4085F">
    <w:name w:val="191E1DD0DDB443958B375E4976F4085F"/>
    <w:rsid w:val="00471053"/>
  </w:style>
  <w:style w:type="paragraph" w:customStyle="1" w:styleId="FC0CE627D30B4F3FB73341854609CAE8">
    <w:name w:val="FC0CE627D30B4F3FB73341854609CAE8"/>
    <w:rsid w:val="00471053"/>
  </w:style>
  <w:style w:type="paragraph" w:customStyle="1" w:styleId="6F11F83B5BDA488F9B11A23E9B2FF46E">
    <w:name w:val="6F11F83B5BDA488F9B11A23E9B2FF46E"/>
    <w:rsid w:val="00471053"/>
  </w:style>
  <w:style w:type="paragraph" w:customStyle="1" w:styleId="68E421668D6941AFAB94E1884C633E141">
    <w:name w:val="68E421668D6941AFAB94E1884C633E141"/>
    <w:rsid w:val="004710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0CE627D30B4F3FB73341854609CAE81">
    <w:name w:val="FC0CE627D30B4F3FB73341854609CAE81"/>
    <w:rsid w:val="004710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803D4638D84A458AAEDC574CBD3A1B">
    <w:name w:val="F1803D4638D84A458AAEDC574CBD3A1B"/>
    <w:rsid w:val="00471053"/>
  </w:style>
  <w:style w:type="paragraph" w:customStyle="1" w:styleId="44B4E416299D4B7487D01C9432137487">
    <w:name w:val="44B4E416299D4B7487D01C9432137487"/>
    <w:rsid w:val="00471053"/>
  </w:style>
  <w:style w:type="paragraph" w:customStyle="1" w:styleId="0C13F19FAA454E639B3926FD7A33EA13">
    <w:name w:val="0C13F19FAA454E639B3926FD7A33EA13"/>
    <w:rsid w:val="00471053"/>
  </w:style>
  <w:style w:type="paragraph" w:customStyle="1" w:styleId="8B9B47B376F8437397F3A8BF449A5645">
    <w:name w:val="8B9B47B376F8437397F3A8BF449A5645"/>
    <w:rsid w:val="00471053"/>
  </w:style>
  <w:style w:type="paragraph" w:customStyle="1" w:styleId="8D9E586D5C9A43D49BBF591E3B3AA183">
    <w:name w:val="8D9E586D5C9A43D49BBF591E3B3AA183"/>
    <w:rsid w:val="00471053"/>
  </w:style>
  <w:style w:type="paragraph" w:customStyle="1" w:styleId="47372AEB3C1B4DDF8C1C2FF7076C9DA0">
    <w:name w:val="47372AEB3C1B4DDF8C1C2FF7076C9DA0"/>
    <w:rsid w:val="00471053"/>
  </w:style>
  <w:style w:type="paragraph" w:customStyle="1" w:styleId="58C6AC397911499A9A0340A8BE4D07AF">
    <w:name w:val="58C6AC397911499A9A0340A8BE4D07AF"/>
    <w:rsid w:val="00471053"/>
  </w:style>
  <w:style w:type="paragraph" w:customStyle="1" w:styleId="FB811E96DECA4995A6E42C5CBF35B5B6">
    <w:name w:val="FB811E96DECA4995A6E42C5CBF35B5B6"/>
    <w:rsid w:val="00A16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2021-05-12T00:00:00</HeaderDate>
    <Office/>
    <Dnr>Ju2021/01820                 Ju2021/01833 </Dnr>
    <ParagrafNr/>
    <DocumentTitle/>
    <VisitingAddress/>
    <Extra1/>
    <Extra2/>
    <Extra3>David Josefsson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A4A678FF259844994215F770D551F2B" ma:contentTypeVersion="19" ma:contentTypeDescription="Skapa nytt dokument med möjlighet att välja RK-mall" ma:contentTypeScope="" ma:versionID="8f8873a26b9e6db35db9cc7b9ebf1cfb">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a88d699b8216370b782db6cfb4741448"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3aacef23-8b56-4f03-8b98-6918713655af}" ma:internalName="TaxCatchAllLabel" ma:readOnly="true" ma:showField="CatchAllDataLabel"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3aacef23-8b56-4f03-8b98-6918713655af}" ma:internalName="TaxCatchAll" ma:showField="CatchAllData"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2021-05-12T00:00:00</HeaderDate>
    <Office/>
    <Dnr>Ju2021/01820                 Ju2021/01833 </Dnr>
    <ParagrafNr/>
    <DocumentTitle/>
    <VisitingAddress/>
    <Extra1/>
    <Extra2/>
    <Extra3>David Josefsson</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da5c4629-265d-4f6f-b2e5-e8f80b040b4f</RD_Svarsid>
  </documentManagement>
</p:properties>
</file>

<file path=customXml/itemProps1.xml><?xml version="1.0" encoding="utf-8"?>
<ds:datastoreItem xmlns:ds="http://schemas.openxmlformats.org/officeDocument/2006/customXml" ds:itemID="{C985FFDC-D473-4EC5-B96B-F1D5A7D101D0}"/>
</file>

<file path=customXml/itemProps2.xml><?xml version="1.0" encoding="utf-8"?>
<ds:datastoreItem xmlns:ds="http://schemas.openxmlformats.org/officeDocument/2006/customXml" ds:itemID="{188D7339-89FF-45EE-BE68-DAFA4D443992}"/>
</file>

<file path=customXml/itemProps3.xml><?xml version="1.0" encoding="utf-8"?>
<ds:datastoreItem xmlns:ds="http://schemas.openxmlformats.org/officeDocument/2006/customXml" ds:itemID="{5BC3AA0C-AE30-433F-BFE0-138BF33DCD08}"/>
</file>

<file path=customXml/itemProps4.xml><?xml version="1.0" encoding="utf-8"?>
<ds:datastoreItem xmlns:ds="http://schemas.openxmlformats.org/officeDocument/2006/customXml" ds:itemID="{CB58BE58-58D4-4542-823A-DB0DC1200A2F}">
  <ds:schemaRefs>
    <ds:schemaRef ds:uri="http://schemas.microsoft.com/sharepoint/events"/>
  </ds:schemaRefs>
</ds:datastoreItem>
</file>

<file path=customXml/itemProps5.xml><?xml version="1.0" encoding="utf-8"?>
<ds:datastoreItem xmlns:ds="http://schemas.openxmlformats.org/officeDocument/2006/customXml" ds:itemID="{E2AE78BE-5215-4766-8F89-B84310D7145A}"/>
</file>

<file path=customXml/itemProps6.xml><?xml version="1.0" encoding="utf-8"?>
<ds:datastoreItem xmlns:ds="http://schemas.openxmlformats.org/officeDocument/2006/customXml" ds:itemID="{188D7339-89FF-45EE-BE68-DAFA4D443992}">
  <ds:schemaRefs>
    <ds:schemaRef ds:uri="http://lp/documentinfo/RK"/>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59051EB5-0927-44C3-B792-9D0C0F635F0B}"/>
</file>

<file path=docProps/app.xml><?xml version="1.0" encoding="utf-8"?>
<Properties xmlns="http://schemas.openxmlformats.org/officeDocument/2006/extended-properties" xmlns:vt="http://schemas.openxmlformats.org/officeDocument/2006/docPropsVTypes">
  <Template>RK Basmall</Template>
  <TotalTime>0</TotalTime>
  <Pages>1</Pages>
  <Words>420</Words>
  <Characters>2226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2751 och 2758.docx</dc:title>
  <dc:subject/>
  <dc:creator>Justitiedepartementet</dc:creator>
  <cp:keywords/>
  <dc:description/>
  <cp:lastModifiedBy>Mikaela Eriksson</cp:lastModifiedBy>
  <cp:revision>2</cp:revision>
  <dcterms:created xsi:type="dcterms:W3CDTF">2021-05-11T13:41:00Z</dcterms:created>
  <dcterms:modified xsi:type="dcterms:W3CDTF">2021-05-11T13:41:00Z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2b7711ec-e77b-4d35-8773-face81b38c0f</vt:lpwstr>
  </property>
</Properties>
</file>