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A93" w:rsidRDefault="00684A93" w:rsidP="00684A93">
      <w:pPr>
        <w:pStyle w:val="Rubrik"/>
      </w:pPr>
      <w:r>
        <w:t>Svar på fråga 20</w:t>
      </w:r>
      <w:r w:rsidR="00DF6A5F">
        <w:t xml:space="preserve">18/19:728 </w:t>
      </w:r>
      <w:r w:rsidR="00E37478">
        <w:t>av</w:t>
      </w:r>
      <w:r w:rsidR="00DF6A5F">
        <w:t xml:space="preserve"> Mikael Larsson (C</w:t>
      </w:r>
      <w:r>
        <w:t xml:space="preserve">) </w:t>
      </w:r>
      <w:r>
        <w:br/>
        <w:t>Luftrum och luftrumsklasser</w:t>
      </w:r>
    </w:p>
    <w:p w:rsidR="00684A93" w:rsidRDefault="00684A93" w:rsidP="00684A93">
      <w:pPr>
        <w:pStyle w:val="Brdtext"/>
      </w:pPr>
      <w:r>
        <w:t xml:space="preserve">Mikael Larsson har frågat mig om jag är beredd att öppna för flera luftrumsklasser eller andra åtgärder för att snarast säkerställa att flygsport och det kommersiella flyget kan samsas på lika villkor inom luftrummet. </w:t>
      </w:r>
    </w:p>
    <w:p w:rsidR="00E20138" w:rsidRDefault="002B243D" w:rsidP="00684A93">
      <w:pPr>
        <w:pStyle w:val="Brdtext"/>
      </w:pPr>
      <w:r>
        <w:t xml:space="preserve">Regeringen gav i maj 2018 Luftfartsverket i uppdrag att </w:t>
      </w:r>
      <w:r w:rsidRPr="002B243D">
        <w:t xml:space="preserve">genomföra en fördjupad studie avseende utformning av det svenska luftrummet. </w:t>
      </w:r>
      <w:r>
        <w:t xml:space="preserve">Luftfartsverket </w:t>
      </w:r>
      <w:r w:rsidRPr="002B243D">
        <w:t>sk</w:t>
      </w:r>
      <w:r>
        <w:t xml:space="preserve">ulle bland annat </w:t>
      </w:r>
      <w:r w:rsidRPr="002B243D">
        <w:t>föreslå en luftrumsstrategi som kan utgöra underlag för uppdrag att genomföra en översyn av luftrummet. Luftrummets utformning och kapacitet är av stor betydelse för en säker, effektiv och miljöanpassad luftfart</w:t>
      </w:r>
      <w:r w:rsidR="00430D38">
        <w:t xml:space="preserve"> </w:t>
      </w:r>
      <w:r w:rsidR="00611E1F">
        <w:t xml:space="preserve">samt </w:t>
      </w:r>
      <w:r w:rsidRPr="002B243D">
        <w:t xml:space="preserve">för ett lands ekonomi </w:t>
      </w:r>
      <w:r>
        <w:t>och</w:t>
      </w:r>
      <w:r w:rsidRPr="002B243D">
        <w:t xml:space="preserve"> konkurrenskraft. Luftrummets utformning har också stor betydelse för</w:t>
      </w:r>
      <w:r>
        <w:t xml:space="preserve"> </w:t>
      </w:r>
      <w:r w:rsidR="00DB3783">
        <w:t xml:space="preserve">de </w:t>
      </w:r>
      <w:r>
        <w:t>olika luftrumsbrukare</w:t>
      </w:r>
      <w:r w:rsidR="00DB3783">
        <w:t xml:space="preserve"> som finns</w:t>
      </w:r>
      <w:r w:rsidR="00E20138">
        <w:t>.</w:t>
      </w:r>
      <w:r w:rsidRPr="002B243D">
        <w:t xml:space="preserve"> </w:t>
      </w:r>
    </w:p>
    <w:p w:rsidR="002B243D" w:rsidRPr="00684A93" w:rsidRDefault="002B243D" w:rsidP="00684A93">
      <w:pPr>
        <w:pStyle w:val="Brdtext"/>
      </w:pPr>
      <w:r>
        <w:t>Det aktuella uppdraget redovisades</w:t>
      </w:r>
      <w:r w:rsidR="00611E1F">
        <w:t xml:space="preserve"> till regeringen</w:t>
      </w:r>
      <w:r>
        <w:t xml:space="preserve"> i maj i</w:t>
      </w:r>
      <w:r w:rsidR="00430D38">
        <w:t xml:space="preserve"> </w:t>
      </w:r>
      <w:r>
        <w:t xml:space="preserve">år. Min ambition i det </w:t>
      </w:r>
      <w:r w:rsidR="00611E1F">
        <w:t xml:space="preserve">kommande </w:t>
      </w:r>
      <w:r>
        <w:t xml:space="preserve">arbetet är att </w:t>
      </w:r>
      <w:r w:rsidR="00E20138">
        <w:t xml:space="preserve">hålla en öppen dialog med alla </w:t>
      </w:r>
      <w:r w:rsidR="00611E1F">
        <w:t xml:space="preserve">berörda </w:t>
      </w:r>
      <w:r w:rsidR="00E20138">
        <w:t xml:space="preserve">aktörer med målsättning att luftrummet ska kunna delas av intressenterna på ett säkert, effektivt och </w:t>
      </w:r>
      <w:r w:rsidR="00EF5AFE">
        <w:t xml:space="preserve">hållbart </w:t>
      </w:r>
      <w:r w:rsidR="00E20138">
        <w:t xml:space="preserve">sätt. </w:t>
      </w:r>
      <w:r>
        <w:t xml:space="preserve"> </w:t>
      </w:r>
    </w:p>
    <w:p w:rsidR="00E20138" w:rsidRDefault="00E20138" w:rsidP="00E20138">
      <w:pPr>
        <w:pStyle w:val="Brdtext"/>
      </w:pPr>
      <w:r>
        <w:t xml:space="preserve">Stockholm den </w:t>
      </w:r>
      <w:sdt>
        <w:sdtPr>
          <w:id w:val="-1225218591"/>
          <w:placeholder>
            <w:docPart w:val="40E02F5DB4E7472BB0426C0A366CF036"/>
          </w:placeholder>
          <w:dataBinding w:prefixMappings="xmlns:ns0='http://lp/documentinfo/RK' " w:xpath="/ns0:DocumentInfo[1]/ns0:BaseInfo[1]/ns0:HeaderDate[1]" w:storeItemID="{63C23469-775E-4C15-951B-9C2B679BA551}"/>
          <w:date w:fullDate="2019-06-12T00:00:00Z">
            <w:dateFormat w:val="d MMMM yyyy"/>
            <w:lid w:val="sv-SE"/>
            <w:storeMappedDataAs w:val="dateTime"/>
            <w:calendar w:val="gregorian"/>
          </w:date>
        </w:sdtPr>
        <w:sdtEndPr/>
        <w:sdtContent>
          <w:r>
            <w:t>12 juni 2019</w:t>
          </w:r>
        </w:sdtContent>
      </w:sdt>
    </w:p>
    <w:p w:rsidR="00E20138" w:rsidRDefault="00E20138" w:rsidP="00E20138">
      <w:pPr>
        <w:pStyle w:val="Brdtextutanavstnd"/>
      </w:pPr>
    </w:p>
    <w:p w:rsidR="00E20138" w:rsidRDefault="00E20138" w:rsidP="00E20138">
      <w:pPr>
        <w:pStyle w:val="Brdtextutanavstnd"/>
      </w:pPr>
    </w:p>
    <w:p w:rsidR="00E20138" w:rsidRDefault="00E20138" w:rsidP="00E20138">
      <w:pPr>
        <w:pStyle w:val="Brdtextutanavstnd"/>
      </w:pPr>
    </w:p>
    <w:p w:rsidR="00B31BFB" w:rsidRPr="006273E4" w:rsidRDefault="00E20138" w:rsidP="00E96532">
      <w:pPr>
        <w:pStyle w:val="Brdtext"/>
      </w:pPr>
      <w:r>
        <w:t>Tomas Eneroth</w:t>
      </w:r>
    </w:p>
    <w:sectPr w:rsidR="00B31BFB" w:rsidRPr="006273E4"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1E5" w:rsidRDefault="003931E5" w:rsidP="00A87A54">
      <w:pPr>
        <w:spacing w:after="0" w:line="240" w:lineRule="auto"/>
      </w:pPr>
      <w:r>
        <w:separator/>
      </w:r>
    </w:p>
  </w:endnote>
  <w:endnote w:type="continuationSeparator" w:id="0">
    <w:p w:rsidR="003931E5" w:rsidRDefault="003931E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2013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448BE">
            <w:rPr>
              <w:rStyle w:val="Sidnummer"/>
              <w:noProof/>
            </w:rPr>
            <w:t>1</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1E5" w:rsidRDefault="003931E5" w:rsidP="00A87A54">
      <w:pPr>
        <w:spacing w:after="0" w:line="240" w:lineRule="auto"/>
      </w:pPr>
      <w:r>
        <w:separator/>
      </w:r>
    </w:p>
  </w:footnote>
  <w:footnote w:type="continuationSeparator" w:id="0">
    <w:p w:rsidR="003931E5" w:rsidRDefault="003931E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84A93" w:rsidTr="00C93EBA">
      <w:trPr>
        <w:trHeight w:val="227"/>
      </w:trPr>
      <w:tc>
        <w:tcPr>
          <w:tcW w:w="5534" w:type="dxa"/>
        </w:tcPr>
        <w:p w:rsidR="00684A93" w:rsidRPr="007D73AB" w:rsidRDefault="00684A93">
          <w:pPr>
            <w:pStyle w:val="Sidhuvud"/>
          </w:pPr>
        </w:p>
      </w:tc>
      <w:tc>
        <w:tcPr>
          <w:tcW w:w="3170" w:type="dxa"/>
          <w:vAlign w:val="bottom"/>
        </w:tcPr>
        <w:p w:rsidR="00684A93" w:rsidRPr="007D73AB" w:rsidRDefault="00684A93" w:rsidP="00340DE0">
          <w:pPr>
            <w:pStyle w:val="Sidhuvud"/>
          </w:pPr>
        </w:p>
      </w:tc>
      <w:tc>
        <w:tcPr>
          <w:tcW w:w="1134" w:type="dxa"/>
        </w:tcPr>
        <w:p w:rsidR="00684A93" w:rsidRDefault="00684A93" w:rsidP="005A703A">
          <w:pPr>
            <w:pStyle w:val="Sidhuvud"/>
          </w:pPr>
        </w:p>
      </w:tc>
    </w:tr>
    <w:tr w:rsidR="00684A93" w:rsidTr="00C93EBA">
      <w:trPr>
        <w:trHeight w:val="1928"/>
      </w:trPr>
      <w:tc>
        <w:tcPr>
          <w:tcW w:w="5534" w:type="dxa"/>
        </w:tcPr>
        <w:p w:rsidR="00684A93" w:rsidRPr="00340DE0" w:rsidRDefault="00684A93"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684A93" w:rsidRPr="00710A6C" w:rsidRDefault="00684A93" w:rsidP="00EE3C0F">
          <w:pPr>
            <w:pStyle w:val="Sidhuvud"/>
            <w:rPr>
              <w:b/>
            </w:rPr>
          </w:pPr>
        </w:p>
        <w:p w:rsidR="00684A93" w:rsidRDefault="00684A93" w:rsidP="00EE3C0F">
          <w:pPr>
            <w:pStyle w:val="Sidhuvud"/>
          </w:pPr>
        </w:p>
        <w:p w:rsidR="00684A93" w:rsidRDefault="00684A93" w:rsidP="00EE3C0F">
          <w:pPr>
            <w:pStyle w:val="Sidhuvud"/>
          </w:pPr>
        </w:p>
        <w:p w:rsidR="00684A93" w:rsidRDefault="00684A93" w:rsidP="00EE3C0F">
          <w:pPr>
            <w:pStyle w:val="Sidhuvud"/>
          </w:pPr>
        </w:p>
        <w:sdt>
          <w:sdtPr>
            <w:alias w:val="Dnr"/>
            <w:tag w:val="ccRKShow_Dnr"/>
            <w:id w:val="-829283628"/>
            <w:placeholder>
              <w:docPart w:val="170C02256D9D4352B9285716F7267EB0"/>
            </w:placeholder>
            <w:dataBinding w:prefixMappings="xmlns:ns0='http://lp/documentinfo/RK' " w:xpath="/ns0:DocumentInfo[1]/ns0:BaseInfo[1]/ns0:Dnr[1]" w:storeItemID="{63C23469-775E-4C15-951B-9C2B679BA551}"/>
            <w:text/>
          </w:sdtPr>
          <w:sdtEndPr/>
          <w:sdtContent>
            <w:p w:rsidR="00684A93" w:rsidRDefault="00684A93" w:rsidP="00EE3C0F">
              <w:pPr>
                <w:pStyle w:val="Sidhuvud"/>
              </w:pPr>
              <w:r>
                <w:t>N2019/01759/TM</w:t>
              </w:r>
            </w:p>
          </w:sdtContent>
        </w:sdt>
        <w:sdt>
          <w:sdtPr>
            <w:alias w:val="DocNumber"/>
            <w:tag w:val="DocNumber"/>
            <w:id w:val="1726028884"/>
            <w:placeholder>
              <w:docPart w:val="B99740D17AFD40FEA73298EE058385A4"/>
            </w:placeholder>
            <w:showingPlcHdr/>
            <w:dataBinding w:prefixMappings="xmlns:ns0='http://lp/documentinfo/RK' " w:xpath="/ns0:DocumentInfo[1]/ns0:BaseInfo[1]/ns0:DocNumber[1]" w:storeItemID="{63C23469-775E-4C15-951B-9C2B679BA551}"/>
            <w:text/>
          </w:sdtPr>
          <w:sdtEndPr/>
          <w:sdtContent>
            <w:p w:rsidR="00684A93" w:rsidRDefault="00684A93" w:rsidP="00EE3C0F">
              <w:pPr>
                <w:pStyle w:val="Sidhuvud"/>
              </w:pPr>
              <w:r>
                <w:rPr>
                  <w:rStyle w:val="Platshllartext"/>
                </w:rPr>
                <w:t xml:space="preserve"> </w:t>
              </w:r>
            </w:p>
          </w:sdtContent>
        </w:sdt>
        <w:p w:rsidR="00684A93" w:rsidRDefault="00684A93" w:rsidP="00EE3C0F">
          <w:pPr>
            <w:pStyle w:val="Sidhuvud"/>
          </w:pPr>
        </w:p>
      </w:tc>
      <w:tc>
        <w:tcPr>
          <w:tcW w:w="1134" w:type="dxa"/>
        </w:tcPr>
        <w:p w:rsidR="00684A93" w:rsidRDefault="00684A93" w:rsidP="0094502D">
          <w:pPr>
            <w:pStyle w:val="Sidhuvud"/>
          </w:pPr>
        </w:p>
        <w:p w:rsidR="00684A93" w:rsidRPr="0094502D" w:rsidRDefault="00684A93" w:rsidP="00EC71A6">
          <w:pPr>
            <w:pStyle w:val="Sidhuvud"/>
          </w:pPr>
        </w:p>
      </w:tc>
    </w:tr>
    <w:tr w:rsidR="00684A93" w:rsidTr="00C93EBA">
      <w:trPr>
        <w:trHeight w:val="2268"/>
      </w:trPr>
      <w:tc>
        <w:tcPr>
          <w:tcW w:w="5534" w:type="dxa"/>
          <w:tcMar>
            <w:right w:w="1134" w:type="dxa"/>
          </w:tcMar>
        </w:tcPr>
        <w:p w:rsidR="00E20138" w:rsidRPr="00E37478" w:rsidRDefault="00E37478" w:rsidP="00340DE0">
          <w:pPr>
            <w:pStyle w:val="Sidhuvud"/>
            <w:rPr>
              <w:b/>
            </w:rPr>
          </w:pPr>
          <w:r w:rsidRPr="00E37478">
            <w:rPr>
              <w:b/>
            </w:rPr>
            <w:t>Infrastrukturdepartementet</w:t>
          </w:r>
        </w:p>
        <w:p w:rsidR="00E37478" w:rsidRDefault="00E37478" w:rsidP="00340DE0">
          <w:pPr>
            <w:pStyle w:val="Sidhuvud"/>
          </w:pPr>
          <w:r w:rsidRPr="00E37478">
            <w:t>Infrastrukturministern</w:t>
          </w:r>
        </w:p>
        <w:p w:rsidR="00E20138" w:rsidRDefault="00E20138" w:rsidP="00340DE0">
          <w:pPr>
            <w:pStyle w:val="Sidhuvud"/>
          </w:pPr>
        </w:p>
        <w:p w:rsidR="00684A93" w:rsidRPr="00340DE0" w:rsidRDefault="00684A93" w:rsidP="00340DE0">
          <w:pPr>
            <w:pStyle w:val="Sidhuvud"/>
          </w:pPr>
        </w:p>
      </w:tc>
      <w:sdt>
        <w:sdtPr>
          <w:alias w:val="Recipient"/>
          <w:tag w:val="ccRKShow_Recipient"/>
          <w:id w:val="-28344517"/>
          <w:placeholder>
            <w:docPart w:val="C154B14E3BAE41299C3F7C5065783739"/>
          </w:placeholder>
          <w:dataBinding w:prefixMappings="xmlns:ns0='http://lp/documentinfo/RK' " w:xpath="/ns0:DocumentInfo[1]/ns0:BaseInfo[1]/ns0:Recipient[1]" w:storeItemID="{63C23469-775E-4C15-951B-9C2B679BA551}"/>
          <w:text w:multiLine="1"/>
        </w:sdtPr>
        <w:sdtEndPr/>
        <w:sdtContent>
          <w:tc>
            <w:tcPr>
              <w:tcW w:w="3170" w:type="dxa"/>
            </w:tcPr>
            <w:p w:rsidR="00684A93" w:rsidRDefault="00684A93" w:rsidP="00547B89">
              <w:pPr>
                <w:pStyle w:val="Sidhuvud"/>
              </w:pPr>
              <w:r>
                <w:t>Till riksdagen</w:t>
              </w:r>
            </w:p>
          </w:tc>
        </w:sdtContent>
      </w:sdt>
      <w:tc>
        <w:tcPr>
          <w:tcW w:w="1134" w:type="dxa"/>
        </w:tcPr>
        <w:p w:rsidR="00684A93" w:rsidRDefault="00684A93"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93"/>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B06"/>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4556"/>
    <w:rsid w:val="00296B7A"/>
    <w:rsid w:val="002974DC"/>
    <w:rsid w:val="002A39EF"/>
    <w:rsid w:val="002A6820"/>
    <w:rsid w:val="002B00E5"/>
    <w:rsid w:val="002B243D"/>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1E5"/>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0D38"/>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303"/>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1E1F"/>
    <w:rsid w:val="006175D7"/>
    <w:rsid w:val="006208E5"/>
    <w:rsid w:val="006273E4"/>
    <w:rsid w:val="00631F82"/>
    <w:rsid w:val="00633B59"/>
    <w:rsid w:val="00634EF4"/>
    <w:rsid w:val="006357D0"/>
    <w:rsid w:val="006358C8"/>
    <w:rsid w:val="0064133A"/>
    <w:rsid w:val="006416D1"/>
    <w:rsid w:val="006448BE"/>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4A93"/>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067"/>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4F18"/>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3783"/>
    <w:rsid w:val="00DB4E26"/>
    <w:rsid w:val="00DB714B"/>
    <w:rsid w:val="00DC1025"/>
    <w:rsid w:val="00DC10F6"/>
    <w:rsid w:val="00DC1EB8"/>
    <w:rsid w:val="00DC3E45"/>
    <w:rsid w:val="00DC4598"/>
    <w:rsid w:val="00DD0722"/>
    <w:rsid w:val="00DD0B3D"/>
    <w:rsid w:val="00DD212F"/>
    <w:rsid w:val="00DE18F5"/>
    <w:rsid w:val="00DE73D2"/>
    <w:rsid w:val="00DF5BFB"/>
    <w:rsid w:val="00DF5CD6"/>
    <w:rsid w:val="00DF6A5F"/>
    <w:rsid w:val="00E022DA"/>
    <w:rsid w:val="00E03BCB"/>
    <w:rsid w:val="00E124DC"/>
    <w:rsid w:val="00E15A41"/>
    <w:rsid w:val="00E20138"/>
    <w:rsid w:val="00E22D68"/>
    <w:rsid w:val="00E247D9"/>
    <w:rsid w:val="00E258D8"/>
    <w:rsid w:val="00E26DDF"/>
    <w:rsid w:val="00E30167"/>
    <w:rsid w:val="00E32C2B"/>
    <w:rsid w:val="00E33493"/>
    <w:rsid w:val="00E37478"/>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EF5AFE"/>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16C"/>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3FF2"/>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CAD979-18D7-4BF9-92CD-A75F2616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0C02256D9D4352B9285716F7267EB0"/>
        <w:category>
          <w:name w:val="Allmänt"/>
          <w:gallery w:val="placeholder"/>
        </w:category>
        <w:types>
          <w:type w:val="bbPlcHdr"/>
        </w:types>
        <w:behaviors>
          <w:behavior w:val="content"/>
        </w:behaviors>
        <w:guid w:val="{DD8FDF51-21DE-4E44-83C7-D6B913F60768}"/>
      </w:docPartPr>
      <w:docPartBody>
        <w:p w:rsidR="002954C3" w:rsidRDefault="00C55D86" w:rsidP="00C55D86">
          <w:pPr>
            <w:pStyle w:val="170C02256D9D4352B9285716F7267EB0"/>
          </w:pPr>
          <w:r>
            <w:rPr>
              <w:rStyle w:val="Platshllartext"/>
            </w:rPr>
            <w:t xml:space="preserve"> </w:t>
          </w:r>
        </w:p>
      </w:docPartBody>
    </w:docPart>
    <w:docPart>
      <w:docPartPr>
        <w:name w:val="B99740D17AFD40FEA73298EE058385A4"/>
        <w:category>
          <w:name w:val="Allmänt"/>
          <w:gallery w:val="placeholder"/>
        </w:category>
        <w:types>
          <w:type w:val="bbPlcHdr"/>
        </w:types>
        <w:behaviors>
          <w:behavior w:val="content"/>
        </w:behaviors>
        <w:guid w:val="{216C0C03-559A-40F2-833F-52E977888289}"/>
      </w:docPartPr>
      <w:docPartBody>
        <w:p w:rsidR="002954C3" w:rsidRDefault="00C55D86" w:rsidP="00C55D86">
          <w:pPr>
            <w:pStyle w:val="B99740D17AFD40FEA73298EE058385A4"/>
          </w:pPr>
          <w:r>
            <w:rPr>
              <w:rStyle w:val="Platshllartext"/>
            </w:rPr>
            <w:t xml:space="preserve"> </w:t>
          </w:r>
        </w:p>
      </w:docPartBody>
    </w:docPart>
    <w:docPart>
      <w:docPartPr>
        <w:name w:val="C154B14E3BAE41299C3F7C5065783739"/>
        <w:category>
          <w:name w:val="Allmänt"/>
          <w:gallery w:val="placeholder"/>
        </w:category>
        <w:types>
          <w:type w:val="bbPlcHdr"/>
        </w:types>
        <w:behaviors>
          <w:behavior w:val="content"/>
        </w:behaviors>
        <w:guid w:val="{0F558CCA-9AF7-491A-A1AF-4C061976357F}"/>
      </w:docPartPr>
      <w:docPartBody>
        <w:p w:rsidR="002954C3" w:rsidRDefault="00C55D86" w:rsidP="00C55D86">
          <w:pPr>
            <w:pStyle w:val="C154B14E3BAE41299C3F7C5065783739"/>
          </w:pPr>
          <w:r>
            <w:rPr>
              <w:rStyle w:val="Platshllartext"/>
            </w:rPr>
            <w:t xml:space="preserve"> </w:t>
          </w:r>
        </w:p>
      </w:docPartBody>
    </w:docPart>
    <w:docPart>
      <w:docPartPr>
        <w:name w:val="40E02F5DB4E7472BB0426C0A366CF036"/>
        <w:category>
          <w:name w:val="Allmänt"/>
          <w:gallery w:val="placeholder"/>
        </w:category>
        <w:types>
          <w:type w:val="bbPlcHdr"/>
        </w:types>
        <w:behaviors>
          <w:behavior w:val="content"/>
        </w:behaviors>
        <w:guid w:val="{C984234A-3E78-444F-954E-7F97C9D030A5}"/>
      </w:docPartPr>
      <w:docPartBody>
        <w:p w:rsidR="002954C3" w:rsidRDefault="00C55D86" w:rsidP="00C55D86">
          <w:pPr>
            <w:pStyle w:val="40E02F5DB4E7472BB0426C0A366CF03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86"/>
    <w:rsid w:val="002954C3"/>
    <w:rsid w:val="007329BE"/>
    <w:rsid w:val="007C4924"/>
    <w:rsid w:val="00C55D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4F230554774EDFB0EDE5752223304E">
    <w:name w:val="BA4F230554774EDFB0EDE5752223304E"/>
    <w:rsid w:val="00C55D86"/>
  </w:style>
  <w:style w:type="character" w:styleId="Platshllartext">
    <w:name w:val="Placeholder Text"/>
    <w:basedOn w:val="Standardstycketeckensnitt"/>
    <w:uiPriority w:val="99"/>
    <w:semiHidden/>
    <w:rsid w:val="00C55D86"/>
  </w:style>
  <w:style w:type="paragraph" w:customStyle="1" w:styleId="AD06459B2B41487088462985BF97FC53">
    <w:name w:val="AD06459B2B41487088462985BF97FC53"/>
    <w:rsid w:val="00C55D86"/>
  </w:style>
  <w:style w:type="paragraph" w:customStyle="1" w:styleId="9C6894E9B63A4A2EB27914C602BD0436">
    <w:name w:val="9C6894E9B63A4A2EB27914C602BD0436"/>
    <w:rsid w:val="00C55D86"/>
  </w:style>
  <w:style w:type="paragraph" w:customStyle="1" w:styleId="9096DF8BDCB749DC8D99F9F4A18F6EAD">
    <w:name w:val="9096DF8BDCB749DC8D99F9F4A18F6EAD"/>
    <w:rsid w:val="00C55D86"/>
  </w:style>
  <w:style w:type="paragraph" w:customStyle="1" w:styleId="170C02256D9D4352B9285716F7267EB0">
    <w:name w:val="170C02256D9D4352B9285716F7267EB0"/>
    <w:rsid w:val="00C55D86"/>
  </w:style>
  <w:style w:type="paragraph" w:customStyle="1" w:styleId="B99740D17AFD40FEA73298EE058385A4">
    <w:name w:val="B99740D17AFD40FEA73298EE058385A4"/>
    <w:rsid w:val="00C55D86"/>
  </w:style>
  <w:style w:type="paragraph" w:customStyle="1" w:styleId="77FC4C4C47824B7FADD1AE3187DB48A7">
    <w:name w:val="77FC4C4C47824B7FADD1AE3187DB48A7"/>
    <w:rsid w:val="00C55D86"/>
  </w:style>
  <w:style w:type="paragraph" w:customStyle="1" w:styleId="53E19744083C4EF6BAFD4002B05C79C4">
    <w:name w:val="53E19744083C4EF6BAFD4002B05C79C4"/>
    <w:rsid w:val="00C55D86"/>
  </w:style>
  <w:style w:type="paragraph" w:customStyle="1" w:styleId="9EF3C2E9E163489A927060609E39D8F9">
    <w:name w:val="9EF3C2E9E163489A927060609E39D8F9"/>
    <w:rsid w:val="00C55D86"/>
  </w:style>
  <w:style w:type="paragraph" w:customStyle="1" w:styleId="BCCB0256A2AE4D69B68CB971110328CB">
    <w:name w:val="BCCB0256A2AE4D69B68CB971110328CB"/>
    <w:rsid w:val="00C55D86"/>
  </w:style>
  <w:style w:type="paragraph" w:customStyle="1" w:styleId="C154B14E3BAE41299C3F7C5065783739">
    <w:name w:val="C154B14E3BAE41299C3F7C5065783739"/>
    <w:rsid w:val="00C55D86"/>
  </w:style>
  <w:style w:type="paragraph" w:customStyle="1" w:styleId="40E02F5DB4E7472BB0426C0A366CF036">
    <w:name w:val="40E02F5DB4E7472BB0426C0A366CF036"/>
    <w:rsid w:val="00C55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2019-06-12T00:00:00</HeaderDate>
    <Office/>
    <Dnr>N2019/01759/TM</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0d40d230-e1a1-4a08-ace2-861af0e63b35</RD_Svarsid>
  </documentManagement>
</p:properties>
</file>

<file path=customXml/itemProps1.xml><?xml version="1.0" encoding="utf-8"?>
<ds:datastoreItem xmlns:ds="http://schemas.openxmlformats.org/officeDocument/2006/customXml" ds:itemID="{8860B726-3F5F-4B27-9022-4613074F5868}"/>
</file>

<file path=customXml/itemProps2.xml><?xml version="1.0" encoding="utf-8"?>
<ds:datastoreItem xmlns:ds="http://schemas.openxmlformats.org/officeDocument/2006/customXml" ds:itemID="{58797CB6-19C8-4ECF-88D1-E45968C9BC04}"/>
</file>

<file path=customXml/itemProps3.xml><?xml version="1.0" encoding="utf-8"?>
<ds:datastoreItem xmlns:ds="http://schemas.openxmlformats.org/officeDocument/2006/customXml" ds:itemID="{AB565A85-82C1-4262-A29F-5D928E5D7588}"/>
</file>

<file path=customXml/itemProps4.xml><?xml version="1.0" encoding="utf-8"?>
<ds:datastoreItem xmlns:ds="http://schemas.openxmlformats.org/officeDocument/2006/customXml" ds:itemID="{63C23469-775E-4C15-951B-9C2B679BA551}"/>
</file>

<file path=customXml/itemProps5.xml><?xml version="1.0" encoding="utf-8"?>
<ds:datastoreItem xmlns:ds="http://schemas.openxmlformats.org/officeDocument/2006/customXml" ds:itemID="{7636B4AB-F2D7-48D5-80EF-0B7FC6D54887}"/>
</file>

<file path=docProps/app.xml><?xml version="1.0" encoding="utf-8"?>
<Properties xmlns="http://schemas.openxmlformats.org/officeDocument/2006/extended-properties" xmlns:vt="http://schemas.openxmlformats.org/officeDocument/2006/docPropsVTypes">
  <Template>RK Basmall</Template>
  <TotalTime>0</TotalTime>
  <Pages>1</Pages>
  <Words>178</Words>
  <Characters>945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Brolin</dc:creator>
  <cp:keywords/>
  <dc:description/>
  <cp:lastModifiedBy>Peter Kalliopuro</cp:lastModifiedBy>
  <cp:revision>2</cp:revision>
  <cp:lastPrinted>2019-06-12T07:08:00Z</cp:lastPrinted>
  <dcterms:created xsi:type="dcterms:W3CDTF">2019-06-12T09:02:00Z</dcterms:created>
  <dcterms:modified xsi:type="dcterms:W3CDTF">2019-06-12T09:02:00Z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