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E7" w:rsidRDefault="008C0FE7" w:rsidP="00DA0661">
      <w:pPr>
        <w:pStyle w:val="Rubrik"/>
      </w:pPr>
      <w:bookmarkStart w:id="0" w:name="Start"/>
      <w:bookmarkEnd w:id="0"/>
      <w:r>
        <w:t>S</w:t>
      </w:r>
      <w:r w:rsidR="00505A82">
        <w:t>var på fråga 2017/18</w:t>
      </w:r>
      <w:r w:rsidR="00E666B6">
        <w:t>:500</w:t>
      </w:r>
      <w:r>
        <w:t xml:space="preserve"> av Jens Holm (V)</w:t>
      </w:r>
      <w:r>
        <w:br/>
      </w:r>
      <w:r w:rsidR="00E666B6">
        <w:t>Koldioxidbedövning</w:t>
      </w:r>
      <w:r>
        <w:t xml:space="preserve"> vid slakt</w:t>
      </w:r>
      <w:r w:rsidR="00E666B6">
        <w:t xml:space="preserve"> av grisar</w:t>
      </w:r>
    </w:p>
    <w:p w:rsidR="008C0FE7" w:rsidRDefault="008C0FE7" w:rsidP="002749F7">
      <w:pPr>
        <w:pStyle w:val="Brdtext"/>
      </w:pPr>
      <w:r>
        <w:t xml:space="preserve">Jens Holm har frågat mig om jag avser att vidta åtgärder för att sätta ett slutdatum och fasa ut koldioxidbedövning vid slakt av grisar. </w:t>
      </w:r>
    </w:p>
    <w:p w:rsidR="008C0FE7" w:rsidRDefault="00BA7CAA" w:rsidP="008C0FE7">
      <w:pPr>
        <w:pStyle w:val="Brdtext"/>
      </w:pPr>
      <w:r>
        <w:t>Enligt djurskyddslagen</w:t>
      </w:r>
      <w:r w:rsidR="00303D93">
        <w:t xml:space="preserve"> (1988:534)</w:t>
      </w:r>
      <w:r>
        <w:t xml:space="preserve"> ska djur skonas från onödigt obehag och lidande under slakt, liksom under hela djurets liv. </w:t>
      </w:r>
      <w:r w:rsidR="004414FF">
        <w:t xml:space="preserve">Både branschen och myndigheterna jobbar aktivt för ett upprätthålla ett gott djurskydd för våra djur i hela kedjan, vilket självklart också innefattar </w:t>
      </w:r>
      <w:r w:rsidR="00874852">
        <w:t>tidpunkten för slakt</w:t>
      </w:r>
      <w:r w:rsidR="004414FF">
        <w:t>.</w:t>
      </w:r>
    </w:p>
    <w:p w:rsidR="008B38D2" w:rsidRDefault="008C0FE7" w:rsidP="008B38D2">
      <w:pPr>
        <w:pStyle w:val="Brdtext"/>
      </w:pPr>
      <w:r>
        <w:t xml:space="preserve">De bedövningsmetoder som används på våra slakterier är </w:t>
      </w:r>
      <w:r w:rsidR="008B38D2">
        <w:t xml:space="preserve">lagstiftade på EU-nivå. </w:t>
      </w:r>
      <w:r w:rsidR="008B38D2" w:rsidRPr="008B38D2">
        <w:t xml:space="preserve">Personal på slakterierna som hanterar djur under bedövning och avblodning har genomfört en godkänd utbildning om slakt och avlivning samt har </w:t>
      </w:r>
      <w:r w:rsidR="008B38D2">
        <w:t>ett kompetensbevis utfärdat av Statens jordbruksverk</w:t>
      </w:r>
      <w:r w:rsidR="00BA7CAA">
        <w:t>.</w:t>
      </w:r>
      <w:r w:rsidR="008B38D2" w:rsidRPr="008B38D2">
        <w:t xml:space="preserve"> </w:t>
      </w:r>
      <w:r w:rsidR="00BA7CAA">
        <w:t>Officiella veterinärer på slakterierna kontrollerar att djur hanteras i enlighet med djurskyddslagstiftningen</w:t>
      </w:r>
      <w:r w:rsidR="00874852">
        <w:t xml:space="preserve"> </w:t>
      </w:r>
      <w:r w:rsidR="004360A4">
        <w:t>från det att de ankommer till slakteriet fram till avblodning</w:t>
      </w:r>
      <w:r w:rsidR="00874852">
        <w:t xml:space="preserve">. </w:t>
      </w:r>
    </w:p>
    <w:p w:rsidR="0003710A" w:rsidRDefault="0003710A" w:rsidP="002749F7">
      <w:pPr>
        <w:pStyle w:val="Brdtext"/>
      </w:pPr>
      <w:r>
        <w:t>Statens jordbruksverk har som ansvarig myndighet ansvar för att följa effekterna av olika bedövningsmetoder. Regeringen anser att det är viktigt att föreskrifter baseras på aktuell vetenskaplig forskning om djurens välfärd och har därför gett SLU i uppdrag att inrätta ett vetenskapligt råd. Genom rådet säkerställer vi att Statens jordbruksverk som en viktig del i</w:t>
      </w:r>
      <w:r w:rsidR="00C73136">
        <w:t xml:space="preserve"> </w:t>
      </w:r>
      <w:r>
        <w:t>bland annat föreskriftsarbete får tillgång till uppdaterade vetenskapliga rön.</w:t>
      </w:r>
      <w:bookmarkStart w:id="1" w:name="_GoBack"/>
      <w:bookmarkEnd w:id="1"/>
    </w:p>
    <w:p w:rsidR="008C0FE7" w:rsidRDefault="004414FF" w:rsidP="002749F7">
      <w:pPr>
        <w:pStyle w:val="Brdtext"/>
      </w:pPr>
      <w:r>
        <w:t xml:space="preserve">Jag har förtroende för att branschen och myndigheterna upprätthåller en god djurvälfärd enligt den rådande lagstiftning vi har på området. </w:t>
      </w:r>
    </w:p>
    <w:p w:rsidR="008C0FE7" w:rsidRDefault="008C0FE7" w:rsidP="006A12F1">
      <w:pPr>
        <w:pStyle w:val="Brdtext"/>
      </w:pPr>
      <w:r>
        <w:lastRenderedPageBreak/>
        <w:t xml:space="preserve">Stockholm den </w:t>
      </w:r>
      <w:sdt>
        <w:sdtPr>
          <w:id w:val="-1225218591"/>
          <w:placeholder>
            <w:docPart w:val="9D3E2222978546E8B3F614D0CE00D182"/>
          </w:placeholder>
          <w:dataBinding w:prefixMappings="xmlns:ns0='http://lp/documentinfo/RK' " w:xpath="/ns0:DocumentInfo[1]/ns0:BaseInfo[1]/ns0:HeaderDate[1]" w:storeItemID="{C8D5B412-BEB2-4367-862F-541A50045039}"/>
          <w:date w:fullDate="2018-01-02T00:00:00Z">
            <w:dateFormat w:val="d MMMM yyyy"/>
            <w:lid w:val="sv-SE"/>
            <w:storeMappedDataAs w:val="dateTime"/>
            <w:calendar w:val="gregorian"/>
          </w:date>
        </w:sdtPr>
        <w:sdtEndPr/>
        <w:sdtContent>
          <w:r w:rsidR="00BA7CAA">
            <w:t>2 januari 2018</w:t>
          </w:r>
        </w:sdtContent>
      </w:sdt>
    </w:p>
    <w:p w:rsidR="008C0FE7" w:rsidRDefault="008C0FE7" w:rsidP="004E7A8F">
      <w:pPr>
        <w:pStyle w:val="Brdtextutanavstnd"/>
      </w:pPr>
    </w:p>
    <w:p w:rsidR="008C0FE7" w:rsidRDefault="008C0FE7" w:rsidP="004E7A8F">
      <w:pPr>
        <w:pStyle w:val="Brdtextutanavstnd"/>
      </w:pPr>
    </w:p>
    <w:p w:rsidR="008C0FE7" w:rsidRDefault="008C0FE7" w:rsidP="004E7A8F">
      <w:pPr>
        <w:pStyle w:val="Brdtextutanavstnd"/>
      </w:pPr>
    </w:p>
    <w:p w:rsidR="008C0FE7" w:rsidRDefault="008C0FE7" w:rsidP="00422A41">
      <w:pPr>
        <w:pStyle w:val="Brdtext"/>
      </w:pPr>
      <w:r>
        <w:t>Sven-Erik Bucht</w:t>
      </w:r>
    </w:p>
    <w:p w:rsidR="008C0FE7" w:rsidRPr="00DB48AB" w:rsidRDefault="008C0FE7" w:rsidP="00DB48AB">
      <w:pPr>
        <w:pStyle w:val="Brdtext"/>
      </w:pPr>
    </w:p>
    <w:sectPr w:rsidR="008C0FE7" w:rsidRPr="00DB48AB" w:rsidSect="008C0FE7">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E7" w:rsidRDefault="008C0FE7" w:rsidP="00A87A54">
      <w:pPr>
        <w:spacing w:after="0" w:line="240" w:lineRule="auto"/>
      </w:pPr>
      <w:r>
        <w:separator/>
      </w:r>
    </w:p>
  </w:endnote>
  <w:endnote w:type="continuationSeparator" w:id="0">
    <w:p w:rsidR="008C0FE7" w:rsidRDefault="008C0FE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7313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73136">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E7" w:rsidRDefault="008C0FE7" w:rsidP="00A87A54">
      <w:pPr>
        <w:spacing w:after="0" w:line="240" w:lineRule="auto"/>
      </w:pPr>
      <w:r>
        <w:separator/>
      </w:r>
    </w:p>
  </w:footnote>
  <w:footnote w:type="continuationSeparator" w:id="0">
    <w:p w:rsidR="008C0FE7" w:rsidRDefault="008C0FE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C0FE7" w:rsidTr="00C93EBA">
      <w:trPr>
        <w:trHeight w:val="227"/>
      </w:trPr>
      <w:tc>
        <w:tcPr>
          <w:tcW w:w="5534" w:type="dxa"/>
        </w:tcPr>
        <w:p w:rsidR="008C0FE7" w:rsidRPr="007D73AB" w:rsidRDefault="008C0FE7">
          <w:pPr>
            <w:pStyle w:val="Sidhuvud"/>
          </w:pPr>
        </w:p>
      </w:tc>
      <w:tc>
        <w:tcPr>
          <w:tcW w:w="3170" w:type="dxa"/>
          <w:vAlign w:val="bottom"/>
        </w:tcPr>
        <w:p w:rsidR="008C0FE7" w:rsidRPr="007D73AB" w:rsidRDefault="008C0FE7" w:rsidP="00340DE0">
          <w:pPr>
            <w:pStyle w:val="Sidhuvud"/>
          </w:pPr>
        </w:p>
      </w:tc>
      <w:tc>
        <w:tcPr>
          <w:tcW w:w="1134" w:type="dxa"/>
        </w:tcPr>
        <w:p w:rsidR="008C0FE7" w:rsidRDefault="008C0FE7" w:rsidP="005A703A">
          <w:pPr>
            <w:pStyle w:val="Sidhuvud"/>
          </w:pPr>
        </w:p>
      </w:tc>
    </w:tr>
    <w:tr w:rsidR="008C0FE7" w:rsidTr="00C93EBA">
      <w:trPr>
        <w:trHeight w:val="1928"/>
      </w:trPr>
      <w:tc>
        <w:tcPr>
          <w:tcW w:w="5534" w:type="dxa"/>
        </w:tcPr>
        <w:p w:rsidR="008C0FE7" w:rsidRPr="00340DE0" w:rsidRDefault="008C0FE7"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8C0FE7" w:rsidRPr="00710A6C" w:rsidRDefault="008C0FE7" w:rsidP="00EE3C0F">
          <w:pPr>
            <w:pStyle w:val="Sidhuvud"/>
            <w:rPr>
              <w:b/>
            </w:rPr>
          </w:pPr>
        </w:p>
        <w:p w:rsidR="008C0FE7" w:rsidRDefault="008C0FE7" w:rsidP="00EE3C0F">
          <w:pPr>
            <w:pStyle w:val="Sidhuvud"/>
          </w:pPr>
        </w:p>
        <w:p w:rsidR="008C0FE7" w:rsidRDefault="008C0FE7" w:rsidP="00EE3C0F">
          <w:pPr>
            <w:pStyle w:val="Sidhuvud"/>
          </w:pPr>
        </w:p>
        <w:p w:rsidR="008C0FE7" w:rsidRDefault="008C0FE7" w:rsidP="00EE3C0F">
          <w:pPr>
            <w:pStyle w:val="Sidhuvud"/>
          </w:pPr>
        </w:p>
        <w:sdt>
          <w:sdtPr>
            <w:alias w:val="Dnr"/>
            <w:tag w:val="ccRKShow_Dnr"/>
            <w:id w:val="-829283628"/>
            <w:placeholder>
              <w:docPart w:val="37F1CB5044944FC185B53577E0217115"/>
            </w:placeholder>
            <w:dataBinding w:prefixMappings="xmlns:ns0='http://lp/documentinfo/RK' " w:xpath="/ns0:DocumentInfo[1]/ns0:BaseInfo[1]/ns0:Dnr[1]" w:storeItemID="{C8D5B412-BEB2-4367-862F-541A50045039}"/>
            <w:text/>
          </w:sdtPr>
          <w:sdtEndPr/>
          <w:sdtContent>
            <w:p w:rsidR="008C0FE7" w:rsidRDefault="0003710A" w:rsidP="00EE3C0F">
              <w:pPr>
                <w:pStyle w:val="Sidhuvud"/>
              </w:pPr>
              <w:r>
                <w:t>N2017</w:t>
              </w:r>
              <w:r w:rsidR="00C02C3B">
                <w:t>/07647/DL</w:t>
              </w:r>
            </w:p>
          </w:sdtContent>
        </w:sdt>
        <w:sdt>
          <w:sdtPr>
            <w:alias w:val="DocNumber"/>
            <w:tag w:val="DocNumber"/>
            <w:id w:val="1726028884"/>
            <w:placeholder>
              <w:docPart w:val="F06FF475B570475B8674180AB044BDA8"/>
            </w:placeholder>
            <w:showingPlcHdr/>
            <w:dataBinding w:prefixMappings="xmlns:ns0='http://lp/documentinfo/RK' " w:xpath="/ns0:DocumentInfo[1]/ns0:BaseInfo[1]/ns0:DocNumber[1]" w:storeItemID="{C8D5B412-BEB2-4367-862F-541A50045039}"/>
            <w:text/>
          </w:sdtPr>
          <w:sdtEndPr/>
          <w:sdtContent>
            <w:p w:rsidR="008C0FE7" w:rsidRDefault="008C0FE7" w:rsidP="00EE3C0F">
              <w:pPr>
                <w:pStyle w:val="Sidhuvud"/>
              </w:pPr>
              <w:r>
                <w:rPr>
                  <w:rStyle w:val="Platshllartext"/>
                </w:rPr>
                <w:t xml:space="preserve"> </w:t>
              </w:r>
            </w:p>
          </w:sdtContent>
        </w:sdt>
        <w:p w:rsidR="008C0FE7" w:rsidRDefault="008C0FE7" w:rsidP="00EE3C0F">
          <w:pPr>
            <w:pStyle w:val="Sidhuvud"/>
          </w:pPr>
        </w:p>
      </w:tc>
      <w:tc>
        <w:tcPr>
          <w:tcW w:w="1134" w:type="dxa"/>
        </w:tcPr>
        <w:p w:rsidR="008C0FE7" w:rsidRDefault="008C0FE7" w:rsidP="0094502D">
          <w:pPr>
            <w:pStyle w:val="Sidhuvud"/>
          </w:pPr>
        </w:p>
        <w:p w:rsidR="008C0FE7" w:rsidRPr="0094502D" w:rsidRDefault="008C0FE7" w:rsidP="00EC71A6">
          <w:pPr>
            <w:pStyle w:val="Sidhuvud"/>
          </w:pPr>
        </w:p>
      </w:tc>
    </w:tr>
    <w:tr w:rsidR="008C0FE7" w:rsidTr="00C93EBA">
      <w:trPr>
        <w:trHeight w:val="2268"/>
      </w:trPr>
      <w:sdt>
        <w:sdtPr>
          <w:rPr>
            <w:b/>
          </w:rPr>
          <w:alias w:val="SenderText"/>
          <w:tag w:val="ccRKShow_SenderText"/>
          <w:id w:val="1374046025"/>
          <w:placeholder>
            <w:docPart w:val="B1207AB9D0274F12A179A4332102F9CF"/>
          </w:placeholder>
        </w:sdtPr>
        <w:sdtEndPr/>
        <w:sdtContent>
          <w:tc>
            <w:tcPr>
              <w:tcW w:w="5534" w:type="dxa"/>
              <w:tcMar>
                <w:right w:w="1134" w:type="dxa"/>
              </w:tcMar>
            </w:tcPr>
            <w:p w:rsidR="008C0FE7" w:rsidRPr="008C0FE7" w:rsidRDefault="008C0FE7" w:rsidP="00340DE0">
              <w:pPr>
                <w:pStyle w:val="Sidhuvud"/>
                <w:rPr>
                  <w:b/>
                </w:rPr>
              </w:pPr>
              <w:r w:rsidRPr="008C0FE7">
                <w:rPr>
                  <w:b/>
                </w:rPr>
                <w:t>Näringsdepartementet</w:t>
              </w:r>
            </w:p>
            <w:p w:rsidR="0003710A" w:rsidRPr="0003710A" w:rsidRDefault="008C0FE7" w:rsidP="00340DE0">
              <w:pPr>
                <w:pStyle w:val="Sidhuvud"/>
                <w:rPr>
                  <w:sz w:val="18"/>
                </w:rPr>
              </w:pPr>
              <w:r w:rsidRPr="0003710A">
                <w:rPr>
                  <w:sz w:val="18"/>
                </w:rPr>
                <w:t>Landsbygdsministern</w:t>
              </w:r>
            </w:p>
            <w:p w:rsidR="008C0FE7" w:rsidRPr="0003710A" w:rsidRDefault="008C0FE7" w:rsidP="00340DE0">
              <w:pPr>
                <w:pStyle w:val="Sidhuvud"/>
              </w:pPr>
            </w:p>
          </w:tc>
        </w:sdtContent>
      </w:sdt>
      <w:sdt>
        <w:sdtPr>
          <w:alias w:val="Recipient"/>
          <w:tag w:val="ccRKShow_Recipient"/>
          <w:id w:val="-28344517"/>
          <w:placeholder>
            <w:docPart w:val="EAEA83B3637248C392260C8F958F79E0"/>
          </w:placeholder>
          <w:dataBinding w:prefixMappings="xmlns:ns0='http://lp/documentinfo/RK' " w:xpath="/ns0:DocumentInfo[1]/ns0:BaseInfo[1]/ns0:Recipient[1]" w:storeItemID="{C8D5B412-BEB2-4367-862F-541A50045039}"/>
          <w:text w:multiLine="1"/>
        </w:sdtPr>
        <w:sdtEndPr/>
        <w:sdtContent>
          <w:tc>
            <w:tcPr>
              <w:tcW w:w="3170" w:type="dxa"/>
            </w:tcPr>
            <w:p w:rsidR="008C0FE7" w:rsidRDefault="008C0FE7" w:rsidP="00547B89">
              <w:pPr>
                <w:pStyle w:val="Sidhuvud"/>
              </w:pPr>
              <w:r>
                <w:t>Till riksdagen</w:t>
              </w:r>
            </w:p>
          </w:tc>
        </w:sdtContent>
      </w:sdt>
      <w:tc>
        <w:tcPr>
          <w:tcW w:w="1134" w:type="dxa"/>
        </w:tcPr>
        <w:p w:rsidR="008C0FE7" w:rsidRDefault="008C0FE7"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E22F98"/>
    <w:multiLevelType w:val="hybridMultilevel"/>
    <w:tmpl w:val="D7683C58"/>
    <w:lvl w:ilvl="0" w:tplc="16CC0E9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7"/>
    <w:rsid w:val="00000290"/>
    <w:rsid w:val="00004D5C"/>
    <w:rsid w:val="00005F68"/>
    <w:rsid w:val="00006CA7"/>
    <w:rsid w:val="00012B00"/>
    <w:rsid w:val="00014EF6"/>
    <w:rsid w:val="00017197"/>
    <w:rsid w:val="0001725B"/>
    <w:rsid w:val="000203B0"/>
    <w:rsid w:val="00025992"/>
    <w:rsid w:val="00026711"/>
    <w:rsid w:val="0003679E"/>
    <w:rsid w:val="0003710A"/>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2C2A"/>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3D93"/>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0A4"/>
    <w:rsid w:val="0043623F"/>
    <w:rsid w:val="004414FF"/>
    <w:rsid w:val="00441D70"/>
    <w:rsid w:val="004425C2"/>
    <w:rsid w:val="00445604"/>
    <w:rsid w:val="004557F3"/>
    <w:rsid w:val="0045607E"/>
    <w:rsid w:val="00456DC3"/>
    <w:rsid w:val="0046337E"/>
    <w:rsid w:val="00464CA1"/>
    <w:rsid w:val="004660C8"/>
    <w:rsid w:val="00472EBA"/>
    <w:rsid w:val="004745D7"/>
    <w:rsid w:val="00474676"/>
    <w:rsid w:val="0047511B"/>
    <w:rsid w:val="00477A01"/>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05A82"/>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6F73EA"/>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001C"/>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4852"/>
    <w:rsid w:val="00875DDD"/>
    <w:rsid w:val="00881BC6"/>
    <w:rsid w:val="008860CC"/>
    <w:rsid w:val="00890876"/>
    <w:rsid w:val="00891929"/>
    <w:rsid w:val="00893029"/>
    <w:rsid w:val="0089514A"/>
    <w:rsid w:val="008A0A0D"/>
    <w:rsid w:val="008A4CEA"/>
    <w:rsid w:val="008A7506"/>
    <w:rsid w:val="008B1603"/>
    <w:rsid w:val="008B20ED"/>
    <w:rsid w:val="008B38D2"/>
    <w:rsid w:val="008C0FE7"/>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7CA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2C3B"/>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3136"/>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66B6"/>
    <w:rsid w:val="00E74A30"/>
    <w:rsid w:val="00E77B7E"/>
    <w:rsid w:val="00E80590"/>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55C4"/>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A381A3"/>
  <w15:docId w15:val="{ED028569-A028-44A5-815E-CDA2612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1CB5044944FC185B53577E0217115"/>
        <w:category>
          <w:name w:val="Allmänt"/>
          <w:gallery w:val="placeholder"/>
        </w:category>
        <w:types>
          <w:type w:val="bbPlcHdr"/>
        </w:types>
        <w:behaviors>
          <w:behavior w:val="content"/>
        </w:behaviors>
        <w:guid w:val="{DB6F6953-F2CD-4BAC-8B7A-05961A41F382}"/>
      </w:docPartPr>
      <w:docPartBody>
        <w:p w:rsidR="005A155D" w:rsidRDefault="00921AC7" w:rsidP="00921AC7">
          <w:pPr>
            <w:pStyle w:val="37F1CB5044944FC185B53577E0217115"/>
          </w:pPr>
          <w:r>
            <w:rPr>
              <w:rStyle w:val="Platshllartext"/>
            </w:rPr>
            <w:t xml:space="preserve"> </w:t>
          </w:r>
        </w:p>
      </w:docPartBody>
    </w:docPart>
    <w:docPart>
      <w:docPartPr>
        <w:name w:val="F06FF475B570475B8674180AB044BDA8"/>
        <w:category>
          <w:name w:val="Allmänt"/>
          <w:gallery w:val="placeholder"/>
        </w:category>
        <w:types>
          <w:type w:val="bbPlcHdr"/>
        </w:types>
        <w:behaviors>
          <w:behavior w:val="content"/>
        </w:behaviors>
        <w:guid w:val="{09E01DB3-EC83-4C46-B49F-BDB8AF346945}"/>
      </w:docPartPr>
      <w:docPartBody>
        <w:p w:rsidR="005A155D" w:rsidRDefault="00921AC7" w:rsidP="00921AC7">
          <w:pPr>
            <w:pStyle w:val="F06FF475B570475B8674180AB044BDA8"/>
          </w:pPr>
          <w:r>
            <w:rPr>
              <w:rStyle w:val="Platshllartext"/>
            </w:rPr>
            <w:t xml:space="preserve"> </w:t>
          </w:r>
        </w:p>
      </w:docPartBody>
    </w:docPart>
    <w:docPart>
      <w:docPartPr>
        <w:name w:val="B1207AB9D0274F12A179A4332102F9CF"/>
        <w:category>
          <w:name w:val="Allmänt"/>
          <w:gallery w:val="placeholder"/>
        </w:category>
        <w:types>
          <w:type w:val="bbPlcHdr"/>
        </w:types>
        <w:behaviors>
          <w:behavior w:val="content"/>
        </w:behaviors>
        <w:guid w:val="{E06BEC35-ABF8-4B84-A1D9-3689F087AA0F}"/>
      </w:docPartPr>
      <w:docPartBody>
        <w:p w:rsidR="005A155D" w:rsidRDefault="00921AC7" w:rsidP="00921AC7">
          <w:pPr>
            <w:pStyle w:val="B1207AB9D0274F12A179A4332102F9CF"/>
          </w:pPr>
          <w:r>
            <w:rPr>
              <w:rStyle w:val="Platshllartext"/>
            </w:rPr>
            <w:t xml:space="preserve"> </w:t>
          </w:r>
        </w:p>
      </w:docPartBody>
    </w:docPart>
    <w:docPart>
      <w:docPartPr>
        <w:name w:val="EAEA83B3637248C392260C8F958F79E0"/>
        <w:category>
          <w:name w:val="Allmänt"/>
          <w:gallery w:val="placeholder"/>
        </w:category>
        <w:types>
          <w:type w:val="bbPlcHdr"/>
        </w:types>
        <w:behaviors>
          <w:behavior w:val="content"/>
        </w:behaviors>
        <w:guid w:val="{343831BF-A861-4C70-870B-26E6D213043E}"/>
      </w:docPartPr>
      <w:docPartBody>
        <w:p w:rsidR="005A155D" w:rsidRDefault="00921AC7" w:rsidP="00921AC7">
          <w:pPr>
            <w:pStyle w:val="EAEA83B3637248C392260C8F958F79E0"/>
          </w:pPr>
          <w:r>
            <w:rPr>
              <w:rStyle w:val="Platshllartext"/>
            </w:rPr>
            <w:t xml:space="preserve"> </w:t>
          </w:r>
        </w:p>
      </w:docPartBody>
    </w:docPart>
    <w:docPart>
      <w:docPartPr>
        <w:name w:val="9D3E2222978546E8B3F614D0CE00D182"/>
        <w:category>
          <w:name w:val="Allmänt"/>
          <w:gallery w:val="placeholder"/>
        </w:category>
        <w:types>
          <w:type w:val="bbPlcHdr"/>
        </w:types>
        <w:behaviors>
          <w:behavior w:val="content"/>
        </w:behaviors>
        <w:guid w:val="{1E136AB2-A527-4122-A176-0658D0DE23EA}"/>
      </w:docPartPr>
      <w:docPartBody>
        <w:p w:rsidR="005A155D" w:rsidRDefault="00921AC7" w:rsidP="00921AC7">
          <w:pPr>
            <w:pStyle w:val="9D3E2222978546E8B3F614D0CE00D18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C7"/>
    <w:rsid w:val="005A155D"/>
    <w:rsid w:val="00921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B67CD222B734139A09A57314B7BDDC0">
    <w:name w:val="9B67CD222B734139A09A57314B7BDDC0"/>
    <w:rsid w:val="00921AC7"/>
  </w:style>
  <w:style w:type="character" w:styleId="Platshllartext">
    <w:name w:val="Placeholder Text"/>
    <w:basedOn w:val="Standardstycketeckensnitt"/>
    <w:uiPriority w:val="99"/>
    <w:semiHidden/>
    <w:rsid w:val="00921AC7"/>
    <w:rPr>
      <w:noProof w:val="0"/>
      <w:color w:val="808080"/>
    </w:rPr>
  </w:style>
  <w:style w:type="paragraph" w:customStyle="1" w:styleId="0B1EDEF9B84B45FD8B80E5A045795C93">
    <w:name w:val="0B1EDEF9B84B45FD8B80E5A045795C93"/>
    <w:rsid w:val="00921AC7"/>
  </w:style>
  <w:style w:type="paragraph" w:customStyle="1" w:styleId="F48AB03B8A6546A388234880E5BC8B76">
    <w:name w:val="F48AB03B8A6546A388234880E5BC8B76"/>
    <w:rsid w:val="00921AC7"/>
  </w:style>
  <w:style w:type="paragraph" w:customStyle="1" w:styleId="29F522ABAFA44B64B246A66A11D8CA41">
    <w:name w:val="29F522ABAFA44B64B246A66A11D8CA41"/>
    <w:rsid w:val="00921AC7"/>
  </w:style>
  <w:style w:type="paragraph" w:customStyle="1" w:styleId="37F1CB5044944FC185B53577E0217115">
    <w:name w:val="37F1CB5044944FC185B53577E0217115"/>
    <w:rsid w:val="00921AC7"/>
  </w:style>
  <w:style w:type="paragraph" w:customStyle="1" w:styleId="F06FF475B570475B8674180AB044BDA8">
    <w:name w:val="F06FF475B570475B8674180AB044BDA8"/>
    <w:rsid w:val="00921AC7"/>
  </w:style>
  <w:style w:type="paragraph" w:customStyle="1" w:styleId="DEE4478F12994976886267454B35D45B">
    <w:name w:val="DEE4478F12994976886267454B35D45B"/>
    <w:rsid w:val="00921AC7"/>
  </w:style>
  <w:style w:type="paragraph" w:customStyle="1" w:styleId="193C775E71394CCE990ECFD6EFAB28D9">
    <w:name w:val="193C775E71394CCE990ECFD6EFAB28D9"/>
    <w:rsid w:val="00921AC7"/>
  </w:style>
  <w:style w:type="paragraph" w:customStyle="1" w:styleId="A0D0025A55F44BF5AB75C2978DEDD3BE">
    <w:name w:val="A0D0025A55F44BF5AB75C2978DEDD3BE"/>
    <w:rsid w:val="00921AC7"/>
  </w:style>
  <w:style w:type="paragraph" w:customStyle="1" w:styleId="B1207AB9D0274F12A179A4332102F9CF">
    <w:name w:val="B1207AB9D0274F12A179A4332102F9CF"/>
    <w:rsid w:val="00921AC7"/>
  </w:style>
  <w:style w:type="paragraph" w:customStyle="1" w:styleId="EAEA83B3637248C392260C8F958F79E0">
    <w:name w:val="EAEA83B3637248C392260C8F958F79E0"/>
    <w:rsid w:val="00921AC7"/>
  </w:style>
  <w:style w:type="paragraph" w:customStyle="1" w:styleId="1B9A295CE77C40AFBBF6B455D5A0CFE3">
    <w:name w:val="1B9A295CE77C40AFBBF6B455D5A0CFE3"/>
    <w:rsid w:val="00921AC7"/>
  </w:style>
  <w:style w:type="paragraph" w:customStyle="1" w:styleId="8563E04BB2A347FBA2D47BE875430C9C">
    <w:name w:val="8563E04BB2A347FBA2D47BE875430C9C"/>
    <w:rsid w:val="00921AC7"/>
  </w:style>
  <w:style w:type="paragraph" w:customStyle="1" w:styleId="7EA22D4ACB0949B5A8F2866FDC99DD88">
    <w:name w:val="7EA22D4ACB0949B5A8F2866FDC99DD88"/>
    <w:rsid w:val="00921AC7"/>
  </w:style>
  <w:style w:type="paragraph" w:customStyle="1" w:styleId="50F0AF2F5A6A4643BD27D03CC6CA633F">
    <w:name w:val="50F0AF2F5A6A4643BD27D03CC6CA633F"/>
    <w:rsid w:val="00921AC7"/>
  </w:style>
  <w:style w:type="paragraph" w:customStyle="1" w:styleId="493BD732CBC941E98A0311F9436DD92F">
    <w:name w:val="493BD732CBC941E98A0311F9436DD92F"/>
    <w:rsid w:val="00921AC7"/>
  </w:style>
  <w:style w:type="paragraph" w:customStyle="1" w:styleId="9D3E2222978546E8B3F614D0CE00D182">
    <w:name w:val="9D3E2222978546E8B3F614D0CE00D182"/>
    <w:rsid w:val="00921AC7"/>
  </w:style>
  <w:style w:type="paragraph" w:customStyle="1" w:styleId="C6EAB3C74F6546249AD491ECC53ECD6E">
    <w:name w:val="C6EAB3C74F6546249AD491ECC53ECD6E"/>
    <w:rsid w:val="00921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2018-01-02T00:00:00</HeaderDate>
    <Office/>
    <Dnr>N2017/07647/DL</Dnr>
    <ParagrafNr/>
    <DocumentTitle/>
    <VisitingAddress/>
    <Extra1/>
    <Extra2/>
    <Extra3>Jens Holm</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104b7274-9da6-4671-8d59-76614e13b9e0</RD_Svarsid>
  </documentManagement>
</p:properties>
</file>

<file path=customXml/itemProps1.xml><?xml version="1.0" encoding="utf-8"?>
<ds:datastoreItem xmlns:ds="http://schemas.openxmlformats.org/officeDocument/2006/customXml" ds:itemID="{EC7E973C-38C1-4BF0-ADEC-CFB7007E50A9}"/>
</file>

<file path=customXml/itemProps2.xml><?xml version="1.0" encoding="utf-8"?>
<ds:datastoreItem xmlns:ds="http://schemas.openxmlformats.org/officeDocument/2006/customXml" ds:itemID="{F7D8F3D0-19B6-4F0D-8573-87E8A1409BA7}"/>
</file>

<file path=customXml/itemProps3.xml><?xml version="1.0" encoding="utf-8"?>
<ds:datastoreItem xmlns:ds="http://schemas.openxmlformats.org/officeDocument/2006/customXml" ds:itemID="{13F84D0D-186D-4EED-80C6-DC054604904A}"/>
</file>

<file path=customXml/itemProps4.xml><?xml version="1.0" encoding="utf-8"?>
<ds:datastoreItem xmlns:ds="http://schemas.openxmlformats.org/officeDocument/2006/customXml" ds:itemID="{C8D5B412-BEB2-4367-862F-541A50045039}"/>
</file>

<file path=customXml/itemProps5.xml><?xml version="1.0" encoding="utf-8"?>
<ds:datastoreItem xmlns:ds="http://schemas.openxmlformats.org/officeDocument/2006/customXml" ds:itemID="{18F4FF30-4B15-4322-B1CC-35DBDE12780B}"/>
</file>

<file path=docProps/app.xml><?xml version="1.0" encoding="utf-8"?>
<Properties xmlns="http://schemas.openxmlformats.org/officeDocument/2006/extended-properties" xmlns:vt="http://schemas.openxmlformats.org/officeDocument/2006/docPropsVTypes">
  <Template>RK Basmall</Template>
  <TotalTime>0</TotalTime>
  <Pages>2</Pages>
  <Words>254</Words>
  <Characters>1350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Andersson</dc:creator>
  <cp:keywords/>
  <dc:description/>
  <cp:lastModifiedBy>Amanda Andersson</cp:lastModifiedBy>
  <cp:revision>11</cp:revision>
  <cp:lastPrinted>2017-12-22T12:16:00Z</cp:lastPrinted>
  <dcterms:created xsi:type="dcterms:W3CDTF">2017-12-18T07:57:00Z</dcterms:created>
  <dcterms:modified xsi:type="dcterms:W3CDTF">2017-12-22T12:21:00Z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