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54D2" w14:textId="4AD99444" w:rsidR="00FD597F" w:rsidRDefault="00FD597F" w:rsidP="00D368EE">
      <w:pPr>
        <w:pStyle w:val="Rubrik"/>
        <w:spacing w:after="480"/>
      </w:pPr>
      <w:r w:rsidRPr="00FD597F">
        <w:t>S</w:t>
      </w:r>
      <w:r w:rsidR="00953641">
        <w:t>var på fråga 2016/17:590</w:t>
      </w:r>
      <w:r w:rsidR="00EF7DF7">
        <w:t xml:space="preserve"> av </w:t>
      </w:r>
      <w:r w:rsidR="00953641" w:rsidRPr="00953641">
        <w:t>Lotta Finstorp</w:t>
      </w:r>
      <w:r w:rsidR="00953641">
        <w:t xml:space="preserve"> (M) Polisens a</w:t>
      </w:r>
      <w:r w:rsidR="00953641">
        <w:t>r</w:t>
      </w:r>
      <w:r w:rsidR="00953641">
        <w:t>betsmiljö</w:t>
      </w:r>
    </w:p>
    <w:p w14:paraId="03CD14CD" w14:textId="19460DEC" w:rsidR="004D1D9C" w:rsidRDefault="00953641" w:rsidP="00953641">
      <w:pPr>
        <w:pStyle w:val="Brdtext"/>
      </w:pPr>
      <w:r w:rsidRPr="00953641">
        <w:t>Lotta Finstorp</w:t>
      </w:r>
      <w:r>
        <w:t xml:space="preserve"> </w:t>
      </w:r>
      <w:r w:rsidR="00DD7AB5">
        <w:t xml:space="preserve">har frågat </w:t>
      </w:r>
      <w:r>
        <w:t>v</w:t>
      </w:r>
      <w:r w:rsidRPr="00953641">
        <w:t xml:space="preserve">ilka åtgärder </w:t>
      </w:r>
      <w:r>
        <w:t xml:space="preserve">jag </w:t>
      </w:r>
      <w:r w:rsidRPr="00953641">
        <w:t>avser att vidta för att förbättra polisernas arbetsmiljö</w:t>
      </w:r>
      <w:r>
        <w:t>.</w:t>
      </w:r>
    </w:p>
    <w:p w14:paraId="07A81E3B" w14:textId="566818D4" w:rsidR="00B75A68" w:rsidRDefault="006552A6" w:rsidP="00953641">
      <w:pPr>
        <w:pStyle w:val="Brdtext"/>
      </w:pPr>
      <w:r>
        <w:t>Det är av stor vikt att Polismyndigheten är en arbetsplats dit människor s</w:t>
      </w:r>
      <w:r>
        <w:t>ö</w:t>
      </w:r>
      <w:r>
        <w:t xml:space="preserve">ker sig och vill stanna. </w:t>
      </w:r>
      <w:r w:rsidR="00B75A68" w:rsidRPr="00B75A68">
        <w:t>Om polisanställda väljer att lämna sin anställning i förtid så är det givetvis beklagligt. Det är därför angeläget att Polismyndi</w:t>
      </w:r>
      <w:r w:rsidR="00B75A68" w:rsidRPr="00B75A68">
        <w:t>g</w:t>
      </w:r>
      <w:r w:rsidR="00B75A68" w:rsidRPr="00B75A68">
        <w:t>heten noga följer och agerar på utvecklingen av personalomsättningen inom myndi</w:t>
      </w:r>
      <w:r w:rsidR="00BA002D">
        <w:t xml:space="preserve">gheten. Samtidigt är </w:t>
      </w:r>
      <w:r w:rsidR="00B75A68" w:rsidRPr="00B75A68">
        <w:t>personalomsättningen bland poliser fortfa</w:t>
      </w:r>
      <w:r w:rsidR="00BA002D">
        <w:t xml:space="preserve">rande </w:t>
      </w:r>
      <w:r w:rsidR="00B75A68" w:rsidRPr="00B75A68">
        <w:t xml:space="preserve">låg i jämförelse med genomsnittet för svensk statsförvaltning. </w:t>
      </w:r>
    </w:p>
    <w:p w14:paraId="717F46E1" w14:textId="42A74AB2" w:rsidR="006552A6" w:rsidRDefault="006552A6" w:rsidP="00953641">
      <w:pPr>
        <w:pStyle w:val="Brdtext"/>
      </w:pPr>
      <w:r>
        <w:t>Frågor</w:t>
      </w:r>
      <w:r w:rsidR="0083669E">
        <w:t xml:space="preserve"> som rör polisanställdas arbetsmiljö hanteras</w:t>
      </w:r>
      <w:r>
        <w:t xml:space="preserve"> av Polismyndigheten inom ramen för det delegerade arbetsgivaransvaret</w:t>
      </w:r>
      <w:r w:rsidR="0083669E">
        <w:t xml:space="preserve"> och med beaktande av relevant lagstiftning samt kollektivavtal</w:t>
      </w:r>
      <w:r w:rsidR="002945CA">
        <w:t>.</w:t>
      </w:r>
      <w:r w:rsidR="002945CA" w:rsidRPr="002945CA">
        <w:t xml:space="preserve"> Jag förutsätter att Polismyn</w:t>
      </w:r>
      <w:r w:rsidR="00B5577D">
        <w:t xml:space="preserve">digheten fortsätter att verka för </w:t>
      </w:r>
      <w:r w:rsidR="002945CA">
        <w:t xml:space="preserve">en god arbetsmiljö </w:t>
      </w:r>
      <w:r w:rsidR="0083669E">
        <w:t xml:space="preserve">i hela organisationen </w:t>
      </w:r>
      <w:r w:rsidR="002945CA" w:rsidRPr="002945CA">
        <w:t xml:space="preserve">och att detta sker i konstruktivt samarbete med </w:t>
      </w:r>
      <w:r w:rsidR="0083669E">
        <w:t xml:space="preserve">berörda </w:t>
      </w:r>
      <w:r w:rsidR="002945CA" w:rsidRPr="002945CA">
        <w:t>arbetstagarorg</w:t>
      </w:r>
      <w:r w:rsidR="002945CA" w:rsidRPr="002945CA">
        <w:t>a</w:t>
      </w:r>
      <w:r w:rsidR="002945CA" w:rsidRPr="002945CA">
        <w:t>nisat</w:t>
      </w:r>
      <w:r w:rsidR="0083669E">
        <w:t>ioner.</w:t>
      </w:r>
    </w:p>
    <w:p w14:paraId="1DE9B449" w14:textId="6379678C" w:rsidR="00B75A68" w:rsidRDefault="00B75A68" w:rsidP="00953641">
      <w:pPr>
        <w:pStyle w:val="Brdtext"/>
      </w:pPr>
      <w:r w:rsidRPr="00B75A68">
        <w:t xml:space="preserve">Regeringen ska ge polisen så goda förutsättningar som möjligt att genomföra sitt uppdrag på ett bra </w:t>
      </w:r>
      <w:r w:rsidR="00B5577D">
        <w:t xml:space="preserve">sätt. </w:t>
      </w:r>
      <w:r w:rsidR="00BA002D" w:rsidRPr="00BA002D">
        <w:t>För att ge Polismyndigheten möjlighet att öka sina personella resurser har riksdagen i enlighet med regeringens förslag b</w:t>
      </w:r>
      <w:r w:rsidR="00BA002D" w:rsidRPr="00BA002D">
        <w:t>e</w:t>
      </w:r>
      <w:r w:rsidR="00B5577D">
        <w:t>viljat ett tillskott till Polis</w:t>
      </w:r>
      <w:r w:rsidR="00BA002D" w:rsidRPr="00BA002D">
        <w:t>myndigheten på sammanlagt drygt 2 miljarder kr</w:t>
      </w:r>
      <w:r w:rsidR="00BA002D" w:rsidRPr="00BA002D">
        <w:t>o</w:t>
      </w:r>
      <w:r w:rsidR="00BA002D" w:rsidRPr="00BA002D">
        <w:t xml:space="preserve">nor under perioden 2017–2020. </w:t>
      </w:r>
      <w:r>
        <w:t>Vid sidan av detta</w:t>
      </w:r>
      <w:r w:rsidRPr="00B75A68">
        <w:t xml:space="preserve"> fortsätter jag naturligtvis att på olika sätt följa Polismyndigheten</w:t>
      </w:r>
      <w:r w:rsidR="00F971AE">
        <w:t>s arbete.</w:t>
      </w:r>
    </w:p>
    <w:p w14:paraId="3B382E40" w14:textId="486C6548" w:rsidR="00D368EE" w:rsidRDefault="00B5577D" w:rsidP="00D368EE">
      <w:pPr>
        <w:pStyle w:val="Brdtext"/>
        <w:spacing w:after="680"/>
      </w:pPr>
      <w:r>
        <w:t>Stockholm den 13 januari 2017</w:t>
      </w:r>
      <w:bookmarkStart w:id="0" w:name="_GoBack"/>
      <w:bookmarkEnd w:id="0"/>
    </w:p>
    <w:p w14:paraId="3EB2853F" w14:textId="70DC8919" w:rsidR="00B5577D" w:rsidRDefault="00B5577D" w:rsidP="00953641">
      <w:pPr>
        <w:pStyle w:val="Brdtext"/>
      </w:pPr>
      <w:r>
        <w:t>Anders Ygeman</w:t>
      </w:r>
    </w:p>
    <w:sectPr w:rsidR="00B5577D" w:rsidSect="00FD597F"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19D89" w14:textId="77777777" w:rsidR="00FD597F" w:rsidRDefault="00FD597F" w:rsidP="00A87A54">
      <w:pPr>
        <w:spacing w:after="0" w:line="240" w:lineRule="auto"/>
      </w:pPr>
      <w:r>
        <w:separator/>
      </w:r>
    </w:p>
  </w:endnote>
  <w:endnote w:type="continuationSeparator" w:id="0">
    <w:p w14:paraId="53C186E0" w14:textId="77777777" w:rsidR="00FD597F" w:rsidRDefault="00FD597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597F" w:rsidRPr="00347E11" w14:paraId="0AFB251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332ABC" w14:textId="77777777" w:rsidR="00FD597F" w:rsidRPr="00347E11" w:rsidRDefault="00FD597F" w:rsidP="00347E11">
          <w:pPr>
            <w:pStyle w:val="Sidfot"/>
            <w:rPr>
              <w:sz w:val="8"/>
            </w:rPr>
          </w:pPr>
        </w:p>
      </w:tc>
    </w:tr>
    <w:tr w:rsidR="00FD597F" w:rsidRPr="00EE3C0F" w14:paraId="2DF10F07" w14:textId="77777777" w:rsidTr="00C26068">
      <w:trPr>
        <w:trHeight w:val="227"/>
      </w:trPr>
      <w:tc>
        <w:tcPr>
          <w:tcW w:w="4074" w:type="dxa"/>
        </w:tcPr>
        <w:p w14:paraId="6EC75D63" w14:textId="1A945F79" w:rsidR="00FD597F" w:rsidRPr="00F53AEA" w:rsidRDefault="00FD597F" w:rsidP="00C26068">
          <w:pPr>
            <w:pStyle w:val="Sidfot"/>
          </w:pPr>
        </w:p>
      </w:tc>
      <w:tc>
        <w:tcPr>
          <w:tcW w:w="4451" w:type="dxa"/>
        </w:tcPr>
        <w:p w14:paraId="453C1B53" w14:textId="359D03BD" w:rsidR="00FD597F" w:rsidRPr="00F53AEA" w:rsidRDefault="00FD597F" w:rsidP="00F53AEA">
          <w:pPr>
            <w:pStyle w:val="Sidfot"/>
          </w:pPr>
        </w:p>
      </w:tc>
    </w:tr>
  </w:tbl>
  <w:p w14:paraId="13DA4B26" w14:textId="77777777" w:rsidR="00093408" w:rsidRPr="00B23EB9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EC067" w14:textId="77777777" w:rsidR="00FD597F" w:rsidRDefault="00FD597F" w:rsidP="00A87A54">
      <w:pPr>
        <w:spacing w:after="0" w:line="240" w:lineRule="auto"/>
      </w:pPr>
      <w:r>
        <w:separator/>
      </w:r>
    </w:p>
  </w:footnote>
  <w:footnote w:type="continuationSeparator" w:id="0">
    <w:p w14:paraId="730F612F" w14:textId="77777777" w:rsidR="00FD597F" w:rsidRDefault="00FD597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97F" w14:paraId="3DC0371A" w14:textId="77777777" w:rsidTr="00C93EBA">
      <w:trPr>
        <w:trHeight w:val="227"/>
      </w:trPr>
      <w:tc>
        <w:tcPr>
          <w:tcW w:w="5534" w:type="dxa"/>
        </w:tcPr>
        <w:p w14:paraId="3D54BCE4" w14:textId="77777777" w:rsidR="00FD597F" w:rsidRPr="007D73AB" w:rsidRDefault="00FD597F">
          <w:pPr>
            <w:pStyle w:val="Sidhuvud"/>
          </w:pPr>
        </w:p>
      </w:tc>
      <w:tc>
        <w:tcPr>
          <w:tcW w:w="3170" w:type="dxa"/>
          <w:vAlign w:val="bottom"/>
        </w:tcPr>
        <w:p w14:paraId="76DF4A85" w14:textId="77777777" w:rsidR="00FD597F" w:rsidRPr="007D73AB" w:rsidRDefault="00FD597F" w:rsidP="00340DE0">
          <w:pPr>
            <w:pStyle w:val="Sidhuvud"/>
          </w:pPr>
        </w:p>
      </w:tc>
      <w:tc>
        <w:tcPr>
          <w:tcW w:w="1134" w:type="dxa"/>
        </w:tcPr>
        <w:p w14:paraId="6F3ACC65" w14:textId="77777777" w:rsidR="00FD597F" w:rsidRDefault="00FD597F" w:rsidP="005A703A">
          <w:pPr>
            <w:pStyle w:val="Sidhuvud"/>
          </w:pPr>
        </w:p>
      </w:tc>
    </w:tr>
    <w:tr w:rsidR="00FD597F" w14:paraId="74C8F0F7" w14:textId="77777777" w:rsidTr="00C93EBA">
      <w:trPr>
        <w:trHeight w:val="1928"/>
      </w:trPr>
      <w:tc>
        <w:tcPr>
          <w:tcW w:w="5534" w:type="dxa"/>
        </w:tcPr>
        <w:p w14:paraId="120EB664" w14:textId="77777777" w:rsidR="00FD597F" w:rsidRPr="00340DE0" w:rsidRDefault="00FD597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206803FE" wp14:editId="516DDD99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977DAEA" w14:textId="77777777" w:rsidR="00FD597F" w:rsidRPr="00710A6C" w:rsidRDefault="00FD597F" w:rsidP="00EE3C0F">
          <w:pPr>
            <w:pStyle w:val="Sidhuvud"/>
            <w:rPr>
              <w:b/>
            </w:rPr>
          </w:pPr>
        </w:p>
        <w:p w14:paraId="661632E0" w14:textId="77777777" w:rsidR="00FD597F" w:rsidRDefault="00FD597F" w:rsidP="00EE3C0F">
          <w:pPr>
            <w:pStyle w:val="Sidhuvud"/>
          </w:pPr>
        </w:p>
        <w:p w14:paraId="7CAA9C7B" w14:textId="77777777" w:rsidR="00FD597F" w:rsidRDefault="00FD597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6DDFBE8033C4BC2AA21DD1E5D0209E4"/>
            </w:placeholder>
            <w:showingPlcHdr/>
            <w:dataBinding w:prefixMappings="xmlns:ns0='http://lp/documentinfo/RK' " w:xpath="/ns0:DocumentInfo[1]/ns0:BaseInfo[1]/ns0:HeaderDate[1]" w:storeItemID="{60E8556A-A8B3-4540-82EF-F9537FED594A}"/>
            <w:date w:fullDate="2016-11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3842041C" w14:textId="77777777" w:rsidR="00FD597F" w:rsidRDefault="00FD597F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E9FBF1688802431D8AB4BDEE24577D2C"/>
            </w:placeholder>
            <w:dataBinding w:prefixMappings="xmlns:ns0='http://lp/documentinfo/RK' " w:xpath="/ns0:DocumentInfo[1]/ns0:BaseInfo[1]/ns0:Dnr[1]" w:storeItemID="{60E8556A-A8B3-4540-82EF-F9537FED594A}"/>
            <w:text/>
          </w:sdtPr>
          <w:sdtEndPr/>
          <w:sdtContent>
            <w:p w14:paraId="57A46F87" w14:textId="04EEAB5B" w:rsidR="00FD597F" w:rsidRDefault="00953641" w:rsidP="00EE3C0F">
              <w:pPr>
                <w:pStyle w:val="Sidhuvud"/>
              </w:pPr>
              <w:r w:rsidRPr="00953641">
                <w:t>Ju2016/09292/POL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2CE27D8F37A54CFABC1E8515487714F7"/>
            </w:placeholder>
            <w:showingPlcHdr/>
            <w:dataBinding w:prefixMappings="xmlns:ns0='http://lp/documentinfo/RK' " w:xpath="/ns0:DocumentInfo[1]/ns0:BaseInfo[1]/ns0:DocNumber[1]" w:storeItemID="{60E8556A-A8B3-4540-82EF-F9537FED594A}"/>
            <w:text/>
          </w:sdtPr>
          <w:sdtEndPr/>
          <w:sdtContent>
            <w:p w14:paraId="5A576136" w14:textId="77777777" w:rsidR="00FD597F" w:rsidRDefault="00FD59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5394648" w14:textId="77777777" w:rsidR="00FD597F" w:rsidRDefault="00FD597F" w:rsidP="00EE3C0F">
          <w:pPr>
            <w:pStyle w:val="Sidhuvud"/>
          </w:pPr>
        </w:p>
      </w:tc>
      <w:tc>
        <w:tcPr>
          <w:tcW w:w="1134" w:type="dxa"/>
        </w:tcPr>
        <w:p w14:paraId="614A270C" w14:textId="77777777" w:rsidR="00FD597F" w:rsidRPr="0094502D" w:rsidRDefault="00FD597F" w:rsidP="0094502D">
          <w:pPr>
            <w:pStyle w:val="Sidhuvud"/>
          </w:pPr>
        </w:p>
      </w:tc>
    </w:tr>
    <w:tr w:rsidR="00FD597F" w14:paraId="6EB8A00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1399DFD1BF1A4E49A9CD4824EF0A6A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BD12C5D" w14:textId="77777777" w:rsidR="00FD597F" w:rsidRPr="00FD597F" w:rsidRDefault="00FD597F" w:rsidP="00340DE0">
              <w:pPr>
                <w:pStyle w:val="Sidhuvud"/>
                <w:rPr>
                  <w:b/>
                </w:rPr>
              </w:pPr>
              <w:r w:rsidRPr="00FD597F">
                <w:rPr>
                  <w:b/>
                </w:rPr>
                <w:t>Justitiedepartementet</w:t>
              </w:r>
            </w:p>
            <w:p w14:paraId="029FD690" w14:textId="77777777" w:rsidR="00FD597F" w:rsidRPr="00FD597F" w:rsidRDefault="00FD597F" w:rsidP="00340DE0">
              <w:pPr>
                <w:pStyle w:val="Sidhuvud"/>
              </w:pPr>
            </w:p>
            <w:p w14:paraId="48F6FF92" w14:textId="465F368D" w:rsidR="00FD597F" w:rsidRPr="00340DE0" w:rsidRDefault="00CF0334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A8E16E383C948B8A37C7737D8E39B7D"/>
          </w:placeholder>
          <w:dataBinding w:prefixMappings="xmlns:ns0='http://lp/documentinfo/RK' " w:xpath="/ns0:DocumentInfo[1]/ns0:BaseInfo[1]/ns0:Recipient[1]" w:storeItemID="{60E8556A-A8B3-4540-82EF-F9537FED594A}"/>
          <w:text w:multiLine="1"/>
        </w:sdtPr>
        <w:sdtEndPr/>
        <w:sdtContent>
          <w:tc>
            <w:tcPr>
              <w:tcW w:w="3170" w:type="dxa"/>
            </w:tcPr>
            <w:p w14:paraId="46B752CA" w14:textId="77777777" w:rsidR="00FD597F" w:rsidRDefault="00FD59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1EFFC8F" w14:textId="77777777" w:rsidR="00FD597F" w:rsidRDefault="00FD597F" w:rsidP="003E6020">
          <w:pPr>
            <w:pStyle w:val="Sidhuvud"/>
          </w:pPr>
        </w:p>
      </w:tc>
    </w:tr>
  </w:tbl>
  <w:p w14:paraId="3BDF776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12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1A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C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C74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F"/>
    <w:rsid w:val="00004D5C"/>
    <w:rsid w:val="0000504C"/>
    <w:rsid w:val="00005F68"/>
    <w:rsid w:val="0001019E"/>
    <w:rsid w:val="00011A9C"/>
    <w:rsid w:val="00012B00"/>
    <w:rsid w:val="00017197"/>
    <w:rsid w:val="0001725B"/>
    <w:rsid w:val="000203B0"/>
    <w:rsid w:val="000250EB"/>
    <w:rsid w:val="00025992"/>
    <w:rsid w:val="00026711"/>
    <w:rsid w:val="00026D60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2355"/>
    <w:rsid w:val="00093408"/>
    <w:rsid w:val="0009435C"/>
    <w:rsid w:val="000A37F5"/>
    <w:rsid w:val="000C61D1"/>
    <w:rsid w:val="000E12D9"/>
    <w:rsid w:val="000F00B8"/>
    <w:rsid w:val="000F32B8"/>
    <w:rsid w:val="0011413E"/>
    <w:rsid w:val="00116A36"/>
    <w:rsid w:val="00121002"/>
    <w:rsid w:val="0012703E"/>
    <w:rsid w:val="001428E2"/>
    <w:rsid w:val="00143FDD"/>
    <w:rsid w:val="00170CE4"/>
    <w:rsid w:val="0017300E"/>
    <w:rsid w:val="00173126"/>
    <w:rsid w:val="00192D44"/>
    <w:rsid w:val="00192E34"/>
    <w:rsid w:val="001962DF"/>
    <w:rsid w:val="001A2A61"/>
    <w:rsid w:val="001A73B2"/>
    <w:rsid w:val="001C4980"/>
    <w:rsid w:val="001C5DC9"/>
    <w:rsid w:val="001C71A9"/>
    <w:rsid w:val="001D1BD6"/>
    <w:rsid w:val="001D4BEC"/>
    <w:rsid w:val="001E1A13"/>
    <w:rsid w:val="001E56DE"/>
    <w:rsid w:val="001E60CB"/>
    <w:rsid w:val="001E6A7E"/>
    <w:rsid w:val="001F0629"/>
    <w:rsid w:val="001F0736"/>
    <w:rsid w:val="001F4302"/>
    <w:rsid w:val="001F4C80"/>
    <w:rsid w:val="001F525B"/>
    <w:rsid w:val="001F6BBE"/>
    <w:rsid w:val="001F747C"/>
    <w:rsid w:val="002036FF"/>
    <w:rsid w:val="00204079"/>
    <w:rsid w:val="002102FD"/>
    <w:rsid w:val="00211B4E"/>
    <w:rsid w:val="00213258"/>
    <w:rsid w:val="00222258"/>
    <w:rsid w:val="00223AD6"/>
    <w:rsid w:val="0022666A"/>
    <w:rsid w:val="0023034A"/>
    <w:rsid w:val="00233D52"/>
    <w:rsid w:val="00237147"/>
    <w:rsid w:val="00260D2D"/>
    <w:rsid w:val="00270076"/>
    <w:rsid w:val="002760F6"/>
    <w:rsid w:val="0027664F"/>
    <w:rsid w:val="00281106"/>
    <w:rsid w:val="00282D27"/>
    <w:rsid w:val="002847F7"/>
    <w:rsid w:val="00292420"/>
    <w:rsid w:val="00292950"/>
    <w:rsid w:val="002945CA"/>
    <w:rsid w:val="00296B7A"/>
    <w:rsid w:val="002A6820"/>
    <w:rsid w:val="002A6827"/>
    <w:rsid w:val="002C5B48"/>
    <w:rsid w:val="002D4298"/>
    <w:rsid w:val="002D4829"/>
    <w:rsid w:val="002E4D3F"/>
    <w:rsid w:val="002E6BB3"/>
    <w:rsid w:val="002F59E0"/>
    <w:rsid w:val="002F66A6"/>
    <w:rsid w:val="003050DB"/>
    <w:rsid w:val="00306FFC"/>
    <w:rsid w:val="00310561"/>
    <w:rsid w:val="00311D8C"/>
    <w:rsid w:val="003128E2"/>
    <w:rsid w:val="00317ED9"/>
    <w:rsid w:val="00326C03"/>
    <w:rsid w:val="00327474"/>
    <w:rsid w:val="00340DE0"/>
    <w:rsid w:val="00341F47"/>
    <w:rsid w:val="00342327"/>
    <w:rsid w:val="00347E11"/>
    <w:rsid w:val="00350696"/>
    <w:rsid w:val="00350C92"/>
    <w:rsid w:val="00352D04"/>
    <w:rsid w:val="00355B58"/>
    <w:rsid w:val="00361B45"/>
    <w:rsid w:val="00362034"/>
    <w:rsid w:val="00365461"/>
    <w:rsid w:val="00367761"/>
    <w:rsid w:val="00370311"/>
    <w:rsid w:val="0037227E"/>
    <w:rsid w:val="00380663"/>
    <w:rsid w:val="003853E3"/>
    <w:rsid w:val="0038587E"/>
    <w:rsid w:val="00385999"/>
    <w:rsid w:val="00392ED4"/>
    <w:rsid w:val="003A2E73"/>
    <w:rsid w:val="003A5969"/>
    <w:rsid w:val="003A5C58"/>
    <w:rsid w:val="003A5F1E"/>
    <w:rsid w:val="003C7BE0"/>
    <w:rsid w:val="003D0DD3"/>
    <w:rsid w:val="003D17EF"/>
    <w:rsid w:val="003D3535"/>
    <w:rsid w:val="003E285A"/>
    <w:rsid w:val="003E6020"/>
    <w:rsid w:val="003F2447"/>
    <w:rsid w:val="004049CF"/>
    <w:rsid w:val="0041223B"/>
    <w:rsid w:val="00413A4E"/>
    <w:rsid w:val="00415163"/>
    <w:rsid w:val="0042068E"/>
    <w:rsid w:val="00422030"/>
    <w:rsid w:val="00422A7F"/>
    <w:rsid w:val="00441D70"/>
    <w:rsid w:val="00445E4C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1E7B"/>
    <w:rsid w:val="004B35E7"/>
    <w:rsid w:val="004B63BF"/>
    <w:rsid w:val="004B66DA"/>
    <w:rsid w:val="004B7DFF"/>
    <w:rsid w:val="004C5686"/>
    <w:rsid w:val="004C70EE"/>
    <w:rsid w:val="004D1D9C"/>
    <w:rsid w:val="004D3364"/>
    <w:rsid w:val="004D53B7"/>
    <w:rsid w:val="004E1C73"/>
    <w:rsid w:val="004E25CD"/>
    <w:rsid w:val="004E6110"/>
    <w:rsid w:val="004F0448"/>
    <w:rsid w:val="004F1038"/>
    <w:rsid w:val="004F1EA0"/>
    <w:rsid w:val="004F6525"/>
    <w:rsid w:val="00502C51"/>
    <w:rsid w:val="00505905"/>
    <w:rsid w:val="00510187"/>
    <w:rsid w:val="00511A1B"/>
    <w:rsid w:val="00511A68"/>
    <w:rsid w:val="0052127C"/>
    <w:rsid w:val="00527F97"/>
    <w:rsid w:val="005302E0"/>
    <w:rsid w:val="0054264A"/>
    <w:rsid w:val="00542B02"/>
    <w:rsid w:val="00544738"/>
    <w:rsid w:val="005456E4"/>
    <w:rsid w:val="00547B89"/>
    <w:rsid w:val="0055035E"/>
    <w:rsid w:val="005606BC"/>
    <w:rsid w:val="0056567E"/>
    <w:rsid w:val="00566BCA"/>
    <w:rsid w:val="00566E8B"/>
    <w:rsid w:val="00567799"/>
    <w:rsid w:val="00571A0B"/>
    <w:rsid w:val="00571A41"/>
    <w:rsid w:val="005747D0"/>
    <w:rsid w:val="00582207"/>
    <w:rsid w:val="005850D7"/>
    <w:rsid w:val="0058522F"/>
    <w:rsid w:val="00596E2B"/>
    <w:rsid w:val="005A5193"/>
    <w:rsid w:val="005B115A"/>
    <w:rsid w:val="005C120D"/>
    <w:rsid w:val="005E2F29"/>
    <w:rsid w:val="005E4E79"/>
    <w:rsid w:val="005E5CE7"/>
    <w:rsid w:val="0060492E"/>
    <w:rsid w:val="006175D7"/>
    <w:rsid w:val="006208E5"/>
    <w:rsid w:val="00631F82"/>
    <w:rsid w:val="00650080"/>
    <w:rsid w:val="00654B4D"/>
    <w:rsid w:val="006552A6"/>
    <w:rsid w:val="0066378C"/>
    <w:rsid w:val="00670A48"/>
    <w:rsid w:val="00672F6F"/>
    <w:rsid w:val="006900A0"/>
    <w:rsid w:val="0069523C"/>
    <w:rsid w:val="006962CA"/>
    <w:rsid w:val="00696B5E"/>
    <w:rsid w:val="006977F8"/>
    <w:rsid w:val="006A6272"/>
    <w:rsid w:val="006B4781"/>
    <w:rsid w:val="006B4A30"/>
    <w:rsid w:val="006B7569"/>
    <w:rsid w:val="006C28EE"/>
    <w:rsid w:val="006D0231"/>
    <w:rsid w:val="006D2998"/>
    <w:rsid w:val="006D3188"/>
    <w:rsid w:val="006E08FC"/>
    <w:rsid w:val="006F2588"/>
    <w:rsid w:val="00710A6C"/>
    <w:rsid w:val="00712266"/>
    <w:rsid w:val="00712593"/>
    <w:rsid w:val="00743E09"/>
    <w:rsid w:val="00750C93"/>
    <w:rsid w:val="00754E24"/>
    <w:rsid w:val="00757B3B"/>
    <w:rsid w:val="00762F7C"/>
    <w:rsid w:val="00773075"/>
    <w:rsid w:val="00776254"/>
    <w:rsid w:val="00782B3F"/>
    <w:rsid w:val="00782E3C"/>
    <w:rsid w:val="0079641B"/>
    <w:rsid w:val="007A1887"/>
    <w:rsid w:val="007A629C"/>
    <w:rsid w:val="007C44FF"/>
    <w:rsid w:val="007C46FF"/>
    <w:rsid w:val="007C7BDB"/>
    <w:rsid w:val="007D73AB"/>
    <w:rsid w:val="007E2712"/>
    <w:rsid w:val="007E5516"/>
    <w:rsid w:val="007E7EE2"/>
    <w:rsid w:val="007F06CA"/>
    <w:rsid w:val="007F3F82"/>
    <w:rsid w:val="007F73C3"/>
    <w:rsid w:val="007F7C8D"/>
    <w:rsid w:val="0080228F"/>
    <w:rsid w:val="00804C1B"/>
    <w:rsid w:val="008178E6"/>
    <w:rsid w:val="0082249C"/>
    <w:rsid w:val="00825F0E"/>
    <w:rsid w:val="00830B7B"/>
    <w:rsid w:val="008349AA"/>
    <w:rsid w:val="0083669E"/>
    <w:rsid w:val="008375D5"/>
    <w:rsid w:val="00837A1C"/>
    <w:rsid w:val="00840C2B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7506"/>
    <w:rsid w:val="008B1603"/>
    <w:rsid w:val="008B74C4"/>
    <w:rsid w:val="008C562B"/>
    <w:rsid w:val="008D3090"/>
    <w:rsid w:val="008D4306"/>
    <w:rsid w:val="008D4508"/>
    <w:rsid w:val="008D4DC4"/>
    <w:rsid w:val="008D7CAF"/>
    <w:rsid w:val="008E5EE5"/>
    <w:rsid w:val="008E63FF"/>
    <w:rsid w:val="008E65A8"/>
    <w:rsid w:val="008E77D6"/>
    <w:rsid w:val="009036E7"/>
    <w:rsid w:val="0091053B"/>
    <w:rsid w:val="009222E6"/>
    <w:rsid w:val="0094502D"/>
    <w:rsid w:val="00945EBF"/>
    <w:rsid w:val="00947013"/>
    <w:rsid w:val="00953641"/>
    <w:rsid w:val="00984EA2"/>
    <w:rsid w:val="00986CC3"/>
    <w:rsid w:val="0099068E"/>
    <w:rsid w:val="009920AA"/>
    <w:rsid w:val="00992F61"/>
    <w:rsid w:val="009A2B05"/>
    <w:rsid w:val="009A4D0A"/>
    <w:rsid w:val="009B0C63"/>
    <w:rsid w:val="009B3647"/>
    <w:rsid w:val="009C2459"/>
    <w:rsid w:val="009C2B46"/>
    <w:rsid w:val="009C4448"/>
    <w:rsid w:val="009C610D"/>
    <w:rsid w:val="009C62DC"/>
    <w:rsid w:val="009D5D40"/>
    <w:rsid w:val="009D6B1B"/>
    <w:rsid w:val="009E107B"/>
    <w:rsid w:val="009E18D6"/>
    <w:rsid w:val="00A00D24"/>
    <w:rsid w:val="00A01F5C"/>
    <w:rsid w:val="00A165E2"/>
    <w:rsid w:val="00A2019A"/>
    <w:rsid w:val="00A24CCB"/>
    <w:rsid w:val="00A26CCA"/>
    <w:rsid w:val="00A3270B"/>
    <w:rsid w:val="00A379E4"/>
    <w:rsid w:val="00A43B02"/>
    <w:rsid w:val="00A46B85"/>
    <w:rsid w:val="00A50585"/>
    <w:rsid w:val="00A506F1"/>
    <w:rsid w:val="00A5156E"/>
    <w:rsid w:val="00A53E57"/>
    <w:rsid w:val="00A56824"/>
    <w:rsid w:val="00A66940"/>
    <w:rsid w:val="00A67276"/>
    <w:rsid w:val="00A67840"/>
    <w:rsid w:val="00A71A9E"/>
    <w:rsid w:val="00A743AC"/>
    <w:rsid w:val="00A8537B"/>
    <w:rsid w:val="00A870B0"/>
    <w:rsid w:val="00A87A54"/>
    <w:rsid w:val="00A94DDC"/>
    <w:rsid w:val="00AA1809"/>
    <w:rsid w:val="00AB5519"/>
    <w:rsid w:val="00AB6313"/>
    <w:rsid w:val="00AB71DD"/>
    <w:rsid w:val="00AC0B9A"/>
    <w:rsid w:val="00AC15C5"/>
    <w:rsid w:val="00AD0E75"/>
    <w:rsid w:val="00AF0BB7"/>
    <w:rsid w:val="00AF0BDE"/>
    <w:rsid w:val="00AF0EDE"/>
    <w:rsid w:val="00B0234E"/>
    <w:rsid w:val="00B06751"/>
    <w:rsid w:val="00B149E2"/>
    <w:rsid w:val="00B17ED7"/>
    <w:rsid w:val="00B2169D"/>
    <w:rsid w:val="00B21CBB"/>
    <w:rsid w:val="00B23EB9"/>
    <w:rsid w:val="00B263C0"/>
    <w:rsid w:val="00B264B4"/>
    <w:rsid w:val="00B316CA"/>
    <w:rsid w:val="00B32D4B"/>
    <w:rsid w:val="00B3528F"/>
    <w:rsid w:val="00B41F72"/>
    <w:rsid w:val="00B44E90"/>
    <w:rsid w:val="00B47956"/>
    <w:rsid w:val="00B517E1"/>
    <w:rsid w:val="00B5577D"/>
    <w:rsid w:val="00B55E70"/>
    <w:rsid w:val="00B60238"/>
    <w:rsid w:val="00B64962"/>
    <w:rsid w:val="00B66AC0"/>
    <w:rsid w:val="00B75A68"/>
    <w:rsid w:val="00B84409"/>
    <w:rsid w:val="00B94702"/>
    <w:rsid w:val="00B96681"/>
    <w:rsid w:val="00BA002D"/>
    <w:rsid w:val="00BB5683"/>
    <w:rsid w:val="00BB76B0"/>
    <w:rsid w:val="00BC17DF"/>
    <w:rsid w:val="00BD0826"/>
    <w:rsid w:val="00BD15AB"/>
    <w:rsid w:val="00BD4FDE"/>
    <w:rsid w:val="00BE3210"/>
    <w:rsid w:val="00BF4F06"/>
    <w:rsid w:val="00BF534E"/>
    <w:rsid w:val="00C043C5"/>
    <w:rsid w:val="00C141C6"/>
    <w:rsid w:val="00C2071A"/>
    <w:rsid w:val="00C20ACB"/>
    <w:rsid w:val="00C23703"/>
    <w:rsid w:val="00C26068"/>
    <w:rsid w:val="00C271A8"/>
    <w:rsid w:val="00C37A77"/>
    <w:rsid w:val="00C40B25"/>
    <w:rsid w:val="00C461E6"/>
    <w:rsid w:val="00C63EC4"/>
    <w:rsid w:val="00C73F4A"/>
    <w:rsid w:val="00C7490D"/>
    <w:rsid w:val="00C86683"/>
    <w:rsid w:val="00C9061B"/>
    <w:rsid w:val="00C93EBA"/>
    <w:rsid w:val="00CA7FF5"/>
    <w:rsid w:val="00CB029A"/>
    <w:rsid w:val="00CB07E5"/>
    <w:rsid w:val="00CB1E7C"/>
    <w:rsid w:val="00CB2EA1"/>
    <w:rsid w:val="00CB2F84"/>
    <w:rsid w:val="00CB43F1"/>
    <w:rsid w:val="00CB6A8A"/>
    <w:rsid w:val="00CB6EDE"/>
    <w:rsid w:val="00CC1235"/>
    <w:rsid w:val="00CC41BA"/>
    <w:rsid w:val="00CD1C6C"/>
    <w:rsid w:val="00CD6169"/>
    <w:rsid w:val="00CD6D76"/>
    <w:rsid w:val="00CE4605"/>
    <w:rsid w:val="00CE7357"/>
    <w:rsid w:val="00CF0334"/>
    <w:rsid w:val="00CF1FD8"/>
    <w:rsid w:val="00CF4FDC"/>
    <w:rsid w:val="00D021D2"/>
    <w:rsid w:val="00D061BB"/>
    <w:rsid w:val="00D07BE1"/>
    <w:rsid w:val="00D10F5B"/>
    <w:rsid w:val="00D116C0"/>
    <w:rsid w:val="00D13433"/>
    <w:rsid w:val="00D13D8A"/>
    <w:rsid w:val="00D13DF6"/>
    <w:rsid w:val="00D279D8"/>
    <w:rsid w:val="00D27C8E"/>
    <w:rsid w:val="00D368EE"/>
    <w:rsid w:val="00D4141B"/>
    <w:rsid w:val="00D4145D"/>
    <w:rsid w:val="00D5467F"/>
    <w:rsid w:val="00D55837"/>
    <w:rsid w:val="00D6730A"/>
    <w:rsid w:val="00D674A6"/>
    <w:rsid w:val="00D74B7C"/>
    <w:rsid w:val="00D76068"/>
    <w:rsid w:val="00D76B01"/>
    <w:rsid w:val="00D84704"/>
    <w:rsid w:val="00D95424"/>
    <w:rsid w:val="00DA5C0D"/>
    <w:rsid w:val="00DA6212"/>
    <w:rsid w:val="00DB714B"/>
    <w:rsid w:val="00DD0722"/>
    <w:rsid w:val="00DD7AB5"/>
    <w:rsid w:val="00DF3E15"/>
    <w:rsid w:val="00DF5BFB"/>
    <w:rsid w:val="00E124DC"/>
    <w:rsid w:val="00E260FA"/>
    <w:rsid w:val="00E27E9F"/>
    <w:rsid w:val="00E406DF"/>
    <w:rsid w:val="00E469E4"/>
    <w:rsid w:val="00E475C3"/>
    <w:rsid w:val="00E509B0"/>
    <w:rsid w:val="00E533EC"/>
    <w:rsid w:val="00E670AE"/>
    <w:rsid w:val="00E8751E"/>
    <w:rsid w:val="00EA1688"/>
    <w:rsid w:val="00EA4C83"/>
    <w:rsid w:val="00EC1DA0"/>
    <w:rsid w:val="00EC329B"/>
    <w:rsid w:val="00EC73EB"/>
    <w:rsid w:val="00ED592E"/>
    <w:rsid w:val="00ED6ABD"/>
    <w:rsid w:val="00ED72E1"/>
    <w:rsid w:val="00EE1481"/>
    <w:rsid w:val="00EE3C0F"/>
    <w:rsid w:val="00EE3CBD"/>
    <w:rsid w:val="00EE6810"/>
    <w:rsid w:val="00EF2A7F"/>
    <w:rsid w:val="00EF4803"/>
    <w:rsid w:val="00EF7DF7"/>
    <w:rsid w:val="00F02E83"/>
    <w:rsid w:val="00F03EAC"/>
    <w:rsid w:val="00F04B7C"/>
    <w:rsid w:val="00F14024"/>
    <w:rsid w:val="00F25761"/>
    <w:rsid w:val="00F259D7"/>
    <w:rsid w:val="00F32D05"/>
    <w:rsid w:val="00F35263"/>
    <w:rsid w:val="00F403BF"/>
    <w:rsid w:val="00F5045C"/>
    <w:rsid w:val="00F53AEA"/>
    <w:rsid w:val="00F6392C"/>
    <w:rsid w:val="00F64256"/>
    <w:rsid w:val="00F66093"/>
    <w:rsid w:val="00F70848"/>
    <w:rsid w:val="00F834AA"/>
    <w:rsid w:val="00F848D6"/>
    <w:rsid w:val="00F943C8"/>
    <w:rsid w:val="00F96B28"/>
    <w:rsid w:val="00F971AE"/>
    <w:rsid w:val="00FA41B4"/>
    <w:rsid w:val="00FA5DDD"/>
    <w:rsid w:val="00FA7644"/>
    <w:rsid w:val="00FD0B7B"/>
    <w:rsid w:val="00FD597F"/>
    <w:rsid w:val="00FE1839"/>
    <w:rsid w:val="00FE1DCC"/>
    <w:rsid w:val="00FF053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348C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link w:val="RKnormal"/>
    <w:rsid w:val="008E63FF"/>
    <w:rPr>
      <w:rFonts w:ascii="OrigGarmnd BT" w:eastAsia="Times New Roman" w:hAnsi="OrigGarmnd B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link w:val="RKnormal"/>
    <w:rsid w:val="008E63FF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FBE8033C4BC2AA21DD1E5D020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AC84-52BB-4664-969E-1F9EA266551D}"/>
      </w:docPartPr>
      <w:docPartBody>
        <w:p w14:paraId="7527FA7E" w14:textId="77777777" w:rsidR="005F1CE0" w:rsidRDefault="00627708" w:rsidP="00627708">
          <w:pPr>
            <w:pStyle w:val="E6DDFBE8033C4BC2AA21DD1E5D0209E4"/>
          </w:pPr>
          <w:r>
            <w:t xml:space="preserve"> </w:t>
          </w:r>
        </w:p>
      </w:docPartBody>
    </w:docPart>
    <w:docPart>
      <w:docPartPr>
        <w:name w:val="E9FBF1688802431D8AB4BDEE2457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B19-9D4C-4F97-9750-97B0CA783E7C}"/>
      </w:docPartPr>
      <w:docPartBody>
        <w:p w14:paraId="7527FA7F" w14:textId="77777777" w:rsidR="005F1CE0" w:rsidRDefault="00627708" w:rsidP="00627708">
          <w:pPr>
            <w:pStyle w:val="E9FBF1688802431D8AB4BDEE2457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27D8F37A54CFABC1E8515487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73AE-718B-4B94-A61B-4B9095F5FE19}"/>
      </w:docPartPr>
      <w:docPartBody>
        <w:p w14:paraId="7527FA80" w14:textId="77777777" w:rsidR="005F1CE0" w:rsidRDefault="00627708" w:rsidP="00627708">
          <w:pPr>
            <w:pStyle w:val="2CE27D8F37A54CFABC1E8515487714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9DFD1BF1A4E49A9CD4824EF0A6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BED1A-CA96-4D68-98F3-33F45754B90A}"/>
      </w:docPartPr>
      <w:docPartBody>
        <w:p w14:paraId="7527FA81" w14:textId="77777777" w:rsidR="005F1CE0" w:rsidRDefault="00627708" w:rsidP="00627708">
          <w:pPr>
            <w:pStyle w:val="1399DFD1BF1A4E49A9CD4824EF0A6A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E16E383C948B8A37C7737D8E39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C7A4-37B4-4B46-AD99-CE0F41609DDC}"/>
      </w:docPartPr>
      <w:docPartBody>
        <w:p w14:paraId="7527FA82" w14:textId="77777777" w:rsidR="005F1CE0" w:rsidRDefault="00627708" w:rsidP="00627708">
          <w:pPr>
            <w:pStyle w:val="8A8E16E383C948B8A37C7737D8E39B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8"/>
    <w:rsid w:val="005F1CE0"/>
    <w:rsid w:val="006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7FA7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52ae0dee-1417-4d80-938b-153ab2c5608d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Ju2016/09292/POL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A1C96-73B4-4B25-BF50-4BCEADE5BBDF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03bdfa32-753e-480b-a763-6185260a9611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5429eb68-8afa-474e-a293-a9fa933f1d84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87A0A71-DE75-462E-9CE4-2819A08FF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EB895-B80A-4392-96E3-F7001322D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ADC15-BBFA-40B6-9B5E-554F9E47F4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97B7680-E6F8-4672-9AA1-76BFED63220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0E8556A-A8B3-4540-82EF-F9537FED594A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7A938ECA-E223-4731-BD7F-48D1D33A0545}"/>
</file>

<file path=customXml/itemProps8.xml><?xml version="1.0" encoding="utf-8"?>
<ds:datastoreItem xmlns:ds="http://schemas.openxmlformats.org/officeDocument/2006/customXml" ds:itemID="{BD18CCCC-704D-42AD-BA73-2838CB40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Jonas Öhlund</Manager>
  <Company>Regeringskansliet RK IT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Öhlund</dc:creator>
  <cp:lastModifiedBy>Anna Björnemo</cp:lastModifiedBy>
  <cp:revision>11</cp:revision>
  <cp:lastPrinted>2016-11-21T14:34:00Z</cp:lastPrinted>
  <dcterms:created xsi:type="dcterms:W3CDTF">2016-12-27T11:33:00Z</dcterms:created>
  <dcterms:modified xsi:type="dcterms:W3CDTF">2016-12-28T10:25:00Z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03437310-3fcc-430d-90a0-77757fe80f32</vt:lpwstr>
  </property>
</Properties>
</file>