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55" w:rsidRDefault="00181055" w:rsidP="00DA0661">
      <w:pPr>
        <w:pStyle w:val="Rubrik"/>
      </w:pPr>
      <w:bookmarkStart w:id="0" w:name="Start"/>
      <w:bookmarkEnd w:id="0"/>
      <w:r>
        <w:t xml:space="preserve">Svar på fråga </w:t>
      </w:r>
      <w:r w:rsidRPr="00181055">
        <w:t>2018/19:483</w:t>
      </w:r>
      <w:r>
        <w:t xml:space="preserve"> av Lars Beckman (M)</w:t>
      </w:r>
      <w:r>
        <w:br/>
        <w:t>Ersättning till personer med funktionsvariation</w:t>
      </w:r>
    </w:p>
    <w:p w:rsidR="0096008B" w:rsidRDefault="00181055" w:rsidP="00E850E0">
      <w:pPr>
        <w:pStyle w:val="Brdtext"/>
      </w:pPr>
      <w:r>
        <w:t>Lars Beckman har frågat mig</w:t>
      </w:r>
      <w:r w:rsidR="00426323">
        <w:t xml:space="preserve"> </w:t>
      </w:r>
      <w:r w:rsidR="00E850E0">
        <w:t>om jag har några planer på att se över systemet så att kommuner kan betala ersättningar till dem som ingår i den dagliga verksamheten utan att det påverkar bostadstillägg eller andra ersättningar från Försäkringskassan.</w:t>
      </w:r>
    </w:p>
    <w:p w:rsidR="008E6BF5" w:rsidRDefault="00285797" w:rsidP="00E850E0">
      <w:pPr>
        <w:pStyle w:val="Brdtext"/>
      </w:pPr>
      <w:r>
        <w:t xml:space="preserve">Bostadstillägget är en </w:t>
      </w:r>
      <w:r w:rsidR="00CA253A">
        <w:t xml:space="preserve">inkomstprövad </w:t>
      </w:r>
      <w:r>
        <w:t xml:space="preserve">tilläggsförmån för </w:t>
      </w:r>
      <w:r w:rsidR="00130B10">
        <w:t xml:space="preserve">bl.a. </w:t>
      </w:r>
      <w:r>
        <w:t xml:space="preserve">personer med sjukersättning och aktivitetsersättning. </w:t>
      </w:r>
      <w:r w:rsidR="008E6BF5">
        <w:t>Regelverket innebär att hälften av arbetsinkomsterna påverkar beräkningen</w:t>
      </w:r>
      <w:r w:rsidR="00DF32B0">
        <w:t xml:space="preserve">, </w:t>
      </w:r>
      <w:r w:rsidR="0052021D">
        <w:t>så bostadstillägget reduceras inte</w:t>
      </w:r>
      <w:r w:rsidR="00DF32B0">
        <w:t xml:space="preserve"> krona för krona. </w:t>
      </w:r>
      <w:r w:rsidR="00F4790A">
        <w:t xml:space="preserve">Den som har </w:t>
      </w:r>
      <w:r w:rsidR="00DF32B0">
        <w:t xml:space="preserve">sjuk- eller aktivitetsersättning och bostadstillägg </w:t>
      </w:r>
      <w:r w:rsidR="00F4790A">
        <w:t xml:space="preserve">har möjlighet att prova att arbeta och </w:t>
      </w:r>
      <w:r w:rsidR="00DF32B0">
        <w:t xml:space="preserve">få </w:t>
      </w:r>
      <w:r w:rsidR="00F4790A">
        <w:t>en</w:t>
      </w:r>
      <w:r w:rsidR="00DF32B0">
        <w:t xml:space="preserve"> ekonomisk förstärkning. </w:t>
      </w:r>
      <w:r w:rsidR="0096008B">
        <w:t xml:space="preserve">Regeringen har vidtagit </w:t>
      </w:r>
      <w:r w:rsidR="0046731C">
        <w:t>åtgärd</w:t>
      </w:r>
      <w:r>
        <w:t xml:space="preserve">er för att underlätta för personer med sjukersättning och aktivitetsersättning att </w:t>
      </w:r>
      <w:r w:rsidR="00F41DC6">
        <w:t xml:space="preserve">arbeta </w:t>
      </w:r>
      <w:r w:rsidR="00C91DB1">
        <w:t>eller studera. Den som pröva</w:t>
      </w:r>
      <w:r w:rsidR="00672284">
        <w:t>r</w:t>
      </w:r>
      <w:r w:rsidR="00C91DB1">
        <w:t xml:space="preserve"> att arbeta med vilande sjukersättning får </w:t>
      </w:r>
      <w:r w:rsidR="00672284">
        <w:t xml:space="preserve">sedan 2017 </w:t>
      </w:r>
      <w:r w:rsidR="00C91DB1">
        <w:t xml:space="preserve">behålla </w:t>
      </w:r>
      <w:r w:rsidR="00C91DB1" w:rsidRPr="00C91DB1">
        <w:t>ett skattefritt belopp som motsvarar 25 procent av den ersättning som är vilande</w:t>
      </w:r>
      <w:r w:rsidR="00C91DB1">
        <w:t xml:space="preserve"> under 24 månader i stället för 12 månader</w:t>
      </w:r>
      <w:r w:rsidR="00C91DB1" w:rsidRPr="00C91DB1">
        <w:t>.</w:t>
      </w:r>
      <w:r w:rsidR="00C91DB1">
        <w:t xml:space="preserve"> </w:t>
      </w:r>
      <w:r w:rsidR="00672284">
        <w:t>Regeringen har också infört e</w:t>
      </w:r>
      <w:r w:rsidR="004E23DB" w:rsidRPr="004E23DB">
        <w:t>n prövotid för studier med bibehållen aktivitetsersättning</w:t>
      </w:r>
      <w:r w:rsidR="00672284">
        <w:t xml:space="preserve">. </w:t>
      </w:r>
      <w:r w:rsidR="00DF32B0">
        <w:t xml:space="preserve"> </w:t>
      </w:r>
    </w:p>
    <w:p w:rsidR="00DF32B0" w:rsidRDefault="008E6BF5" w:rsidP="00E850E0">
      <w:pPr>
        <w:pStyle w:val="Brdtext"/>
      </w:pPr>
      <w:r>
        <w:t xml:space="preserve">Regelverken ska inte innehålla några onödiga hinder för </w:t>
      </w:r>
      <w:r w:rsidRPr="008E6BF5">
        <w:t>den som har sjukersättning</w:t>
      </w:r>
      <w:r>
        <w:t xml:space="preserve"> eller aktivitetsersättning</w:t>
      </w:r>
      <w:r w:rsidRPr="008E6BF5">
        <w:t xml:space="preserve"> att prova på att återgå i arbete.</w:t>
      </w:r>
      <w:r w:rsidR="002A05D2">
        <w:t xml:space="preserve"> Det är en fråga som ingår i regeringens </w:t>
      </w:r>
      <w:r w:rsidR="002A05D2" w:rsidRPr="002A05D2">
        <w:t>Åtgärdsprogram 3.0 – Regeringens initiativ för en trygg sjukförsäkring med människan i centrum</w:t>
      </w:r>
      <w:r w:rsidR="00DF32B0">
        <w:t>.</w:t>
      </w:r>
      <w:r w:rsidR="00DF32B0" w:rsidRPr="00DF32B0">
        <w:t xml:space="preserve"> </w:t>
      </w:r>
      <w:r w:rsidR="00F504B9">
        <w:t xml:space="preserve">Den som vill </w:t>
      </w:r>
      <w:r w:rsidR="006848D8">
        <w:t>arbeta</w:t>
      </w:r>
      <w:r w:rsidR="00F504B9">
        <w:t xml:space="preserve"> ska också få chansen att göra det. Det är självklart för regeringen och något vi fortsätter arbeta för.</w:t>
      </w:r>
    </w:p>
    <w:p w:rsidR="00130B10" w:rsidRDefault="00130B10" w:rsidP="006A12F1">
      <w:pPr>
        <w:pStyle w:val="Brdtext"/>
      </w:pPr>
    </w:p>
    <w:p w:rsidR="00181055" w:rsidRDefault="0018105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551762296F845C3A0964AD9FA6D2D6C"/>
          </w:placeholder>
          <w:dataBinding w:prefixMappings="xmlns:ns0='http://lp/documentinfo/RK' " w:xpath="/ns0:DocumentInfo[1]/ns0:BaseInfo[1]/ns0:HeaderDate[1]" w:storeItemID="{CC14B34C-BE18-458C-8B85-BC35B28A948B}"/>
          <w:date w:fullDate="2019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A6605">
            <w:t>10 april 2019</w:t>
          </w:r>
        </w:sdtContent>
      </w:sdt>
    </w:p>
    <w:p w:rsidR="00181055" w:rsidRDefault="00181055" w:rsidP="004E7A8F">
      <w:pPr>
        <w:pStyle w:val="Brdtextutanavstnd"/>
      </w:pPr>
    </w:p>
    <w:p w:rsidR="00181055" w:rsidRDefault="00181055" w:rsidP="004E7A8F">
      <w:pPr>
        <w:pStyle w:val="Brdtextutanavstnd"/>
      </w:pPr>
    </w:p>
    <w:p w:rsidR="00181055" w:rsidRDefault="00181055" w:rsidP="004E7A8F">
      <w:pPr>
        <w:pStyle w:val="Brdtextutanavstnd"/>
      </w:pPr>
    </w:p>
    <w:p w:rsidR="00181055" w:rsidRDefault="00181055" w:rsidP="00E96532">
      <w:pPr>
        <w:pStyle w:val="Brdtext"/>
      </w:pPr>
      <w:r>
        <w:t>Annika Strandhäll</w:t>
      </w:r>
    </w:p>
    <w:sectPr w:rsidR="00181055" w:rsidSect="00181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37" w:rsidRDefault="000F1637" w:rsidP="00A87A54">
      <w:pPr>
        <w:spacing w:after="0" w:line="240" w:lineRule="auto"/>
      </w:pPr>
      <w:r>
        <w:separator/>
      </w:r>
    </w:p>
  </w:endnote>
  <w:endnote w:type="continuationSeparator" w:id="0">
    <w:p w:rsidR="000F1637" w:rsidRDefault="000F16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8D8" w:rsidRDefault="006848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81055" w:rsidRPr="00347E11" w:rsidTr="005150AE">
      <w:trPr>
        <w:trHeight w:val="227"/>
        <w:jc w:val="right"/>
      </w:trPr>
      <w:tc>
        <w:tcPr>
          <w:tcW w:w="708" w:type="dxa"/>
          <w:vAlign w:val="bottom"/>
        </w:tcPr>
        <w:p w:rsidR="00181055" w:rsidRPr="00B62610" w:rsidRDefault="00181055" w:rsidP="0018105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F6B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F6B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81055" w:rsidRPr="00347E11" w:rsidTr="005150AE">
      <w:trPr>
        <w:trHeight w:val="850"/>
        <w:jc w:val="right"/>
      </w:trPr>
      <w:tc>
        <w:tcPr>
          <w:tcW w:w="708" w:type="dxa"/>
          <w:vAlign w:val="bottom"/>
        </w:tcPr>
        <w:p w:rsidR="00181055" w:rsidRPr="00347E11" w:rsidRDefault="00181055" w:rsidP="00181055">
          <w:pPr>
            <w:pStyle w:val="Sidfot"/>
            <w:spacing w:line="276" w:lineRule="auto"/>
            <w:jc w:val="right"/>
          </w:pPr>
        </w:p>
      </w:tc>
    </w:tr>
  </w:tbl>
  <w:p w:rsidR="00181055" w:rsidRPr="005606BC" w:rsidRDefault="00181055" w:rsidP="00181055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37" w:rsidRDefault="000F1637" w:rsidP="00A87A54">
      <w:pPr>
        <w:spacing w:after="0" w:line="240" w:lineRule="auto"/>
      </w:pPr>
      <w:r>
        <w:separator/>
      </w:r>
    </w:p>
  </w:footnote>
  <w:footnote w:type="continuationSeparator" w:id="0">
    <w:p w:rsidR="000F1637" w:rsidRDefault="000F16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8D8" w:rsidRDefault="006848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8D8" w:rsidRDefault="006848D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81055" w:rsidTr="00C93EBA">
      <w:trPr>
        <w:trHeight w:val="227"/>
      </w:trPr>
      <w:tc>
        <w:tcPr>
          <w:tcW w:w="5534" w:type="dxa"/>
        </w:tcPr>
        <w:p w:rsidR="00181055" w:rsidRPr="007D73AB" w:rsidRDefault="00181055">
          <w:pPr>
            <w:pStyle w:val="Sidhuvud"/>
          </w:pPr>
        </w:p>
      </w:tc>
      <w:tc>
        <w:tcPr>
          <w:tcW w:w="3170" w:type="dxa"/>
          <w:vAlign w:val="bottom"/>
        </w:tcPr>
        <w:p w:rsidR="00181055" w:rsidRPr="007D73AB" w:rsidRDefault="00181055" w:rsidP="00340DE0">
          <w:pPr>
            <w:pStyle w:val="Sidhuvud"/>
          </w:pPr>
        </w:p>
      </w:tc>
      <w:tc>
        <w:tcPr>
          <w:tcW w:w="1134" w:type="dxa"/>
        </w:tcPr>
        <w:p w:rsidR="00181055" w:rsidRDefault="00181055" w:rsidP="005A703A">
          <w:pPr>
            <w:pStyle w:val="Sidhuvud"/>
          </w:pPr>
        </w:p>
      </w:tc>
    </w:tr>
    <w:tr w:rsidR="00181055" w:rsidTr="00C93EBA">
      <w:trPr>
        <w:trHeight w:val="1928"/>
      </w:trPr>
      <w:tc>
        <w:tcPr>
          <w:tcW w:w="5534" w:type="dxa"/>
        </w:tcPr>
        <w:p w:rsidR="00181055" w:rsidRPr="00340DE0" w:rsidRDefault="0018105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50CB67D" wp14:editId="23C1971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81055" w:rsidRPr="00710A6C" w:rsidRDefault="00181055" w:rsidP="00EE3C0F">
          <w:pPr>
            <w:pStyle w:val="Sidhuvud"/>
            <w:rPr>
              <w:b/>
            </w:rPr>
          </w:pPr>
        </w:p>
        <w:p w:rsidR="00181055" w:rsidRDefault="00181055" w:rsidP="00EE3C0F">
          <w:pPr>
            <w:pStyle w:val="Sidhuvud"/>
          </w:pPr>
        </w:p>
        <w:p w:rsidR="00181055" w:rsidRDefault="00181055" w:rsidP="00EE3C0F">
          <w:pPr>
            <w:pStyle w:val="Sidhuvud"/>
          </w:pPr>
        </w:p>
        <w:p w:rsidR="00181055" w:rsidRDefault="0018105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7939CCC7454126ACE44269B8C392BF"/>
            </w:placeholder>
            <w:dataBinding w:prefixMappings="xmlns:ns0='http://lp/documentinfo/RK' " w:xpath="/ns0:DocumentInfo[1]/ns0:BaseInfo[1]/ns0:Dnr[1]" w:storeItemID="{CC14B34C-BE18-458C-8B85-BC35B28A948B}"/>
            <w:text/>
          </w:sdtPr>
          <w:sdtEndPr/>
          <w:sdtContent>
            <w:p w:rsidR="00181055" w:rsidRDefault="00DC44F3" w:rsidP="00EE3C0F">
              <w:pPr>
                <w:pStyle w:val="Sidhuvud"/>
              </w:pPr>
              <w:r w:rsidRPr="00DC44F3">
                <w:t>S2019/01662/SF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585212FD5FB4D4396566FCED9F02118"/>
            </w:placeholder>
            <w:showingPlcHdr/>
            <w:dataBinding w:prefixMappings="xmlns:ns0='http://lp/documentinfo/RK' " w:xpath="/ns0:DocumentInfo[1]/ns0:BaseInfo[1]/ns0:DocNumber[1]" w:storeItemID="{CC14B34C-BE18-458C-8B85-BC35B28A948B}"/>
            <w:text/>
          </w:sdtPr>
          <w:sdtEndPr/>
          <w:sdtContent>
            <w:p w:rsidR="00181055" w:rsidRDefault="0018105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81055" w:rsidRDefault="00181055" w:rsidP="00EE3C0F">
          <w:pPr>
            <w:pStyle w:val="Sidhuvud"/>
          </w:pPr>
        </w:p>
      </w:tc>
      <w:tc>
        <w:tcPr>
          <w:tcW w:w="1134" w:type="dxa"/>
        </w:tcPr>
        <w:p w:rsidR="00181055" w:rsidRDefault="00181055" w:rsidP="0094502D">
          <w:pPr>
            <w:pStyle w:val="Sidhuvud"/>
          </w:pPr>
        </w:p>
        <w:p w:rsidR="00181055" w:rsidRPr="0094502D" w:rsidRDefault="00181055" w:rsidP="00EC71A6">
          <w:pPr>
            <w:pStyle w:val="Sidhuvud"/>
          </w:pPr>
        </w:p>
      </w:tc>
    </w:tr>
    <w:tr w:rsidR="0018105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63AC45DA6834CD2A20D5B2AE0BB139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C44F3" w:rsidRPr="00DC44F3" w:rsidRDefault="00DC44F3" w:rsidP="00340DE0">
              <w:pPr>
                <w:pStyle w:val="Sidhuvud"/>
                <w:rPr>
                  <w:b/>
                </w:rPr>
              </w:pPr>
              <w:r w:rsidRPr="00DC44F3">
                <w:rPr>
                  <w:b/>
                </w:rPr>
                <w:t>Socialdepartementet</w:t>
              </w:r>
            </w:p>
            <w:p w:rsidR="00181055" w:rsidRPr="00340DE0" w:rsidRDefault="00DC44F3" w:rsidP="00340DE0">
              <w:pPr>
                <w:pStyle w:val="Sidhuvud"/>
              </w:pPr>
              <w:r w:rsidRPr="00DC44F3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1C72C1DDF74EC099677FAC5E8569BF"/>
          </w:placeholder>
          <w:dataBinding w:prefixMappings="xmlns:ns0='http://lp/documentinfo/RK' " w:xpath="/ns0:DocumentInfo[1]/ns0:BaseInfo[1]/ns0:Recipient[1]" w:storeItemID="{CC14B34C-BE18-458C-8B85-BC35B28A948B}"/>
          <w:text w:multiLine="1"/>
        </w:sdtPr>
        <w:sdtEndPr/>
        <w:sdtContent>
          <w:tc>
            <w:tcPr>
              <w:tcW w:w="3170" w:type="dxa"/>
            </w:tcPr>
            <w:p w:rsidR="00181055" w:rsidRDefault="00DC44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81055" w:rsidRDefault="0018105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5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637"/>
    <w:rsid w:val="000F1EA7"/>
    <w:rsid w:val="000F2084"/>
    <w:rsid w:val="000F2539"/>
    <w:rsid w:val="000F6462"/>
    <w:rsid w:val="000F6B21"/>
    <w:rsid w:val="00113168"/>
    <w:rsid w:val="0011413E"/>
    <w:rsid w:val="0012033A"/>
    <w:rsid w:val="00121002"/>
    <w:rsid w:val="00122D16"/>
    <w:rsid w:val="00125B5E"/>
    <w:rsid w:val="00126E6B"/>
    <w:rsid w:val="00130B10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055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6A38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5797"/>
    <w:rsid w:val="00287F0D"/>
    <w:rsid w:val="00292420"/>
    <w:rsid w:val="00296B7A"/>
    <w:rsid w:val="002A05D2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0207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6323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31C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3DB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021D"/>
    <w:rsid w:val="0052127C"/>
    <w:rsid w:val="005302E0"/>
    <w:rsid w:val="00544738"/>
    <w:rsid w:val="005456E4"/>
    <w:rsid w:val="00547B89"/>
    <w:rsid w:val="00550E52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25F3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284"/>
    <w:rsid w:val="00672F6F"/>
    <w:rsid w:val="00674C2F"/>
    <w:rsid w:val="00674C8B"/>
    <w:rsid w:val="006848D8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68B6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BF5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008B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6605"/>
    <w:rsid w:val="00AB5033"/>
    <w:rsid w:val="00AB5519"/>
    <w:rsid w:val="00AB6313"/>
    <w:rsid w:val="00AB71DD"/>
    <w:rsid w:val="00AC0EE1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1DB1"/>
    <w:rsid w:val="00C93EBA"/>
    <w:rsid w:val="00CA0BD8"/>
    <w:rsid w:val="00CA253A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5BA9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74D9"/>
    <w:rsid w:val="00D921FD"/>
    <w:rsid w:val="00D93714"/>
    <w:rsid w:val="00D95424"/>
    <w:rsid w:val="00DA5C0D"/>
    <w:rsid w:val="00DB714B"/>
    <w:rsid w:val="00DC10F6"/>
    <w:rsid w:val="00DC3E45"/>
    <w:rsid w:val="00DC44F3"/>
    <w:rsid w:val="00DC4598"/>
    <w:rsid w:val="00DD0722"/>
    <w:rsid w:val="00DD212F"/>
    <w:rsid w:val="00DF32B0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50E0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1DC6"/>
    <w:rsid w:val="00F4342F"/>
    <w:rsid w:val="00F45227"/>
    <w:rsid w:val="00F4790A"/>
    <w:rsid w:val="00F5045C"/>
    <w:rsid w:val="00F504B9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27C0"/>
    <w:rsid w:val="00FA41B4"/>
    <w:rsid w:val="00FA5DDD"/>
    <w:rsid w:val="00FA7644"/>
    <w:rsid w:val="00FB7148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033B"/>
  <w15:docId w15:val="{D8BAFEEA-055B-4423-9E5C-F012F90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81055"/>
  </w:style>
  <w:style w:type="paragraph" w:styleId="Rubrik1">
    <w:name w:val="heading 1"/>
    <w:basedOn w:val="Brdtext"/>
    <w:next w:val="Brdtext"/>
    <w:link w:val="Rubrik1Char"/>
    <w:uiPriority w:val="1"/>
    <w:qFormat/>
    <w:rsid w:val="0018105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8105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8105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8105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8105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810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810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810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810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8105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81055"/>
  </w:style>
  <w:style w:type="paragraph" w:styleId="Brdtextmedindrag">
    <w:name w:val="Body Text Indent"/>
    <w:basedOn w:val="Normal"/>
    <w:link w:val="BrdtextmedindragChar"/>
    <w:qFormat/>
    <w:rsid w:val="0018105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81055"/>
  </w:style>
  <w:style w:type="character" w:customStyle="1" w:styleId="Rubrik1Char">
    <w:name w:val="Rubrik 1 Char"/>
    <w:basedOn w:val="Standardstycketeckensnitt"/>
    <w:link w:val="Rubrik1"/>
    <w:uiPriority w:val="1"/>
    <w:rsid w:val="0018105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81055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8105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8105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8105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8105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8105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81055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8105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8105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8105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8105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81055"/>
  </w:style>
  <w:style w:type="paragraph" w:styleId="Beskrivning">
    <w:name w:val="caption"/>
    <w:basedOn w:val="Bildtext"/>
    <w:next w:val="Normal"/>
    <w:uiPriority w:val="35"/>
    <w:semiHidden/>
    <w:qFormat/>
    <w:rsid w:val="00181055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8105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8105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81055"/>
  </w:style>
  <w:style w:type="paragraph" w:styleId="Sidhuvud">
    <w:name w:val="header"/>
    <w:basedOn w:val="Normal"/>
    <w:link w:val="SidhuvudChar"/>
    <w:uiPriority w:val="99"/>
    <w:rsid w:val="0018105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81055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8105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81055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181055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81055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181055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181055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18105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8105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8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8105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81055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8105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81055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81055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81055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8105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8105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81055"/>
    <w:pPr>
      <w:numPr>
        <w:numId w:val="34"/>
      </w:numPr>
    </w:pPr>
  </w:style>
  <w:style w:type="numbering" w:customStyle="1" w:styleId="RKPunktlista">
    <w:name w:val="RK Punktlista"/>
    <w:uiPriority w:val="99"/>
    <w:rsid w:val="0018105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81055"/>
    <w:pPr>
      <w:numPr>
        <w:ilvl w:val="1"/>
      </w:numPr>
    </w:pPr>
  </w:style>
  <w:style w:type="numbering" w:customStyle="1" w:styleId="Strecklistan">
    <w:name w:val="Strecklistan"/>
    <w:uiPriority w:val="99"/>
    <w:rsid w:val="0018105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81055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8105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8105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8105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810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8105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8105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8105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8105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8105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81055"/>
  </w:style>
  <w:style w:type="character" w:styleId="AnvndHyperlnk">
    <w:name w:val="FollowedHyperlink"/>
    <w:basedOn w:val="Standardstycketeckensnitt"/>
    <w:uiPriority w:val="99"/>
    <w:semiHidden/>
    <w:unhideWhenUsed/>
    <w:rsid w:val="0018105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8105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81055"/>
  </w:style>
  <w:style w:type="paragraph" w:styleId="Avsndaradress-brev">
    <w:name w:val="envelope return"/>
    <w:basedOn w:val="Normal"/>
    <w:uiPriority w:val="99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05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81055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8105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8105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81055"/>
  </w:style>
  <w:style w:type="paragraph" w:styleId="Brdtext3">
    <w:name w:val="Body Text 3"/>
    <w:basedOn w:val="Normal"/>
    <w:link w:val="Brdtext3Char"/>
    <w:uiPriority w:val="99"/>
    <w:semiHidden/>
    <w:unhideWhenUsed/>
    <w:rsid w:val="0018105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8105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8105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8105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8105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8105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8105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8105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8105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8105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810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81055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8105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81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81055"/>
  </w:style>
  <w:style w:type="character" w:customStyle="1" w:styleId="DatumChar">
    <w:name w:val="Datum Char"/>
    <w:basedOn w:val="Standardstycketeckensnitt"/>
    <w:link w:val="Datum"/>
    <w:uiPriority w:val="99"/>
    <w:semiHidden/>
    <w:rsid w:val="00181055"/>
  </w:style>
  <w:style w:type="character" w:styleId="Diskretbetoning">
    <w:name w:val="Subtle Emphasis"/>
    <w:basedOn w:val="Standardstycketeckensnitt"/>
    <w:uiPriority w:val="19"/>
    <w:semiHidden/>
    <w:qFormat/>
    <w:rsid w:val="0018105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8105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810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810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105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81055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810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810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810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810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8105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81055"/>
  </w:style>
  <w:style w:type="paragraph" w:styleId="Figurfrteckning">
    <w:name w:val="table of figures"/>
    <w:basedOn w:val="Normal"/>
    <w:next w:val="Normal"/>
    <w:uiPriority w:val="99"/>
    <w:semiHidden/>
    <w:unhideWhenUsed/>
    <w:rsid w:val="0018105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810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810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810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8105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8105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81055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8105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8105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8105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8105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810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81055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8105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8105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8105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8105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105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8105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8105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8105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8105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81055"/>
  </w:style>
  <w:style w:type="paragraph" w:styleId="Innehll4">
    <w:name w:val="toc 4"/>
    <w:basedOn w:val="Normal"/>
    <w:next w:val="Normal"/>
    <w:autoRedefine/>
    <w:uiPriority w:val="39"/>
    <w:semiHidden/>
    <w:unhideWhenUsed/>
    <w:rsid w:val="0018105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8105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8105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8105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8105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8105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810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1055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105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10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105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810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10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10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10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105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8105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8105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8105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8105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8105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8105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8105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8105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8105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8105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8105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8105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8105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8105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8105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8105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105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105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81055"/>
  </w:style>
  <w:style w:type="table" w:styleId="Ljuslista">
    <w:name w:val="Light List"/>
    <w:basedOn w:val="Normaltabell"/>
    <w:uiPriority w:val="61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810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8105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8105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8105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8105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8105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8105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8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8105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810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810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810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810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810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810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8105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8105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8105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81055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8105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810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10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1055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8105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810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8105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81055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81055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8105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8105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810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810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8105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810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8105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8105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8105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8105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8105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8105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81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8105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8105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8105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8105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8105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8105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8105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81055"/>
  </w:style>
  <w:style w:type="character" w:styleId="Slutnotsreferens">
    <w:name w:val="endnote reference"/>
    <w:basedOn w:val="Standardstycketeckensnitt"/>
    <w:uiPriority w:val="99"/>
    <w:semiHidden/>
    <w:unhideWhenUsed/>
    <w:rsid w:val="0018105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8105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81055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8105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810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810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810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810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8105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8105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8105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8105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81055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810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810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810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810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810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810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810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810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810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810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810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810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810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810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810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810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810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810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810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810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810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810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810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810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810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8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810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8105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810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810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810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7939CCC7454126ACE44269B8C39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F93CC-0709-491F-B932-F1DFDA82D1A9}"/>
      </w:docPartPr>
      <w:docPartBody>
        <w:p w:rsidR="009C6CE5" w:rsidRDefault="00363CAC" w:rsidP="00363CAC">
          <w:pPr>
            <w:pStyle w:val="317939CCC7454126ACE44269B8C392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85212FD5FB4D4396566FCED9F02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0E6DB-D1C2-4F6D-A56F-BB10FE228E63}"/>
      </w:docPartPr>
      <w:docPartBody>
        <w:p w:rsidR="009C6CE5" w:rsidRDefault="00363CAC" w:rsidP="00363CAC">
          <w:pPr>
            <w:pStyle w:val="0585212FD5FB4D4396566FCED9F021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3AC45DA6834CD2A20D5B2AE0BB1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C5B9D-D905-4095-A78E-8FB6E268A66E}"/>
      </w:docPartPr>
      <w:docPartBody>
        <w:p w:rsidR="009C6CE5" w:rsidRDefault="00363CAC" w:rsidP="00363CAC">
          <w:pPr>
            <w:pStyle w:val="063AC45DA6834CD2A20D5B2AE0BB13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1C72C1DDF74EC099677FAC5E856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20B9A-D709-46CE-AE86-683568E04907}"/>
      </w:docPartPr>
      <w:docPartBody>
        <w:p w:rsidR="009C6CE5" w:rsidRDefault="00363CAC" w:rsidP="00363CAC">
          <w:pPr>
            <w:pStyle w:val="371C72C1DDF74EC099677FAC5E8569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51762296F845C3A0964AD9FA6D2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C9C70-4707-4FF1-879E-327C4A592B2A}"/>
      </w:docPartPr>
      <w:docPartBody>
        <w:p w:rsidR="009C6CE5" w:rsidRDefault="00363CAC" w:rsidP="00363CAC">
          <w:pPr>
            <w:pStyle w:val="2551762296F845C3A0964AD9FA6D2D6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AC"/>
    <w:rsid w:val="0006407E"/>
    <w:rsid w:val="00363CAC"/>
    <w:rsid w:val="00555DF8"/>
    <w:rsid w:val="009C6CE5"/>
    <w:rsid w:val="00E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4F1E0091DC4CDCAA06021ABAEE4A0F">
    <w:name w:val="114F1E0091DC4CDCAA06021ABAEE4A0F"/>
    <w:rsid w:val="00363CAC"/>
  </w:style>
  <w:style w:type="character" w:styleId="Platshllartext">
    <w:name w:val="Placeholder Text"/>
    <w:basedOn w:val="Standardstycketeckensnitt"/>
    <w:uiPriority w:val="99"/>
    <w:semiHidden/>
    <w:rsid w:val="00363CAC"/>
    <w:rPr>
      <w:noProof w:val="0"/>
      <w:color w:val="808080"/>
    </w:rPr>
  </w:style>
  <w:style w:type="paragraph" w:customStyle="1" w:styleId="5D2D7106FE1D400AAB2507C4F3113C7A">
    <w:name w:val="5D2D7106FE1D400AAB2507C4F3113C7A"/>
    <w:rsid w:val="00363CAC"/>
  </w:style>
  <w:style w:type="paragraph" w:customStyle="1" w:styleId="45ED7DB2821B4592B3F29BD24BE0A327">
    <w:name w:val="45ED7DB2821B4592B3F29BD24BE0A327"/>
    <w:rsid w:val="00363CAC"/>
  </w:style>
  <w:style w:type="paragraph" w:customStyle="1" w:styleId="AFB3CC4F2B074AB39AB9F51088FAABDE">
    <w:name w:val="AFB3CC4F2B074AB39AB9F51088FAABDE"/>
    <w:rsid w:val="00363CAC"/>
  </w:style>
  <w:style w:type="paragraph" w:customStyle="1" w:styleId="317939CCC7454126ACE44269B8C392BF">
    <w:name w:val="317939CCC7454126ACE44269B8C392BF"/>
    <w:rsid w:val="00363CAC"/>
  </w:style>
  <w:style w:type="paragraph" w:customStyle="1" w:styleId="0585212FD5FB4D4396566FCED9F02118">
    <w:name w:val="0585212FD5FB4D4396566FCED9F02118"/>
    <w:rsid w:val="00363CAC"/>
  </w:style>
  <w:style w:type="paragraph" w:customStyle="1" w:styleId="D277F8C6A7D842D48933DE7844873D55">
    <w:name w:val="D277F8C6A7D842D48933DE7844873D55"/>
    <w:rsid w:val="00363CAC"/>
  </w:style>
  <w:style w:type="paragraph" w:customStyle="1" w:styleId="661204BEB143446E9B7E0EE40B1666E3">
    <w:name w:val="661204BEB143446E9B7E0EE40B1666E3"/>
    <w:rsid w:val="00363CAC"/>
  </w:style>
  <w:style w:type="paragraph" w:customStyle="1" w:styleId="DCDD252BF29D4AF0AAE215690D82101F">
    <w:name w:val="DCDD252BF29D4AF0AAE215690D82101F"/>
    <w:rsid w:val="00363CAC"/>
  </w:style>
  <w:style w:type="paragraph" w:customStyle="1" w:styleId="063AC45DA6834CD2A20D5B2AE0BB1395">
    <w:name w:val="063AC45DA6834CD2A20D5B2AE0BB1395"/>
    <w:rsid w:val="00363CAC"/>
  </w:style>
  <w:style w:type="paragraph" w:customStyle="1" w:styleId="371C72C1DDF74EC099677FAC5E8569BF">
    <w:name w:val="371C72C1DDF74EC099677FAC5E8569BF"/>
    <w:rsid w:val="00363CAC"/>
  </w:style>
  <w:style w:type="paragraph" w:customStyle="1" w:styleId="A92024032323417D8B7FC72148945018">
    <w:name w:val="A92024032323417D8B7FC72148945018"/>
    <w:rsid w:val="00363CAC"/>
  </w:style>
  <w:style w:type="paragraph" w:customStyle="1" w:styleId="72C8C74568DC40CB9F080D8276AE8CB2">
    <w:name w:val="72C8C74568DC40CB9F080D8276AE8CB2"/>
    <w:rsid w:val="00363CAC"/>
  </w:style>
  <w:style w:type="paragraph" w:customStyle="1" w:styleId="7219F90587F149F89299BD8A433F20E9">
    <w:name w:val="7219F90587F149F89299BD8A433F20E9"/>
    <w:rsid w:val="00363CAC"/>
  </w:style>
  <w:style w:type="paragraph" w:customStyle="1" w:styleId="0126C1492BDE49D089855DD3269615E7">
    <w:name w:val="0126C1492BDE49D089855DD3269615E7"/>
    <w:rsid w:val="00363CAC"/>
  </w:style>
  <w:style w:type="paragraph" w:customStyle="1" w:styleId="C1FD1785A213441883D74F9E57494699">
    <w:name w:val="C1FD1785A213441883D74F9E57494699"/>
    <w:rsid w:val="00363CAC"/>
  </w:style>
  <w:style w:type="paragraph" w:customStyle="1" w:styleId="2551762296F845C3A0964AD9FA6D2D6C">
    <w:name w:val="2551762296F845C3A0964AD9FA6D2D6C"/>
    <w:rsid w:val="00363CAC"/>
  </w:style>
  <w:style w:type="paragraph" w:customStyle="1" w:styleId="31A5978DBBC64D1A911216BFB3FF1EBB">
    <w:name w:val="31A5978DBBC64D1A911216BFB3FF1EBB"/>
    <w:rsid w:val="00363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2019-04-10T00:00:00</HeaderDate>
    <Office/>
    <Dnr>S2019/01662/SF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8" ma:contentTypeDescription="Skapa nytt dokument med möjlighet att välja RK-mall" ma:contentTypeScope="" ma:versionID="4776f6363f81a2f14e5100841481cbf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e0bb8382-5754-499a-9042-193b6efe6fb2</RD_Svarsid>
  </documentManagement>
</p:properties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CC14B34C-BE18-458C-8B85-BC35B28A948B}"/>
</file>

<file path=customXml/itemProps3.xml><?xml version="1.0" encoding="utf-8"?>
<ds:datastoreItem xmlns:ds="http://schemas.openxmlformats.org/officeDocument/2006/customXml" ds:itemID="{6118F705-E61A-4CA2-BF5B-646E4B83CAB5}"/>
</file>

<file path=customXml/itemProps4.xml><?xml version="1.0" encoding="utf-8"?>
<ds:datastoreItem xmlns:ds="http://schemas.openxmlformats.org/officeDocument/2006/customXml" ds:itemID="{6EADC061-4C4C-49A5-AEAF-2A311346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86089BE-DAAD-40C7-8D60-32DDB6CDF532}"/>
</file>

<file path=customXml/itemProps7.xml><?xml version="1.0" encoding="utf-8"?>
<ds:datastoreItem xmlns:ds="http://schemas.openxmlformats.org/officeDocument/2006/customXml" ds:itemID="{C7692FDE-9DB1-444C-83FD-6CDFBDEA34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Esbjörn Åkesson</dc:creator>
  <cp:keywords/>
  <dc:description/>
  <cp:lastModifiedBy>Esbjörn Åkesson</cp:lastModifiedBy>
  <cp:revision>10</cp:revision>
  <cp:lastPrinted>2019-04-05T14:36:00Z</cp:lastPrinted>
  <dcterms:created xsi:type="dcterms:W3CDTF">2019-04-05T14:20:00Z</dcterms:created>
  <dcterms:modified xsi:type="dcterms:W3CDTF">2019-04-08T15:30:00Z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S2019/01662/SF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5ccc5670-ab4b-4aef-951d-a7bef2792954</vt:lpwstr>
  </property>
</Properties>
</file>