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E3027" w:rsidP="006E3027">
      <w:pPr>
        <w:pStyle w:val="Title"/>
      </w:pPr>
      <w:bookmarkStart w:id="0" w:name="Start"/>
      <w:bookmarkEnd w:id="0"/>
      <w:r>
        <w:t xml:space="preserve">Svar på fråga </w:t>
      </w:r>
      <w:r w:rsidRPr="006E3027">
        <w:t xml:space="preserve">2020/21:3028 </w:t>
      </w:r>
      <w:r>
        <w:t xml:space="preserve">av </w:t>
      </w:r>
      <w:r>
        <w:t xml:space="preserve">Ellen </w:t>
      </w:r>
      <w:r>
        <w:t>Juntti</w:t>
      </w:r>
      <w:r>
        <w:t xml:space="preserve"> (</w:t>
      </w:r>
      <w:r>
        <w:t>M</w:t>
      </w:r>
      <w:r>
        <w:t>)</w:t>
      </w:r>
      <w:r w:rsidRPr="006E3027">
        <w:t xml:space="preserve"> Ny form av ombud för barn</w:t>
      </w:r>
    </w:p>
    <w:p w:rsidR="00EA10C4" w:rsidP="006E3027">
      <w:pPr>
        <w:pStyle w:val="BodyText"/>
      </w:pPr>
      <w:r>
        <w:t xml:space="preserve">Ellen </w:t>
      </w:r>
      <w:r>
        <w:t>Juntti</w:t>
      </w:r>
      <w:r w:rsidR="004C76BA">
        <w:t xml:space="preserve"> har frågat mig </w:t>
      </w:r>
      <w:r>
        <w:t xml:space="preserve">om jag avser att </w:t>
      </w:r>
      <w:r w:rsidRPr="006E3027">
        <w:t xml:space="preserve">tillsätta en utredning </w:t>
      </w:r>
      <w:r w:rsidR="000C4FFC">
        <w:t xml:space="preserve">med uppdrag att </w:t>
      </w:r>
      <w:r w:rsidRPr="000C4FFC" w:rsidR="000C4FFC">
        <w:t>utreda införande</w:t>
      </w:r>
      <w:r w:rsidR="00614FED">
        <w:t>t</w:t>
      </w:r>
      <w:r w:rsidRPr="000C4FFC" w:rsidR="000C4FFC">
        <w:t xml:space="preserve"> av ett särskilt ombud för barn</w:t>
      </w:r>
      <w:r>
        <w:t xml:space="preserve">. </w:t>
      </w:r>
    </w:p>
    <w:p w:rsidR="00543908" w:rsidP="00FA0E8D">
      <w:pPr>
        <w:pStyle w:val="BodyText"/>
      </w:pPr>
      <w:r>
        <w:t xml:space="preserve">Det är </w:t>
      </w:r>
      <w:r w:rsidR="00161038">
        <w:t>angeläget</w:t>
      </w:r>
      <w:r w:rsidR="003752E0">
        <w:t xml:space="preserve"> att </w:t>
      </w:r>
      <w:r w:rsidR="00161038">
        <w:t xml:space="preserve">alla </w:t>
      </w:r>
      <w:r w:rsidRPr="00161038" w:rsidR="00161038">
        <w:t xml:space="preserve">barn som far illa eller riskerar att fara illa </w:t>
      </w:r>
      <w:r w:rsidR="00161038">
        <w:t xml:space="preserve">får det stöd och </w:t>
      </w:r>
      <w:r w:rsidR="00C11856">
        <w:t>den hjälp</w:t>
      </w:r>
      <w:r w:rsidR="006F2692">
        <w:t xml:space="preserve"> som </w:t>
      </w:r>
      <w:r w:rsidR="00F95C3D">
        <w:t>de behöver</w:t>
      </w:r>
      <w:r w:rsidR="006F2692">
        <w:t xml:space="preserve">. </w:t>
      </w:r>
      <w:r w:rsidR="00130734">
        <w:t xml:space="preserve">På </w:t>
      </w:r>
      <w:r w:rsidR="00316138">
        <w:t xml:space="preserve">regeringens </w:t>
      </w:r>
      <w:r w:rsidR="006C4260">
        <w:t>initiativ</w:t>
      </w:r>
      <w:r w:rsidR="00316138">
        <w:t xml:space="preserve"> </w:t>
      </w:r>
      <w:r w:rsidR="00130734">
        <w:t xml:space="preserve">gäller sedan den </w:t>
      </w:r>
      <w:r w:rsidR="00387DF9">
        <w:t xml:space="preserve">                </w:t>
      </w:r>
      <w:r w:rsidR="00130734">
        <w:t>1 januari 2020 barnkonventionen som lag i Sverige</w:t>
      </w:r>
      <w:r w:rsidR="00316138">
        <w:t>. Genom inkorporeringen av barnkonventionen i svensk rätt har det förtydligats att b</w:t>
      </w:r>
      <w:r w:rsidRPr="00316138" w:rsidR="00316138">
        <w:t>arnets rättigheter ska beaktas i beslutsprocesser som rör barn</w:t>
      </w:r>
      <w:r w:rsidR="00316138">
        <w:t>.</w:t>
      </w:r>
      <w:r w:rsidRPr="00316138" w:rsidR="00316138">
        <w:t xml:space="preserve"> </w:t>
      </w:r>
      <w:r w:rsidR="004E3165">
        <w:t xml:space="preserve">Att stärka </w:t>
      </w:r>
      <w:r w:rsidR="003B3160">
        <w:t>b</w:t>
      </w:r>
      <w:r w:rsidRPr="003B3160" w:rsidR="003B3160">
        <w:t>arnrättsperspektivet</w:t>
      </w:r>
      <w:r w:rsidR="003B3160">
        <w:t xml:space="preserve"> </w:t>
      </w:r>
      <w:r w:rsidR="004E3165">
        <w:t>i olika processer är</w:t>
      </w:r>
      <w:r w:rsidRPr="00FA0E8D" w:rsidR="004E3165">
        <w:t xml:space="preserve"> </w:t>
      </w:r>
      <w:r w:rsidR="006C4260">
        <w:t xml:space="preserve">fortfarande </w:t>
      </w:r>
      <w:r w:rsidR="00257013">
        <w:t xml:space="preserve">en </w:t>
      </w:r>
      <w:r w:rsidRPr="00D87230" w:rsidR="00D87230">
        <w:t>högt prioriterad fråga för regeringen</w:t>
      </w:r>
      <w:r w:rsidR="00F95C3D">
        <w:t>,</w:t>
      </w:r>
      <w:r w:rsidRPr="00D87230" w:rsidR="00D87230">
        <w:t xml:space="preserve"> </w:t>
      </w:r>
      <w:r w:rsidR="000E1A71">
        <w:t>som</w:t>
      </w:r>
      <w:r w:rsidRPr="00D87230" w:rsidR="00D87230">
        <w:t xml:space="preserve"> har vidtagit flera åtgärder</w:t>
      </w:r>
      <w:r w:rsidRPr="00FA0E8D" w:rsidR="004E3165">
        <w:t xml:space="preserve"> </w:t>
      </w:r>
      <w:r w:rsidR="006C4260">
        <w:t>på området</w:t>
      </w:r>
      <w:r w:rsidR="00130734">
        <w:t xml:space="preserve"> </w:t>
      </w:r>
      <w:r w:rsidRPr="00FA0E8D" w:rsidR="004E3165">
        <w:t xml:space="preserve">under </w:t>
      </w:r>
      <w:r w:rsidR="00130734">
        <w:t xml:space="preserve">denna </w:t>
      </w:r>
      <w:r w:rsidRPr="00FA0E8D" w:rsidR="004E3165">
        <w:t>mandatperiod.</w:t>
      </w:r>
      <w:r w:rsidR="004E3165">
        <w:t xml:space="preserve"> </w:t>
      </w:r>
    </w:p>
    <w:p w:rsidR="00E72B4D" w:rsidP="00FA0E8D">
      <w:pPr>
        <w:pStyle w:val="BodyText"/>
      </w:pPr>
      <w:r>
        <w:t>Genom</w:t>
      </w:r>
      <w:r w:rsidRPr="00570033" w:rsidR="00570033">
        <w:t xml:space="preserve"> propositionen Barn som bevittnar brott (prop. 2020/21:170)</w:t>
      </w:r>
      <w:r w:rsidR="00570033">
        <w:t xml:space="preserve"> </w:t>
      </w:r>
      <w:r w:rsidR="00D87230">
        <w:t xml:space="preserve">införs ett nytt brott, barnfridsbrott, som </w:t>
      </w:r>
      <w:r w:rsidR="00966C84">
        <w:t>stärker</w:t>
      </w:r>
      <w:r w:rsidR="00FA0E8D">
        <w:t xml:space="preserve"> det</w:t>
      </w:r>
      <w:r w:rsidR="00B442E0">
        <w:t xml:space="preserve"> straffrättslig</w:t>
      </w:r>
      <w:r w:rsidR="00FA0E8D">
        <w:t>a</w:t>
      </w:r>
      <w:r w:rsidR="00B442E0">
        <w:t xml:space="preserve"> skydd</w:t>
      </w:r>
      <w:r w:rsidR="00FA0E8D">
        <w:t>et</w:t>
      </w:r>
      <w:r w:rsidR="00B442E0">
        <w:t xml:space="preserve"> </w:t>
      </w:r>
      <w:r>
        <w:t xml:space="preserve">för barn </w:t>
      </w:r>
      <w:r w:rsidR="00D20C3A">
        <w:t>som bevittnar brott i nära relation</w:t>
      </w:r>
      <w:r w:rsidR="00570033">
        <w:t xml:space="preserve">. </w:t>
      </w:r>
      <w:r w:rsidR="00F95C3D">
        <w:t xml:space="preserve">Samtidigt </w:t>
      </w:r>
      <w:r w:rsidR="0062453F">
        <w:t xml:space="preserve">utvidgas </w:t>
      </w:r>
      <w:r w:rsidR="00F95C3D">
        <w:t xml:space="preserve">uppdraget för den som är särskild företrädare för barn, vilket stärker </w:t>
      </w:r>
      <w:r w:rsidRPr="00570033" w:rsidR="00570033">
        <w:t xml:space="preserve">stödet </w:t>
      </w:r>
      <w:r w:rsidR="00F95C3D">
        <w:t>till</w:t>
      </w:r>
      <w:r w:rsidRPr="00570033" w:rsidR="00F95C3D">
        <w:t xml:space="preserve"> </w:t>
      </w:r>
      <w:r w:rsidRPr="00570033" w:rsidR="00570033">
        <w:t xml:space="preserve">barn </w:t>
      </w:r>
      <w:r w:rsidR="00D20C3A">
        <w:t>i den straffrättsliga processen</w:t>
      </w:r>
      <w:r w:rsidR="00FA0E8D">
        <w:t xml:space="preserve">. </w:t>
      </w:r>
      <w:r w:rsidR="00CF6A9F">
        <w:t xml:space="preserve">Lagändringarna </w:t>
      </w:r>
      <w:r w:rsidR="00D87230">
        <w:t xml:space="preserve">träder i kraft </w:t>
      </w:r>
      <w:r w:rsidR="00CF6A9F">
        <w:t>den 1 juli 2021.</w:t>
      </w:r>
      <w:r w:rsidR="00543146">
        <w:t xml:space="preserve"> </w:t>
      </w:r>
    </w:p>
    <w:p w:rsidR="00CC4460" w:rsidP="006A1BFA">
      <w:bookmarkStart w:id="1" w:name="_Hlk58662727"/>
      <w:r>
        <w:t xml:space="preserve">Genom </w:t>
      </w:r>
      <w:r w:rsidR="00E7025A">
        <w:t xml:space="preserve">ändringar som föreslogs i </w:t>
      </w:r>
      <w:r>
        <w:t xml:space="preserve">propositionen </w:t>
      </w:r>
      <w:r w:rsidRPr="00D20C3A">
        <w:t>Ett stärkt barnrätts</w:t>
      </w:r>
      <w:r w:rsidR="00C62670">
        <w:softHyphen/>
      </w:r>
      <w:r w:rsidRPr="00D20C3A">
        <w:t xml:space="preserve">perspektiv i vårdnadstvister </w:t>
      </w:r>
      <w:r>
        <w:t xml:space="preserve">(prop. </w:t>
      </w:r>
      <w:r w:rsidRPr="00D20C3A">
        <w:t>2020/21:150</w:t>
      </w:r>
      <w:r>
        <w:t xml:space="preserve">) </w:t>
      </w:r>
      <w:r w:rsidR="0062453F">
        <w:t xml:space="preserve">stärks </w:t>
      </w:r>
      <w:r w:rsidR="007101B9">
        <w:t>barns ställning</w:t>
      </w:r>
      <w:r w:rsidR="00543146">
        <w:t xml:space="preserve"> </w:t>
      </w:r>
      <w:r w:rsidR="0098260C">
        <w:t xml:space="preserve">och </w:t>
      </w:r>
      <w:r w:rsidR="00C62670">
        <w:t xml:space="preserve">rätt till </w:t>
      </w:r>
      <w:r w:rsidR="0098260C">
        <w:t xml:space="preserve">delaktighet </w:t>
      </w:r>
      <w:r w:rsidR="00FE0F13">
        <w:t xml:space="preserve">i </w:t>
      </w:r>
      <w:r>
        <w:t>förfaranden som rör vårdnad, boende eller umgänge</w:t>
      </w:r>
      <w:r w:rsidR="009D2FD4">
        <w:t>, vilket kan ha betydelse för att uppgifter om våldsutsatthet i fler fall kan komma fram och beaktas</w:t>
      </w:r>
      <w:r w:rsidR="00E7025A">
        <w:t xml:space="preserve">. </w:t>
      </w:r>
      <w:r w:rsidR="009D2FD4">
        <w:t>Även flera</w:t>
      </w:r>
      <w:r w:rsidR="00C62670">
        <w:t xml:space="preserve"> av de</w:t>
      </w:r>
      <w:r w:rsidRPr="00FE0F13" w:rsidR="00FE0F13">
        <w:t xml:space="preserve"> </w:t>
      </w:r>
      <w:r w:rsidR="009D2FD4">
        <w:t xml:space="preserve">andra </w:t>
      </w:r>
      <w:r w:rsidR="000D56C6">
        <w:t>lagändringarna</w:t>
      </w:r>
      <w:r w:rsidRPr="00FE0F13" w:rsidR="00FE0F13">
        <w:t xml:space="preserve"> tar sikte på </w:t>
      </w:r>
      <w:r w:rsidR="008D605F">
        <w:t xml:space="preserve">stöd till </w:t>
      </w:r>
      <w:r w:rsidRPr="00FE0F13" w:rsidR="00FE0F13">
        <w:t>barn som riskerar att fara illa</w:t>
      </w:r>
      <w:r w:rsidR="00FE0F13">
        <w:t xml:space="preserve">. </w:t>
      </w:r>
      <w:r w:rsidR="00E928C5">
        <w:t>Det</w:t>
      </w:r>
      <w:r w:rsidR="00606927">
        <w:t xml:space="preserve"> införs </w:t>
      </w:r>
      <w:r w:rsidR="00E928C5">
        <w:t>bl.a.</w:t>
      </w:r>
      <w:r w:rsidR="00E928C5">
        <w:t xml:space="preserve"> </w:t>
      </w:r>
      <w:r w:rsidR="006A1BFA">
        <w:t xml:space="preserve">en möjlighet för domstol att </w:t>
      </w:r>
      <w:r>
        <w:t>i vissa fall</w:t>
      </w:r>
      <w:r w:rsidR="008D7935">
        <w:t xml:space="preserve"> </w:t>
      </w:r>
      <w:r w:rsidRPr="006A1BFA" w:rsidR="006A1BFA">
        <w:t>flytta vårdnaden om ett barn till en tillfällig vårdnadshavare</w:t>
      </w:r>
      <w:r w:rsidR="00606927">
        <w:t>.</w:t>
      </w:r>
      <w:r w:rsidR="006A1BFA">
        <w:t xml:space="preserve"> </w:t>
      </w:r>
      <w:r w:rsidR="00D87230">
        <w:t xml:space="preserve">Den </w:t>
      </w:r>
      <w:r w:rsidR="008C5D48">
        <w:t xml:space="preserve">tillfälliga </w:t>
      </w:r>
      <w:r w:rsidR="00D87230">
        <w:t>vårdnads</w:t>
      </w:r>
      <w:r w:rsidR="0040075B">
        <w:softHyphen/>
      </w:r>
      <w:r w:rsidR="00D87230">
        <w:t>havaren</w:t>
      </w:r>
      <w:r w:rsidR="0094185D">
        <w:t xml:space="preserve"> </w:t>
      </w:r>
      <w:r w:rsidR="00E7025A">
        <w:t>blir</w:t>
      </w:r>
      <w:r w:rsidR="009943B3">
        <w:t xml:space="preserve"> barnets </w:t>
      </w:r>
      <w:r w:rsidR="00096497">
        <w:t xml:space="preserve">ställföreträdare och </w:t>
      </w:r>
      <w:r w:rsidR="00E7025A">
        <w:t xml:space="preserve">kan </w:t>
      </w:r>
      <w:r w:rsidR="009D2FD4">
        <w:t>bl.a.</w:t>
      </w:r>
      <w:r w:rsidR="009D2FD4">
        <w:t xml:space="preserve"> </w:t>
      </w:r>
      <w:r w:rsidR="00E81AD3">
        <w:t>ta ansvar för barnets behov av stöd- och vårdinsatser</w:t>
      </w:r>
      <w:r w:rsidR="00162961">
        <w:t xml:space="preserve"> från samhället</w:t>
      </w:r>
      <w:r w:rsidR="00E928C5">
        <w:t xml:space="preserve">. </w:t>
      </w:r>
      <w:r w:rsidR="00E81AD3">
        <w:t xml:space="preserve">Även dessa lagändringar </w:t>
      </w:r>
      <w:r w:rsidR="00D87230">
        <w:t xml:space="preserve">träder i kraft </w:t>
      </w:r>
      <w:r w:rsidR="00E81AD3">
        <w:t>den 1 juli 2021.</w:t>
      </w:r>
    </w:p>
    <w:p w:rsidR="00817AAB" w:rsidP="00211D4B">
      <w:pPr>
        <w:pStyle w:val="BodyText"/>
      </w:pPr>
      <w:bookmarkStart w:id="2" w:name="_Hlk73346826"/>
      <w:r w:rsidRPr="000F01DA">
        <w:t xml:space="preserve">Om en vårdnadshavare inte är i stånd att själv tillgodose viktiga behov hos barnet har socialnämnden en skyldighet att agera till skydd för barnet och erbjuda nödvändig hjälp. Socialnämnden har dock begränsade möjligheter att stödja barn när samtycke från vårdnadshavarna saknas och förutsättningarna för vård enligt lagen med särskilda bestämmelser om vård av unga inte är uppfyllda. </w:t>
      </w:r>
      <w:r w:rsidR="00D87230">
        <w:t>I november 2019 gav r</w:t>
      </w:r>
      <w:r w:rsidRPr="000F01DA">
        <w:t xml:space="preserve">egeringen därför Socialstyrelsen i uppdrag att lämna förslag på hur möjligheterna att ge öppna insatser utan samtycke </w:t>
      </w:r>
      <w:r w:rsidR="00340FC9">
        <w:t xml:space="preserve">till barn och unga </w:t>
      </w:r>
      <w:r w:rsidRPr="000F01DA">
        <w:t xml:space="preserve">kan öka. Uppdraget redovisades den </w:t>
      </w:r>
      <w:r w:rsidR="00BC18F1">
        <w:t>31</w:t>
      </w:r>
      <w:r w:rsidRPr="000F01DA">
        <w:t xml:space="preserve"> maj 2021</w:t>
      </w:r>
      <w:r>
        <w:t xml:space="preserve"> och </w:t>
      </w:r>
      <w:r w:rsidR="00F95C3D">
        <w:t xml:space="preserve">förslagen </w:t>
      </w:r>
      <w:r>
        <w:t xml:space="preserve">bereds </w:t>
      </w:r>
      <w:r w:rsidRPr="000F01DA">
        <w:t xml:space="preserve">nu </w:t>
      </w:r>
      <w:r>
        <w:t>i</w:t>
      </w:r>
      <w:r w:rsidRPr="000F01DA">
        <w:t xml:space="preserve"> Regeringskansliet</w:t>
      </w:r>
      <w:r w:rsidR="003B060A">
        <w:t>.</w:t>
      </w:r>
    </w:p>
    <w:p w:rsidR="0030242F" w:rsidP="00F1369C">
      <w:bookmarkEnd w:id="2"/>
      <w:r w:rsidRPr="00543146">
        <w:t xml:space="preserve">Regeringen </w:t>
      </w:r>
      <w:r w:rsidR="00711D9F">
        <w:t xml:space="preserve">har </w:t>
      </w:r>
      <w:r w:rsidR="00D71FE4">
        <w:t>vidare</w:t>
      </w:r>
      <w:r w:rsidR="00711D9F">
        <w:t xml:space="preserve"> gett</w:t>
      </w:r>
      <w:r w:rsidR="0098260C">
        <w:t xml:space="preserve"> </w:t>
      </w:r>
      <w:r>
        <w:t>en</w:t>
      </w:r>
      <w:r w:rsidRPr="00543146">
        <w:t xml:space="preserve"> </w:t>
      </w:r>
      <w:r>
        <w:t xml:space="preserve">särskild </w:t>
      </w:r>
      <w:r w:rsidRPr="00543146">
        <w:t xml:space="preserve">utredare </w:t>
      </w:r>
      <w:r>
        <w:t>i uppdrag</w:t>
      </w:r>
      <w:r w:rsidRPr="00543146">
        <w:t xml:space="preserve"> att ta fram en nationell strategi för att förebygga och bekämpa våld mot barn</w:t>
      </w:r>
      <w:r>
        <w:t xml:space="preserve">. </w:t>
      </w:r>
      <w:r w:rsidR="003A615B">
        <w:t xml:space="preserve">Strategin ska anlägga ett helhetsperspektiv och möjliggöra en sammanhållen inriktning för arbetet med att förebygga och bekämpa våld mot barn under den närmaste tioårsperioden. </w:t>
      </w:r>
      <w:r w:rsidR="0052688F">
        <w:t xml:space="preserve">I uppdraget ingår </w:t>
      </w:r>
      <w:r w:rsidR="0052688F">
        <w:t>bl.a.</w:t>
      </w:r>
      <w:r w:rsidR="0052688F">
        <w:t xml:space="preserve"> att</w:t>
      </w:r>
      <w:r>
        <w:t xml:space="preserve"> föreslå åtgärder </w:t>
      </w:r>
      <w:r w:rsidR="007101B9">
        <w:t xml:space="preserve">som rör </w:t>
      </w:r>
      <w:r>
        <w:t>skydd, stöd och behandling för barn som upplevt våld</w:t>
      </w:r>
      <w:r w:rsidR="003A615B">
        <w:t>. Uppdraget ska redovisas senast den 31 maj 2022.</w:t>
      </w:r>
      <w:r w:rsidR="0052688F">
        <w:t xml:space="preserve"> </w:t>
      </w:r>
      <w:r w:rsidR="00F1369C">
        <w:t xml:space="preserve">Regeringen har även gett Brottsoffermyndigheten i uppdrag att ta fram ett kunskapsstöd för berörda aktörer som </w:t>
      </w:r>
      <w:r w:rsidR="00F1369C">
        <w:t>t.ex.</w:t>
      </w:r>
      <w:r w:rsidR="00F1369C">
        <w:t xml:space="preserve"> socialtjänstens familjerätter, ombud och domstolar avseende behoven hos barn som har bevittnat våld och som vistas i skyddat boende. Uppdraget ska redovisas senast den 1 juni 2022.</w:t>
      </w:r>
    </w:p>
    <w:p w:rsidR="004E3165" w:rsidP="00257013">
      <w:r w:rsidRPr="00FA3829">
        <w:t xml:space="preserve">Regeringen kommer fortsätta att vidta de åtgärder som krävs </w:t>
      </w:r>
      <w:r w:rsidR="003B3160">
        <w:t>för</w:t>
      </w:r>
      <w:r w:rsidR="00CF63DD">
        <w:t xml:space="preserve"> att stärka barns </w:t>
      </w:r>
      <w:r w:rsidR="00756681">
        <w:t xml:space="preserve">ställning </w:t>
      </w:r>
      <w:r w:rsidR="00080DC3">
        <w:t>och</w:t>
      </w:r>
      <w:r w:rsidR="00140C98">
        <w:t xml:space="preserve"> möta deras behov av stöd och hjälp</w:t>
      </w:r>
      <w:r w:rsidR="00080DC3">
        <w:t xml:space="preserve"> i olika </w:t>
      </w:r>
      <w:r w:rsidR="004C519A">
        <w:t>situationer</w:t>
      </w:r>
      <w:r w:rsidR="00140C98">
        <w:t>.</w:t>
      </w:r>
      <w:r w:rsidR="00257013">
        <w:t xml:space="preserve"> </w:t>
      </w:r>
    </w:p>
    <w:p w:rsidR="004C76BA" w:rsidP="006A12F1">
      <w:pPr>
        <w:pStyle w:val="BodyText"/>
      </w:pPr>
      <w:bookmarkEnd w:id="1"/>
      <w:r>
        <w:t xml:space="preserve">Stockholm den </w:t>
      </w:r>
      <w:sdt>
        <w:sdtPr>
          <w:id w:val="-1225218591"/>
          <w:placeholder>
            <w:docPart w:val="6DC4A3C72C9C4297808392D5579E4DB4"/>
          </w:placeholder>
          <w:dataBinding w:xpath="/ns0:DocumentInfo[1]/ns0:BaseInfo[1]/ns0:HeaderDate[1]" w:storeItemID="{14814516-3E8C-4071-A3EB-B7D403DBFD32}" w:prefixMappings="xmlns:ns0='http://lp/documentinfo/RK' "/>
          <w:date w:fullDate="2021-06-09T00:00:00Z">
            <w:dateFormat w:val="d MMMM yyyy"/>
            <w:lid w:val="sv-SE"/>
            <w:storeMappedDataAs w:val="dateTime"/>
            <w:calendar w:val="gregorian"/>
          </w:date>
        </w:sdtPr>
        <w:sdtContent>
          <w:r w:rsidR="003E2517">
            <w:t>9 juni 2021</w:t>
          </w:r>
        </w:sdtContent>
      </w:sdt>
    </w:p>
    <w:p w:rsidR="009903DC" w:rsidP="00E96532">
      <w:pPr>
        <w:pStyle w:val="BodyText"/>
      </w:pPr>
    </w:p>
    <w:p w:rsidR="004E6658" w:rsidP="004E6658">
      <w:pPr>
        <w:pStyle w:val="BodyText"/>
      </w:pPr>
      <w:r>
        <w:t>Morgan Johansson</w:t>
      </w:r>
    </w:p>
    <w:sectPr w:rsidSect="003A126A">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40479D">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3A126A" w:rsidRPr="00B62610" w:rsidP="003A126A">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40479D">
      <w:tblPrEx>
        <w:tblW w:w="708" w:type="dxa"/>
        <w:jc w:val="right"/>
        <w:tblLayout w:type="fixed"/>
        <w:tblCellMar>
          <w:left w:w="0" w:type="dxa"/>
          <w:right w:w="0" w:type="dxa"/>
        </w:tblCellMar>
        <w:tblLook w:val="0600"/>
      </w:tblPrEx>
      <w:trPr>
        <w:trHeight w:val="850"/>
        <w:jc w:val="right"/>
      </w:trPr>
      <w:tc>
        <w:tcPr>
          <w:tcW w:w="708" w:type="dxa"/>
          <w:vAlign w:val="bottom"/>
        </w:tcPr>
        <w:p w:rsidR="003A126A" w:rsidRPr="00347E11" w:rsidP="003A126A">
          <w:pPr>
            <w:pStyle w:val="Footer"/>
            <w:spacing w:line="276" w:lineRule="auto"/>
            <w:jc w:val="right"/>
          </w:pPr>
        </w:p>
      </w:tc>
    </w:tr>
  </w:tbl>
  <w:p w:rsidR="003A126A" w:rsidRPr="005606BC" w:rsidP="003A126A">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A126A" w:rsidRPr="007D73AB">
          <w:pPr>
            <w:pStyle w:val="Header"/>
          </w:pPr>
        </w:p>
      </w:tc>
      <w:tc>
        <w:tcPr>
          <w:tcW w:w="3170" w:type="dxa"/>
          <w:vAlign w:val="bottom"/>
        </w:tcPr>
        <w:p w:rsidR="003A126A" w:rsidRPr="007D73AB" w:rsidP="00340DE0">
          <w:pPr>
            <w:pStyle w:val="Header"/>
          </w:pPr>
        </w:p>
      </w:tc>
      <w:tc>
        <w:tcPr>
          <w:tcW w:w="1134" w:type="dxa"/>
        </w:tcPr>
        <w:p w:rsidR="003A126A" w:rsidP="005A703A">
          <w:pPr>
            <w:pStyle w:val="Header"/>
          </w:pPr>
        </w:p>
      </w:tc>
    </w:tr>
    <w:tr w:rsidTr="00E07888">
      <w:tblPrEx>
        <w:tblW w:w="9838" w:type="dxa"/>
        <w:tblInd w:w="-1474" w:type="dxa"/>
        <w:tblLayout w:type="fixed"/>
        <w:tblCellMar>
          <w:left w:w="0" w:type="dxa"/>
          <w:right w:w="0" w:type="dxa"/>
        </w:tblCellMar>
        <w:tblLook w:val="0600"/>
      </w:tblPrEx>
      <w:trPr>
        <w:trHeight w:val="1624"/>
      </w:trPr>
      <w:tc>
        <w:tcPr>
          <w:tcW w:w="5534" w:type="dxa"/>
        </w:tcPr>
        <w:p w:rsidR="003A126A" w:rsidRPr="00340DE0" w:rsidP="00340DE0">
          <w:pPr>
            <w:pStyle w:val="Header"/>
          </w:pPr>
          <w:r>
            <w:rPr>
              <w:noProof/>
            </w:rPr>
            <w:drawing>
              <wp:inline distT="0" distB="0" distL="0" distR="0">
                <wp:extent cx="1743633" cy="505162"/>
                <wp:effectExtent l="0" t="0" r="0" b="952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3A126A" w:rsidRPr="00710A6C" w:rsidP="00EE3C0F">
          <w:pPr>
            <w:pStyle w:val="Header"/>
            <w:rPr>
              <w:b/>
            </w:rPr>
          </w:pPr>
        </w:p>
        <w:p w:rsidR="003A126A" w:rsidP="00EE3C0F">
          <w:pPr>
            <w:pStyle w:val="Header"/>
          </w:pPr>
        </w:p>
        <w:p w:rsidR="003A126A" w:rsidP="00EE3C0F">
          <w:pPr>
            <w:pStyle w:val="Header"/>
          </w:pPr>
        </w:p>
        <w:p w:rsidR="003A126A" w:rsidP="00EE3C0F">
          <w:pPr>
            <w:pStyle w:val="Header"/>
          </w:pPr>
        </w:p>
        <w:sdt>
          <w:sdtPr>
            <w:alias w:val="Dnr"/>
            <w:tag w:val="ccRKShow_Dnr"/>
            <w:id w:val="-829283628"/>
            <w:placeholder>
              <w:docPart w:val="2D55A72D70E545BB9CB3CF12036DC547"/>
            </w:placeholder>
            <w:dataBinding w:xpath="/ns0:DocumentInfo[1]/ns0:BaseInfo[1]/ns0:Dnr[1]" w:storeItemID="{14814516-3E8C-4071-A3EB-B7D403DBFD32}" w:prefixMappings="xmlns:ns0='http://lp/documentinfo/RK' "/>
            <w:text/>
          </w:sdtPr>
          <w:sdtContent>
            <w:p w:rsidR="003A126A" w:rsidP="00EE3C0F">
              <w:pPr>
                <w:pStyle w:val="Header"/>
              </w:pPr>
              <w:r w:rsidRPr="00B3523E">
                <w:t>Ju2021/02150</w:t>
              </w:r>
            </w:p>
          </w:sdtContent>
        </w:sdt>
        <w:sdt>
          <w:sdtPr>
            <w:alias w:val="DocNumber"/>
            <w:tag w:val="DocNumber"/>
            <w:id w:val="1726028884"/>
            <w:placeholder>
              <w:docPart w:val="53EC5D334DCC4C38A81E9E40830BC2B9"/>
            </w:placeholder>
            <w:showingPlcHdr/>
            <w:dataBinding w:xpath="/ns0:DocumentInfo[1]/ns0:BaseInfo[1]/ns0:DocNumber[1]" w:storeItemID="{14814516-3E8C-4071-A3EB-B7D403DBFD32}" w:prefixMappings="xmlns:ns0='http://lp/documentinfo/RK' "/>
            <w:text/>
          </w:sdtPr>
          <w:sdtContent>
            <w:p w:rsidR="003A126A" w:rsidP="00EE3C0F">
              <w:pPr>
                <w:pStyle w:val="Header"/>
              </w:pPr>
              <w:r>
                <w:rPr>
                  <w:rStyle w:val="PlaceholderText"/>
                </w:rPr>
                <w:t xml:space="preserve"> </w:t>
              </w:r>
            </w:p>
          </w:sdtContent>
        </w:sdt>
        <w:p w:rsidR="003A126A" w:rsidP="00EE3C0F">
          <w:pPr>
            <w:pStyle w:val="Header"/>
          </w:pPr>
        </w:p>
      </w:tc>
      <w:tc>
        <w:tcPr>
          <w:tcW w:w="1134" w:type="dxa"/>
        </w:tcPr>
        <w:p w:rsidR="003A126A" w:rsidP="0094502D">
          <w:pPr>
            <w:pStyle w:val="Header"/>
          </w:pPr>
        </w:p>
        <w:p w:rsidR="003A126A" w:rsidRPr="0094502D" w:rsidP="00EC71A6">
          <w:pPr>
            <w:pStyle w:val="Header"/>
          </w:pPr>
        </w:p>
      </w:tc>
    </w:tr>
    <w:tr w:rsidTr="00921955">
      <w:tblPrEx>
        <w:tblW w:w="9838" w:type="dxa"/>
        <w:tblInd w:w="-1474" w:type="dxa"/>
        <w:tblLayout w:type="fixed"/>
        <w:tblCellMar>
          <w:left w:w="0" w:type="dxa"/>
          <w:right w:w="0" w:type="dxa"/>
        </w:tblCellMar>
        <w:tblLook w:val="0600"/>
      </w:tblPrEx>
      <w:trPr>
        <w:trHeight w:val="1845"/>
      </w:trPr>
      <w:tc>
        <w:tcPr>
          <w:tcW w:w="5534" w:type="dxa"/>
          <w:tcMar>
            <w:right w:w="1134" w:type="dxa"/>
          </w:tcMar>
        </w:tcPr>
        <w:sdt>
          <w:sdtPr>
            <w:rPr>
              <w:b/>
            </w:rPr>
            <w:alias w:val="SenderText"/>
            <w:tag w:val="ccRKShow_SenderText"/>
            <w:id w:val="1374046025"/>
            <w:placeholder>
              <w:docPart w:val="2FFACBAD55DF48BCA9353E22EC27BC75"/>
            </w:placeholder>
            <w:richText/>
          </w:sdtPr>
          <w:sdtEndPr>
            <w:rPr>
              <w:b w:val="0"/>
            </w:rPr>
          </w:sdtEndPr>
          <w:sdtContent>
            <w:p w:rsidR="00317416" w:rsidRPr="00317416" w:rsidP="00340DE0">
              <w:pPr>
                <w:pStyle w:val="Header"/>
                <w:rPr>
                  <w:b/>
                </w:rPr>
              </w:pPr>
              <w:r w:rsidRPr="00317416">
                <w:rPr>
                  <w:b/>
                </w:rPr>
                <w:t>Justitiedepartementet</w:t>
              </w:r>
            </w:p>
            <w:p w:rsidR="007D4619" w:rsidRPr="00340DE0" w:rsidP="000778D2">
              <w:pPr>
                <w:pStyle w:val="Header"/>
              </w:pPr>
              <w:r w:rsidRPr="00317416">
                <w:t>Justitie- och migrationsministern</w:t>
              </w:r>
            </w:p>
          </w:sdtContent>
        </w:sdt>
      </w:tc>
      <w:sdt>
        <w:sdtPr>
          <w:alias w:val="Recipient"/>
          <w:tag w:val="ccRKShow_Recipient"/>
          <w:id w:val="-28344517"/>
          <w:placeholder>
            <w:docPart w:val="EF34FC9D75DE420F9998FACACBF76BD9"/>
          </w:placeholder>
          <w:dataBinding w:xpath="/ns0:DocumentInfo[1]/ns0:BaseInfo[1]/ns0:Recipient[1]" w:storeItemID="{14814516-3E8C-4071-A3EB-B7D403DBFD32}" w:prefixMappings="xmlns:ns0='http://lp/documentinfo/RK' "/>
          <w:text w:multiLine="1"/>
        </w:sdtPr>
        <w:sdtContent>
          <w:tc>
            <w:tcPr>
              <w:tcW w:w="3170" w:type="dxa"/>
            </w:tcPr>
            <w:p w:rsidR="003A126A" w:rsidP="00547B89">
              <w:pPr>
                <w:pStyle w:val="Header"/>
              </w:pPr>
              <w:r>
                <w:t>Till riksdagen</w:t>
              </w:r>
            </w:p>
          </w:tc>
        </w:sdtContent>
      </w:sdt>
      <w:tc>
        <w:tcPr>
          <w:tcW w:w="1134" w:type="dxa"/>
        </w:tcPr>
        <w:p w:rsidR="003A126A"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3A126A"/>
  </w:style>
  <w:style w:type="paragraph" w:styleId="Heading1">
    <w:name w:val="heading 1"/>
    <w:basedOn w:val="BodyText"/>
    <w:next w:val="BodyText"/>
    <w:link w:val="Rubrik1Char"/>
    <w:uiPriority w:val="1"/>
    <w:qFormat/>
    <w:rsid w:val="003A126A"/>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3A126A"/>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3A126A"/>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3A126A"/>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3A126A"/>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3A126A"/>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3A126A"/>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3A126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3A126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3A126A"/>
    <w:pPr>
      <w:tabs>
        <w:tab w:val="left" w:pos="1701"/>
        <w:tab w:val="left" w:pos="3600"/>
        <w:tab w:val="left" w:pos="5387"/>
      </w:tabs>
    </w:pPr>
  </w:style>
  <w:style w:type="character" w:customStyle="1" w:styleId="BrdtextChar">
    <w:name w:val="Brödtext Char"/>
    <w:basedOn w:val="DefaultParagraphFont"/>
    <w:link w:val="BodyText"/>
    <w:rsid w:val="003A126A"/>
  </w:style>
  <w:style w:type="paragraph" w:styleId="BodyTextIndent">
    <w:name w:val="Body Text Indent"/>
    <w:basedOn w:val="Normal"/>
    <w:link w:val="BrdtextmedindragChar"/>
    <w:qFormat/>
    <w:rsid w:val="003A126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3A126A"/>
  </w:style>
  <w:style w:type="character" w:customStyle="1" w:styleId="Rubrik1Char">
    <w:name w:val="Rubrik 1 Char"/>
    <w:basedOn w:val="DefaultParagraphFont"/>
    <w:link w:val="Heading1"/>
    <w:uiPriority w:val="1"/>
    <w:rsid w:val="003A126A"/>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3A126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3A126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3A126A"/>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3A126A"/>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3A126A"/>
    <w:pPr>
      <w:numPr>
        <w:numId w:val="0"/>
      </w:numPr>
    </w:pPr>
  </w:style>
  <w:style w:type="paragraph" w:customStyle="1" w:styleId="Rubrik2utannumrering">
    <w:name w:val="Rubrik 2 utan numrering"/>
    <w:basedOn w:val="Heading2"/>
    <w:next w:val="BodyText"/>
    <w:uiPriority w:val="1"/>
    <w:qFormat/>
    <w:rsid w:val="003A126A"/>
    <w:pPr>
      <w:numPr>
        <w:ilvl w:val="0"/>
        <w:numId w:val="0"/>
      </w:numPr>
    </w:pPr>
  </w:style>
  <w:style w:type="paragraph" w:customStyle="1" w:styleId="Rubrik3utannumrering">
    <w:name w:val="Rubrik 3 utan numrering"/>
    <w:basedOn w:val="Heading3"/>
    <w:next w:val="BodyText"/>
    <w:uiPriority w:val="1"/>
    <w:qFormat/>
    <w:rsid w:val="003A126A"/>
    <w:pPr>
      <w:numPr>
        <w:ilvl w:val="0"/>
        <w:numId w:val="0"/>
      </w:numPr>
    </w:pPr>
  </w:style>
  <w:style w:type="character" w:customStyle="1" w:styleId="Rubrik4Char">
    <w:name w:val="Rubrik 4 Char"/>
    <w:basedOn w:val="DefaultParagraphFont"/>
    <w:link w:val="Heading4"/>
    <w:uiPriority w:val="1"/>
    <w:rsid w:val="003A126A"/>
    <w:rPr>
      <w:rFonts w:asciiTheme="majorHAnsi" w:eastAsiaTheme="majorEastAsia" w:hAnsiTheme="majorHAnsi" w:cstheme="majorBidi"/>
      <w:b/>
      <w:iCs/>
      <w:sz w:val="20"/>
    </w:rPr>
  </w:style>
  <w:style w:type="paragraph" w:customStyle="1" w:styleId="Brdtextutanavstnd">
    <w:name w:val="Brödtext utan avstånd"/>
    <w:basedOn w:val="Normal"/>
    <w:qFormat/>
    <w:rsid w:val="003A126A"/>
    <w:pPr>
      <w:tabs>
        <w:tab w:val="left" w:pos="1701"/>
        <w:tab w:val="left" w:pos="3600"/>
        <w:tab w:val="left" w:pos="5387"/>
      </w:tabs>
      <w:spacing w:after="0"/>
    </w:pPr>
  </w:style>
  <w:style w:type="paragraph" w:customStyle="1" w:styleId="Bildtext">
    <w:name w:val="Bildtext"/>
    <w:basedOn w:val="BodyText"/>
    <w:next w:val="BodyText"/>
    <w:uiPriority w:val="2"/>
    <w:qFormat/>
    <w:rsid w:val="003A126A"/>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3A126A"/>
    <w:pPr>
      <w:numPr>
        <w:ilvl w:val="0"/>
        <w:numId w:val="0"/>
      </w:numPr>
    </w:pPr>
  </w:style>
  <w:style w:type="paragraph" w:customStyle="1" w:styleId="Rubrik5utannumrering">
    <w:name w:val="Rubrik 5 utan numrering"/>
    <w:basedOn w:val="Heading5"/>
    <w:next w:val="BodyText"/>
    <w:uiPriority w:val="1"/>
    <w:qFormat/>
    <w:rsid w:val="003A126A"/>
  </w:style>
  <w:style w:type="paragraph" w:styleId="Caption">
    <w:name w:val="caption"/>
    <w:basedOn w:val="Bildtext"/>
    <w:next w:val="Normal"/>
    <w:uiPriority w:val="35"/>
    <w:semiHidden/>
    <w:qFormat/>
    <w:rsid w:val="003A126A"/>
    <w:rPr>
      <w:iCs/>
      <w:szCs w:val="18"/>
    </w:rPr>
  </w:style>
  <w:style w:type="character" w:customStyle="1" w:styleId="Rubrik5Char">
    <w:name w:val="Rubrik 5 Char"/>
    <w:basedOn w:val="DefaultParagraphFont"/>
    <w:link w:val="Heading5"/>
    <w:uiPriority w:val="1"/>
    <w:rsid w:val="003A126A"/>
    <w:rPr>
      <w:rFonts w:asciiTheme="majorHAnsi" w:eastAsiaTheme="majorEastAsia" w:hAnsiTheme="majorHAnsi" w:cstheme="majorBidi"/>
      <w:sz w:val="20"/>
    </w:rPr>
  </w:style>
  <w:style w:type="numbering" w:customStyle="1" w:styleId="RKNumreraderubriker">
    <w:name w:val="RK Numrerade rubriker"/>
    <w:uiPriority w:val="99"/>
    <w:rsid w:val="003A126A"/>
    <w:pPr>
      <w:numPr>
        <w:numId w:val="1"/>
      </w:numPr>
    </w:pPr>
  </w:style>
  <w:style w:type="paragraph" w:customStyle="1" w:styleId="Klla">
    <w:name w:val="Källa"/>
    <w:basedOn w:val="Bildtext"/>
    <w:next w:val="BodyText"/>
    <w:uiPriority w:val="2"/>
    <w:qFormat/>
    <w:rsid w:val="003A126A"/>
  </w:style>
  <w:style w:type="paragraph" w:styleId="Header">
    <w:name w:val="header"/>
    <w:basedOn w:val="Normal"/>
    <w:link w:val="SidhuvudChar"/>
    <w:uiPriority w:val="99"/>
    <w:rsid w:val="003A126A"/>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3A126A"/>
    <w:rPr>
      <w:rFonts w:asciiTheme="majorHAnsi" w:hAnsiTheme="majorHAnsi"/>
      <w:sz w:val="19"/>
    </w:rPr>
  </w:style>
  <w:style w:type="paragraph" w:styleId="Footer">
    <w:name w:val="footer"/>
    <w:basedOn w:val="Normal"/>
    <w:link w:val="SidfotChar"/>
    <w:uiPriority w:val="99"/>
    <w:semiHidden/>
    <w:rsid w:val="003A126A"/>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3A126A"/>
    <w:rPr>
      <w:rFonts w:asciiTheme="majorHAnsi" w:hAnsiTheme="majorHAnsi"/>
      <w:sz w:val="16"/>
    </w:rPr>
  </w:style>
  <w:style w:type="paragraph" w:styleId="TOC2">
    <w:name w:val="toc 2"/>
    <w:basedOn w:val="Normal"/>
    <w:next w:val="BodyText"/>
    <w:uiPriority w:val="28"/>
    <w:semiHidden/>
    <w:rsid w:val="003A126A"/>
    <w:pPr>
      <w:tabs>
        <w:tab w:val="right" w:leader="dot" w:pos="7371"/>
      </w:tabs>
      <w:spacing w:after="0" w:line="240" w:lineRule="auto"/>
    </w:pPr>
  </w:style>
  <w:style w:type="character" w:styleId="PageNumber">
    <w:name w:val="page number"/>
    <w:basedOn w:val="SidfotChar"/>
    <w:uiPriority w:val="99"/>
    <w:semiHidden/>
    <w:rsid w:val="003A126A"/>
    <w:rPr>
      <w:rFonts w:asciiTheme="majorHAnsi" w:hAnsiTheme="majorHAnsi"/>
      <w:sz w:val="17"/>
    </w:rPr>
  </w:style>
  <w:style w:type="paragraph" w:styleId="TOC1">
    <w:name w:val="toc 1"/>
    <w:basedOn w:val="Normal"/>
    <w:next w:val="BodyText"/>
    <w:uiPriority w:val="28"/>
    <w:semiHidden/>
    <w:rsid w:val="003A126A"/>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3A126A"/>
    <w:pPr>
      <w:tabs>
        <w:tab w:val="right" w:leader="dot" w:pos="7371"/>
      </w:tabs>
      <w:spacing w:after="0" w:line="240" w:lineRule="auto"/>
      <w:ind w:left="284"/>
    </w:pPr>
  </w:style>
  <w:style w:type="character" w:styleId="Hyperlink">
    <w:name w:val="Hyperlink"/>
    <w:basedOn w:val="DefaultParagraphFont"/>
    <w:uiPriority w:val="99"/>
    <w:semiHidden/>
    <w:rsid w:val="003A126A"/>
    <w:rPr>
      <w:noProof w:val="0"/>
      <w:color w:val="0563C1" w:themeColor="hyperlink"/>
      <w:u w:val="single"/>
    </w:rPr>
  </w:style>
  <w:style w:type="paragraph" w:styleId="TOCHeading">
    <w:name w:val="TOC Heading"/>
    <w:basedOn w:val="Rubrik1utannumrering"/>
    <w:next w:val="Normal"/>
    <w:uiPriority w:val="39"/>
    <w:semiHidden/>
    <w:qFormat/>
    <w:rsid w:val="003A126A"/>
    <w:pPr>
      <w:outlineLvl w:val="9"/>
    </w:pPr>
  </w:style>
  <w:style w:type="table" w:styleId="TableGrid">
    <w:name w:val="Table Grid"/>
    <w:aliases w:val="Ärendeförteckning"/>
    <w:basedOn w:val="TableNormal"/>
    <w:uiPriority w:val="39"/>
    <w:rsid w:val="003A1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3A126A"/>
    <w:pPr>
      <w:spacing w:after="0"/>
    </w:pPr>
    <w:rPr>
      <w:szCs w:val="20"/>
    </w:rPr>
  </w:style>
  <w:style w:type="character" w:customStyle="1" w:styleId="FotnotstextChar">
    <w:name w:val="Fotnotstext Char"/>
    <w:basedOn w:val="DefaultParagraphFont"/>
    <w:link w:val="FootnoteText"/>
    <w:uiPriority w:val="99"/>
    <w:semiHidden/>
    <w:rsid w:val="003A126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3A126A"/>
    <w:rPr>
      <w:noProof w:val="0"/>
      <w:vertAlign w:val="superscript"/>
    </w:rPr>
  </w:style>
  <w:style w:type="paragraph" w:styleId="ListNumber">
    <w:name w:val="List Number"/>
    <w:basedOn w:val="Normal"/>
    <w:uiPriority w:val="6"/>
    <w:rsid w:val="003A126A"/>
    <w:pPr>
      <w:numPr>
        <w:numId w:val="36"/>
      </w:numPr>
      <w:spacing w:after="100"/>
    </w:pPr>
  </w:style>
  <w:style w:type="paragraph" w:styleId="ListNumber2">
    <w:name w:val="List Number 2"/>
    <w:basedOn w:val="Normal"/>
    <w:uiPriority w:val="6"/>
    <w:rsid w:val="003A126A"/>
    <w:pPr>
      <w:numPr>
        <w:ilvl w:val="1"/>
        <w:numId w:val="36"/>
      </w:numPr>
      <w:spacing w:after="100"/>
      <w:contextualSpacing/>
    </w:pPr>
  </w:style>
  <w:style w:type="paragraph" w:styleId="ListBullet">
    <w:name w:val="List Bullet"/>
    <w:basedOn w:val="Normal"/>
    <w:uiPriority w:val="6"/>
    <w:rsid w:val="003A126A"/>
    <w:pPr>
      <w:numPr>
        <w:numId w:val="28"/>
      </w:numPr>
      <w:spacing w:after="100"/>
      <w:contextualSpacing/>
    </w:pPr>
  </w:style>
  <w:style w:type="paragraph" w:styleId="ListBullet2">
    <w:name w:val="List Bullet 2"/>
    <w:basedOn w:val="Normal"/>
    <w:uiPriority w:val="6"/>
    <w:rsid w:val="003A126A"/>
    <w:pPr>
      <w:numPr>
        <w:ilvl w:val="1"/>
        <w:numId w:val="28"/>
      </w:numPr>
      <w:spacing w:after="100"/>
      <w:ind w:left="850" w:hanging="425"/>
      <w:contextualSpacing/>
    </w:pPr>
  </w:style>
  <w:style w:type="numbering" w:customStyle="1" w:styleId="RKNumreradlista">
    <w:name w:val="RK Numrerad lista"/>
    <w:uiPriority w:val="99"/>
    <w:rsid w:val="003A126A"/>
    <w:pPr>
      <w:numPr>
        <w:numId w:val="7"/>
      </w:numPr>
    </w:pPr>
  </w:style>
  <w:style w:type="paragraph" w:customStyle="1" w:styleId="Strecklista">
    <w:name w:val="Strecklista"/>
    <w:basedOn w:val="ListBullet"/>
    <w:uiPriority w:val="6"/>
    <w:qFormat/>
    <w:rsid w:val="003A126A"/>
    <w:pPr>
      <w:numPr>
        <w:numId w:val="34"/>
      </w:numPr>
    </w:pPr>
  </w:style>
  <w:style w:type="numbering" w:customStyle="1" w:styleId="RKPunktlista">
    <w:name w:val="RK Punktlista"/>
    <w:uiPriority w:val="99"/>
    <w:rsid w:val="003A126A"/>
    <w:pPr>
      <w:numPr>
        <w:numId w:val="14"/>
      </w:numPr>
    </w:pPr>
  </w:style>
  <w:style w:type="paragraph" w:customStyle="1" w:styleId="Strecklista2">
    <w:name w:val="Strecklista 2"/>
    <w:basedOn w:val="Strecklista"/>
    <w:uiPriority w:val="6"/>
    <w:semiHidden/>
    <w:qFormat/>
    <w:rsid w:val="003A126A"/>
    <w:pPr>
      <w:numPr>
        <w:ilvl w:val="1"/>
      </w:numPr>
    </w:pPr>
  </w:style>
  <w:style w:type="numbering" w:customStyle="1" w:styleId="Strecklistan">
    <w:name w:val="Strecklistan"/>
    <w:uiPriority w:val="99"/>
    <w:rsid w:val="003A126A"/>
    <w:pPr>
      <w:numPr>
        <w:numId w:val="18"/>
      </w:numPr>
    </w:pPr>
  </w:style>
  <w:style w:type="character" w:styleId="PlaceholderText">
    <w:name w:val="Placeholder Text"/>
    <w:basedOn w:val="DefaultParagraphFont"/>
    <w:uiPriority w:val="99"/>
    <w:semiHidden/>
    <w:rsid w:val="003A126A"/>
    <w:rPr>
      <w:noProof w:val="0"/>
      <w:color w:val="808080"/>
    </w:rPr>
  </w:style>
  <w:style w:type="paragraph" w:styleId="ListNumber3">
    <w:name w:val="List Number 3"/>
    <w:basedOn w:val="Normal"/>
    <w:uiPriority w:val="6"/>
    <w:rsid w:val="003A126A"/>
    <w:pPr>
      <w:numPr>
        <w:ilvl w:val="2"/>
        <w:numId w:val="36"/>
      </w:numPr>
      <w:spacing w:after="100"/>
      <w:contextualSpacing/>
    </w:pPr>
  </w:style>
  <w:style w:type="paragraph" w:customStyle="1" w:styleId="Strecklista3">
    <w:name w:val="Strecklista 3"/>
    <w:basedOn w:val="BodyText"/>
    <w:uiPriority w:val="6"/>
    <w:semiHidden/>
    <w:qFormat/>
    <w:rsid w:val="003A126A"/>
    <w:pPr>
      <w:numPr>
        <w:ilvl w:val="2"/>
        <w:numId w:val="34"/>
      </w:numPr>
      <w:spacing w:after="100"/>
    </w:pPr>
  </w:style>
  <w:style w:type="paragraph" w:styleId="ListBullet3">
    <w:name w:val="List Bullet 3"/>
    <w:basedOn w:val="Normal"/>
    <w:uiPriority w:val="6"/>
    <w:rsid w:val="003A126A"/>
    <w:pPr>
      <w:numPr>
        <w:ilvl w:val="2"/>
        <w:numId w:val="28"/>
      </w:numPr>
      <w:spacing w:after="100"/>
      <w:contextualSpacing/>
    </w:pPr>
  </w:style>
  <w:style w:type="paragraph" w:customStyle="1" w:styleId="Brdtextmedram">
    <w:name w:val="Brödtext med ram"/>
    <w:basedOn w:val="BodyText"/>
    <w:qFormat/>
    <w:rsid w:val="003A12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3A126A"/>
    <w:rPr>
      <w:rFonts w:ascii="Calibri" w:hAnsi="Calibri" w:cs="Calibri"/>
      <w:sz w:val="16"/>
    </w:rPr>
  </w:style>
  <w:style w:type="character" w:customStyle="1" w:styleId="DocNrChar">
    <w:name w:val="DocNr Char"/>
    <w:basedOn w:val="DefaultParagraphFont"/>
    <w:link w:val="DocNr"/>
    <w:semiHidden/>
    <w:rsid w:val="003A126A"/>
    <w:rPr>
      <w:rFonts w:ascii="Calibri" w:hAnsi="Calibri" w:cs="Calibri"/>
      <w:sz w:val="16"/>
    </w:rPr>
  </w:style>
  <w:style w:type="paragraph" w:customStyle="1" w:styleId="RKnormal">
    <w:name w:val="RKnormal"/>
    <w:basedOn w:val="Normal"/>
    <w:semiHidden/>
    <w:rsid w:val="003A126A"/>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3A126A"/>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3A126A"/>
    <w:pPr>
      <w:spacing w:after="0" w:line="240" w:lineRule="auto"/>
    </w:pPr>
  </w:style>
  <w:style w:type="character" w:customStyle="1" w:styleId="AnteckningsrubrikChar">
    <w:name w:val="Anteckningsrubrik Char"/>
    <w:basedOn w:val="DefaultParagraphFont"/>
    <w:link w:val="NoteHeading"/>
    <w:uiPriority w:val="99"/>
    <w:semiHidden/>
    <w:rsid w:val="003A126A"/>
  </w:style>
  <w:style w:type="character" w:styleId="FollowedHyperlink">
    <w:name w:val="FollowedHyperlink"/>
    <w:basedOn w:val="DefaultParagraphFont"/>
    <w:uiPriority w:val="99"/>
    <w:semiHidden/>
    <w:unhideWhenUsed/>
    <w:rsid w:val="003A126A"/>
    <w:rPr>
      <w:noProof w:val="0"/>
      <w:color w:val="954F72" w:themeColor="followedHyperlink"/>
      <w:u w:val="single"/>
    </w:rPr>
  </w:style>
  <w:style w:type="paragraph" w:styleId="Closing">
    <w:name w:val="Closing"/>
    <w:basedOn w:val="Normal"/>
    <w:link w:val="AvslutandetextChar"/>
    <w:uiPriority w:val="99"/>
    <w:semiHidden/>
    <w:unhideWhenUsed/>
    <w:rsid w:val="003A126A"/>
    <w:pPr>
      <w:spacing w:after="0" w:line="240" w:lineRule="auto"/>
      <w:ind w:left="4252"/>
    </w:pPr>
  </w:style>
  <w:style w:type="character" w:customStyle="1" w:styleId="AvslutandetextChar">
    <w:name w:val="Avslutande text Char"/>
    <w:basedOn w:val="DefaultParagraphFont"/>
    <w:link w:val="Closing"/>
    <w:uiPriority w:val="99"/>
    <w:semiHidden/>
    <w:rsid w:val="003A126A"/>
  </w:style>
  <w:style w:type="paragraph" w:styleId="EnvelopeReturn">
    <w:name w:val="envelope return"/>
    <w:basedOn w:val="Normal"/>
    <w:uiPriority w:val="99"/>
    <w:semiHidden/>
    <w:unhideWhenUsed/>
    <w:rsid w:val="003A126A"/>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3A126A"/>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3A126A"/>
    <w:rPr>
      <w:rFonts w:ascii="Segoe UI" w:hAnsi="Segoe UI" w:cs="Segoe UI"/>
      <w:sz w:val="18"/>
      <w:szCs w:val="18"/>
    </w:rPr>
  </w:style>
  <w:style w:type="character" w:styleId="Emphasis">
    <w:name w:val="Emphasis"/>
    <w:basedOn w:val="DefaultParagraphFont"/>
    <w:uiPriority w:val="20"/>
    <w:semiHidden/>
    <w:qFormat/>
    <w:rsid w:val="003A126A"/>
    <w:rPr>
      <w:i/>
      <w:iCs/>
      <w:noProof w:val="0"/>
    </w:rPr>
  </w:style>
  <w:style w:type="character" w:styleId="BookTitle">
    <w:name w:val="Book Title"/>
    <w:basedOn w:val="DefaultParagraphFont"/>
    <w:uiPriority w:val="33"/>
    <w:semiHidden/>
    <w:qFormat/>
    <w:rsid w:val="003A126A"/>
    <w:rPr>
      <w:b/>
      <w:bCs/>
      <w:i/>
      <w:iCs/>
      <w:noProof w:val="0"/>
      <w:spacing w:val="5"/>
    </w:rPr>
  </w:style>
  <w:style w:type="paragraph" w:styleId="BodyText2">
    <w:name w:val="Body Text 2"/>
    <w:basedOn w:val="Normal"/>
    <w:link w:val="Brdtext2Char"/>
    <w:uiPriority w:val="99"/>
    <w:semiHidden/>
    <w:unhideWhenUsed/>
    <w:rsid w:val="003A126A"/>
    <w:pPr>
      <w:spacing w:after="120" w:line="480" w:lineRule="auto"/>
    </w:pPr>
  </w:style>
  <w:style w:type="character" w:customStyle="1" w:styleId="Brdtext2Char">
    <w:name w:val="Brödtext 2 Char"/>
    <w:basedOn w:val="DefaultParagraphFont"/>
    <w:link w:val="BodyText2"/>
    <w:uiPriority w:val="99"/>
    <w:semiHidden/>
    <w:rsid w:val="003A126A"/>
  </w:style>
  <w:style w:type="paragraph" w:styleId="BodyText3">
    <w:name w:val="Body Text 3"/>
    <w:basedOn w:val="Normal"/>
    <w:link w:val="Brdtext3Char"/>
    <w:uiPriority w:val="99"/>
    <w:semiHidden/>
    <w:unhideWhenUsed/>
    <w:rsid w:val="003A126A"/>
    <w:pPr>
      <w:spacing w:after="120"/>
    </w:pPr>
    <w:rPr>
      <w:sz w:val="16"/>
      <w:szCs w:val="16"/>
    </w:rPr>
  </w:style>
  <w:style w:type="character" w:customStyle="1" w:styleId="Brdtext3Char">
    <w:name w:val="Brödtext 3 Char"/>
    <w:basedOn w:val="DefaultParagraphFont"/>
    <w:link w:val="BodyText3"/>
    <w:uiPriority w:val="99"/>
    <w:semiHidden/>
    <w:rsid w:val="003A126A"/>
    <w:rPr>
      <w:sz w:val="16"/>
      <w:szCs w:val="16"/>
    </w:rPr>
  </w:style>
  <w:style w:type="paragraph" w:styleId="BodyTextFirstIndent">
    <w:name w:val="Body Text First Indent"/>
    <w:basedOn w:val="BodyText"/>
    <w:link w:val="BrdtextmedfrstaindragChar"/>
    <w:uiPriority w:val="99"/>
    <w:semiHidden/>
    <w:unhideWhenUsed/>
    <w:rsid w:val="003A126A"/>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3A126A"/>
  </w:style>
  <w:style w:type="paragraph" w:styleId="BodyTextFirstIndent2">
    <w:name w:val="Body Text First Indent 2"/>
    <w:basedOn w:val="BodyTextIndent"/>
    <w:link w:val="Brdtextmedfrstaindrag2Char"/>
    <w:uiPriority w:val="99"/>
    <w:semiHidden/>
    <w:unhideWhenUsed/>
    <w:rsid w:val="003A126A"/>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3A126A"/>
  </w:style>
  <w:style w:type="paragraph" w:styleId="BodyTextIndent2">
    <w:name w:val="Body Text Indent 2"/>
    <w:basedOn w:val="Normal"/>
    <w:link w:val="Brdtextmedindrag2Char"/>
    <w:uiPriority w:val="99"/>
    <w:semiHidden/>
    <w:unhideWhenUsed/>
    <w:rsid w:val="003A126A"/>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3A126A"/>
  </w:style>
  <w:style w:type="paragraph" w:styleId="BodyTextIndent3">
    <w:name w:val="Body Text Indent 3"/>
    <w:basedOn w:val="Normal"/>
    <w:link w:val="Brdtextmedindrag3Char"/>
    <w:uiPriority w:val="99"/>
    <w:semiHidden/>
    <w:unhideWhenUsed/>
    <w:rsid w:val="003A126A"/>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3A126A"/>
    <w:rPr>
      <w:sz w:val="16"/>
      <w:szCs w:val="16"/>
    </w:rPr>
  </w:style>
  <w:style w:type="paragraph" w:styleId="Quote">
    <w:name w:val="Quote"/>
    <w:basedOn w:val="Normal"/>
    <w:next w:val="Normal"/>
    <w:link w:val="CitatChar"/>
    <w:uiPriority w:val="29"/>
    <w:semiHidden/>
    <w:qFormat/>
    <w:rsid w:val="003A126A"/>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3A126A"/>
    <w:rPr>
      <w:i/>
      <w:iCs/>
      <w:color w:val="404040" w:themeColor="text1" w:themeTint="BF"/>
    </w:rPr>
  </w:style>
  <w:style w:type="paragraph" w:styleId="TableofAuthorities">
    <w:name w:val="table of authorities"/>
    <w:basedOn w:val="Normal"/>
    <w:next w:val="Normal"/>
    <w:uiPriority w:val="99"/>
    <w:semiHidden/>
    <w:unhideWhenUsed/>
    <w:rsid w:val="003A126A"/>
    <w:pPr>
      <w:spacing w:after="0"/>
      <w:ind w:left="250" w:hanging="250"/>
    </w:pPr>
  </w:style>
  <w:style w:type="paragraph" w:styleId="TOAHeading">
    <w:name w:val="toa heading"/>
    <w:basedOn w:val="Normal"/>
    <w:next w:val="Normal"/>
    <w:uiPriority w:val="99"/>
    <w:semiHidden/>
    <w:unhideWhenUsed/>
    <w:rsid w:val="003A126A"/>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3A126A"/>
  </w:style>
  <w:style w:type="character" w:customStyle="1" w:styleId="DatumChar">
    <w:name w:val="Datum Char"/>
    <w:basedOn w:val="DefaultParagraphFont"/>
    <w:link w:val="Date"/>
    <w:uiPriority w:val="99"/>
    <w:semiHidden/>
    <w:rsid w:val="003A126A"/>
  </w:style>
  <w:style w:type="character" w:styleId="SubtleEmphasis">
    <w:name w:val="Subtle Emphasis"/>
    <w:basedOn w:val="DefaultParagraphFont"/>
    <w:uiPriority w:val="19"/>
    <w:semiHidden/>
    <w:qFormat/>
    <w:rsid w:val="003A126A"/>
    <w:rPr>
      <w:i/>
      <w:iCs/>
      <w:noProof w:val="0"/>
      <w:color w:val="404040" w:themeColor="text1" w:themeTint="BF"/>
    </w:rPr>
  </w:style>
  <w:style w:type="character" w:styleId="SubtleReference">
    <w:name w:val="Subtle Reference"/>
    <w:basedOn w:val="DefaultParagraphFont"/>
    <w:uiPriority w:val="31"/>
    <w:semiHidden/>
    <w:qFormat/>
    <w:rsid w:val="003A126A"/>
    <w:rPr>
      <w:smallCaps/>
      <w:noProof w:val="0"/>
      <w:color w:val="5A5A5A" w:themeColor="text1" w:themeTint="A5"/>
    </w:rPr>
  </w:style>
  <w:style w:type="table" w:styleId="TableSubtle1">
    <w:name w:val="Table Subtle 1"/>
    <w:basedOn w:val="TableNormal"/>
    <w:uiPriority w:val="99"/>
    <w:semiHidden/>
    <w:unhideWhenUsed/>
    <w:rsid w:val="003A126A"/>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3A126A"/>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3A126A"/>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3A126A"/>
    <w:rPr>
      <w:rFonts w:ascii="Segoe UI" w:hAnsi="Segoe UI" w:cs="Segoe UI"/>
      <w:sz w:val="16"/>
      <w:szCs w:val="16"/>
    </w:rPr>
  </w:style>
  <w:style w:type="table" w:styleId="TableElegant">
    <w:name w:val="Table Elegant"/>
    <w:basedOn w:val="TableNormal"/>
    <w:uiPriority w:val="99"/>
    <w:semiHidden/>
    <w:unhideWhenUsed/>
    <w:rsid w:val="003A12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3A126A"/>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A126A"/>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3A12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3A126A"/>
    <w:pPr>
      <w:spacing w:after="0" w:line="240" w:lineRule="auto"/>
    </w:pPr>
  </w:style>
  <w:style w:type="character" w:customStyle="1" w:styleId="E-postsignaturChar">
    <w:name w:val="E-postsignatur Char"/>
    <w:basedOn w:val="DefaultParagraphFont"/>
    <w:link w:val="E-mailSignature"/>
    <w:uiPriority w:val="99"/>
    <w:semiHidden/>
    <w:rsid w:val="003A126A"/>
  </w:style>
  <w:style w:type="paragraph" w:styleId="TableofFigures">
    <w:name w:val="table of figures"/>
    <w:basedOn w:val="Normal"/>
    <w:next w:val="Normal"/>
    <w:uiPriority w:val="99"/>
    <w:semiHidden/>
    <w:unhideWhenUsed/>
    <w:rsid w:val="003A126A"/>
    <w:pPr>
      <w:spacing w:after="0"/>
    </w:pPr>
  </w:style>
  <w:style w:type="table" w:styleId="ColorfulList">
    <w:name w:val="Colorful List"/>
    <w:basedOn w:val="TableNormal"/>
    <w:uiPriority w:val="72"/>
    <w:semiHidden/>
    <w:unhideWhenUsed/>
    <w:rsid w:val="003A126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A126A"/>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3A126A"/>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3A126A"/>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3A126A"/>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3A126A"/>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3A126A"/>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3A126A"/>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A126A"/>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A126A"/>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A126A"/>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3A126A"/>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A126A"/>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A126A"/>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3A126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3A126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3A126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3A12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A12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3A12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3A12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3A12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3A12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3A12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3A126A"/>
    <w:rPr>
      <w:noProof w:val="0"/>
      <w:color w:val="2B579A"/>
      <w:shd w:val="clear" w:color="auto" w:fill="E6E6E6"/>
    </w:rPr>
  </w:style>
  <w:style w:type="paragraph" w:styleId="HTMLAddress">
    <w:name w:val="HTML Address"/>
    <w:basedOn w:val="Normal"/>
    <w:link w:val="HTML-adressChar"/>
    <w:uiPriority w:val="99"/>
    <w:semiHidden/>
    <w:unhideWhenUsed/>
    <w:rsid w:val="003A126A"/>
    <w:pPr>
      <w:spacing w:after="0" w:line="240" w:lineRule="auto"/>
    </w:pPr>
    <w:rPr>
      <w:i/>
      <w:iCs/>
    </w:rPr>
  </w:style>
  <w:style w:type="character" w:customStyle="1" w:styleId="HTML-adressChar">
    <w:name w:val="HTML - adress Char"/>
    <w:basedOn w:val="DefaultParagraphFont"/>
    <w:link w:val="HTMLAddress"/>
    <w:uiPriority w:val="99"/>
    <w:semiHidden/>
    <w:rsid w:val="003A126A"/>
    <w:rPr>
      <w:i/>
      <w:iCs/>
    </w:rPr>
  </w:style>
  <w:style w:type="character" w:styleId="HTMLAcronym">
    <w:name w:val="HTML Acronym"/>
    <w:basedOn w:val="DefaultParagraphFont"/>
    <w:uiPriority w:val="99"/>
    <w:semiHidden/>
    <w:unhideWhenUsed/>
    <w:rsid w:val="003A126A"/>
    <w:rPr>
      <w:noProof w:val="0"/>
    </w:rPr>
  </w:style>
  <w:style w:type="character" w:styleId="HTMLCite">
    <w:name w:val="HTML Cite"/>
    <w:basedOn w:val="DefaultParagraphFont"/>
    <w:uiPriority w:val="99"/>
    <w:semiHidden/>
    <w:unhideWhenUsed/>
    <w:rsid w:val="003A126A"/>
    <w:rPr>
      <w:i/>
      <w:iCs/>
      <w:noProof w:val="0"/>
    </w:rPr>
  </w:style>
  <w:style w:type="character" w:styleId="HTMLDefinition">
    <w:name w:val="HTML Definition"/>
    <w:basedOn w:val="DefaultParagraphFont"/>
    <w:uiPriority w:val="99"/>
    <w:semiHidden/>
    <w:unhideWhenUsed/>
    <w:rsid w:val="003A126A"/>
    <w:rPr>
      <w:i/>
      <w:iCs/>
      <w:noProof w:val="0"/>
    </w:rPr>
  </w:style>
  <w:style w:type="character" w:styleId="HTMLSample">
    <w:name w:val="HTML Sample"/>
    <w:basedOn w:val="DefaultParagraphFont"/>
    <w:uiPriority w:val="99"/>
    <w:semiHidden/>
    <w:unhideWhenUsed/>
    <w:rsid w:val="003A126A"/>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3A126A"/>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3A126A"/>
    <w:rPr>
      <w:rFonts w:ascii="Consolas" w:hAnsi="Consolas"/>
      <w:sz w:val="20"/>
      <w:szCs w:val="20"/>
    </w:rPr>
  </w:style>
  <w:style w:type="character" w:styleId="HTMLCode">
    <w:name w:val="HTML Code"/>
    <w:basedOn w:val="DefaultParagraphFont"/>
    <w:uiPriority w:val="99"/>
    <w:semiHidden/>
    <w:unhideWhenUsed/>
    <w:rsid w:val="003A126A"/>
    <w:rPr>
      <w:rFonts w:ascii="Consolas" w:hAnsi="Consolas"/>
      <w:noProof w:val="0"/>
      <w:sz w:val="20"/>
      <w:szCs w:val="20"/>
    </w:rPr>
  </w:style>
  <w:style w:type="character" w:styleId="HTMLTypewriter">
    <w:name w:val="HTML Typewriter"/>
    <w:basedOn w:val="DefaultParagraphFont"/>
    <w:uiPriority w:val="99"/>
    <w:semiHidden/>
    <w:unhideWhenUsed/>
    <w:rsid w:val="003A126A"/>
    <w:rPr>
      <w:rFonts w:ascii="Consolas" w:hAnsi="Consolas"/>
      <w:noProof w:val="0"/>
      <w:sz w:val="20"/>
      <w:szCs w:val="20"/>
    </w:rPr>
  </w:style>
  <w:style w:type="character" w:styleId="HTMLKeyboard">
    <w:name w:val="HTML Keyboard"/>
    <w:basedOn w:val="DefaultParagraphFont"/>
    <w:uiPriority w:val="99"/>
    <w:semiHidden/>
    <w:unhideWhenUsed/>
    <w:rsid w:val="003A126A"/>
    <w:rPr>
      <w:rFonts w:ascii="Consolas" w:hAnsi="Consolas"/>
      <w:noProof w:val="0"/>
      <w:sz w:val="20"/>
      <w:szCs w:val="20"/>
    </w:rPr>
  </w:style>
  <w:style w:type="character" w:styleId="HTMLVariable">
    <w:name w:val="HTML Variable"/>
    <w:basedOn w:val="DefaultParagraphFont"/>
    <w:uiPriority w:val="99"/>
    <w:semiHidden/>
    <w:unhideWhenUsed/>
    <w:rsid w:val="003A126A"/>
    <w:rPr>
      <w:i/>
      <w:iCs/>
      <w:noProof w:val="0"/>
    </w:rPr>
  </w:style>
  <w:style w:type="paragraph" w:styleId="Index1">
    <w:name w:val="index 1"/>
    <w:basedOn w:val="Normal"/>
    <w:next w:val="Normal"/>
    <w:autoRedefine/>
    <w:uiPriority w:val="99"/>
    <w:semiHidden/>
    <w:unhideWhenUsed/>
    <w:rsid w:val="003A126A"/>
    <w:pPr>
      <w:spacing w:after="0" w:line="240" w:lineRule="auto"/>
      <w:ind w:left="250" w:hanging="250"/>
    </w:pPr>
  </w:style>
  <w:style w:type="paragraph" w:styleId="Index2">
    <w:name w:val="index 2"/>
    <w:basedOn w:val="Normal"/>
    <w:next w:val="Normal"/>
    <w:autoRedefine/>
    <w:uiPriority w:val="99"/>
    <w:semiHidden/>
    <w:unhideWhenUsed/>
    <w:rsid w:val="003A126A"/>
    <w:pPr>
      <w:spacing w:after="0" w:line="240" w:lineRule="auto"/>
      <w:ind w:left="500" w:hanging="250"/>
    </w:pPr>
  </w:style>
  <w:style w:type="paragraph" w:styleId="Index3">
    <w:name w:val="index 3"/>
    <w:basedOn w:val="Normal"/>
    <w:next w:val="Normal"/>
    <w:autoRedefine/>
    <w:uiPriority w:val="99"/>
    <w:semiHidden/>
    <w:unhideWhenUsed/>
    <w:rsid w:val="003A126A"/>
    <w:pPr>
      <w:spacing w:after="0" w:line="240" w:lineRule="auto"/>
      <w:ind w:left="750" w:hanging="250"/>
    </w:pPr>
  </w:style>
  <w:style w:type="paragraph" w:styleId="Index4">
    <w:name w:val="index 4"/>
    <w:basedOn w:val="Normal"/>
    <w:next w:val="Normal"/>
    <w:autoRedefine/>
    <w:uiPriority w:val="99"/>
    <w:semiHidden/>
    <w:unhideWhenUsed/>
    <w:rsid w:val="003A126A"/>
    <w:pPr>
      <w:spacing w:after="0" w:line="240" w:lineRule="auto"/>
      <w:ind w:left="1000" w:hanging="250"/>
    </w:pPr>
  </w:style>
  <w:style w:type="paragraph" w:styleId="Index5">
    <w:name w:val="index 5"/>
    <w:basedOn w:val="Normal"/>
    <w:next w:val="Normal"/>
    <w:autoRedefine/>
    <w:uiPriority w:val="99"/>
    <w:semiHidden/>
    <w:unhideWhenUsed/>
    <w:rsid w:val="003A126A"/>
    <w:pPr>
      <w:spacing w:after="0" w:line="240" w:lineRule="auto"/>
      <w:ind w:left="1250" w:hanging="250"/>
    </w:pPr>
  </w:style>
  <w:style w:type="paragraph" w:styleId="Index6">
    <w:name w:val="index 6"/>
    <w:basedOn w:val="Normal"/>
    <w:next w:val="Normal"/>
    <w:autoRedefine/>
    <w:uiPriority w:val="99"/>
    <w:semiHidden/>
    <w:unhideWhenUsed/>
    <w:rsid w:val="003A126A"/>
    <w:pPr>
      <w:spacing w:after="0" w:line="240" w:lineRule="auto"/>
      <w:ind w:left="1500" w:hanging="250"/>
    </w:pPr>
  </w:style>
  <w:style w:type="paragraph" w:styleId="Index7">
    <w:name w:val="index 7"/>
    <w:basedOn w:val="Normal"/>
    <w:next w:val="Normal"/>
    <w:autoRedefine/>
    <w:uiPriority w:val="99"/>
    <w:semiHidden/>
    <w:unhideWhenUsed/>
    <w:rsid w:val="003A126A"/>
    <w:pPr>
      <w:spacing w:after="0" w:line="240" w:lineRule="auto"/>
      <w:ind w:left="1750" w:hanging="250"/>
    </w:pPr>
  </w:style>
  <w:style w:type="paragraph" w:styleId="Index8">
    <w:name w:val="index 8"/>
    <w:basedOn w:val="Normal"/>
    <w:next w:val="Normal"/>
    <w:autoRedefine/>
    <w:uiPriority w:val="99"/>
    <w:semiHidden/>
    <w:unhideWhenUsed/>
    <w:rsid w:val="003A126A"/>
    <w:pPr>
      <w:spacing w:after="0" w:line="240" w:lineRule="auto"/>
      <w:ind w:left="2000" w:hanging="250"/>
    </w:pPr>
  </w:style>
  <w:style w:type="paragraph" w:styleId="Index9">
    <w:name w:val="index 9"/>
    <w:basedOn w:val="Normal"/>
    <w:next w:val="Normal"/>
    <w:autoRedefine/>
    <w:uiPriority w:val="99"/>
    <w:semiHidden/>
    <w:unhideWhenUsed/>
    <w:rsid w:val="003A126A"/>
    <w:pPr>
      <w:spacing w:after="0" w:line="240" w:lineRule="auto"/>
      <w:ind w:left="2250" w:hanging="250"/>
    </w:pPr>
  </w:style>
  <w:style w:type="paragraph" w:styleId="IndexHeading">
    <w:name w:val="index heading"/>
    <w:basedOn w:val="Normal"/>
    <w:next w:val="Index1"/>
    <w:uiPriority w:val="99"/>
    <w:semiHidden/>
    <w:unhideWhenUsed/>
    <w:rsid w:val="003A126A"/>
    <w:rPr>
      <w:rFonts w:asciiTheme="majorHAnsi" w:eastAsiaTheme="majorEastAsia" w:hAnsiTheme="majorHAnsi" w:cstheme="majorBidi"/>
      <w:b/>
      <w:bCs/>
    </w:rPr>
  </w:style>
  <w:style w:type="paragraph" w:styleId="BlockText">
    <w:name w:val="Block Text"/>
    <w:basedOn w:val="Normal"/>
    <w:uiPriority w:val="99"/>
    <w:semiHidden/>
    <w:unhideWhenUsed/>
    <w:rsid w:val="003A126A"/>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3A126A"/>
    <w:pPr>
      <w:spacing w:after="0" w:line="240" w:lineRule="auto"/>
    </w:pPr>
  </w:style>
  <w:style w:type="paragraph" w:styleId="Salutation">
    <w:name w:val="Salutation"/>
    <w:basedOn w:val="Normal"/>
    <w:next w:val="Normal"/>
    <w:link w:val="InledningChar"/>
    <w:uiPriority w:val="99"/>
    <w:semiHidden/>
    <w:unhideWhenUsed/>
    <w:rsid w:val="003A126A"/>
  </w:style>
  <w:style w:type="character" w:customStyle="1" w:styleId="InledningChar">
    <w:name w:val="Inledning Char"/>
    <w:basedOn w:val="DefaultParagraphFont"/>
    <w:link w:val="Salutation"/>
    <w:uiPriority w:val="99"/>
    <w:semiHidden/>
    <w:rsid w:val="003A126A"/>
  </w:style>
  <w:style w:type="paragraph" w:styleId="TOC4">
    <w:name w:val="toc 4"/>
    <w:basedOn w:val="Normal"/>
    <w:next w:val="Normal"/>
    <w:autoRedefine/>
    <w:uiPriority w:val="39"/>
    <w:semiHidden/>
    <w:unhideWhenUsed/>
    <w:rsid w:val="003A126A"/>
    <w:pPr>
      <w:spacing w:after="100"/>
      <w:ind w:left="750"/>
    </w:pPr>
  </w:style>
  <w:style w:type="paragraph" w:styleId="TOC5">
    <w:name w:val="toc 5"/>
    <w:basedOn w:val="Normal"/>
    <w:next w:val="Normal"/>
    <w:autoRedefine/>
    <w:uiPriority w:val="39"/>
    <w:semiHidden/>
    <w:unhideWhenUsed/>
    <w:rsid w:val="003A126A"/>
    <w:pPr>
      <w:spacing w:after="100"/>
      <w:ind w:left="1000"/>
    </w:pPr>
  </w:style>
  <w:style w:type="paragraph" w:styleId="TOC6">
    <w:name w:val="toc 6"/>
    <w:basedOn w:val="Normal"/>
    <w:next w:val="Normal"/>
    <w:autoRedefine/>
    <w:uiPriority w:val="39"/>
    <w:semiHidden/>
    <w:unhideWhenUsed/>
    <w:rsid w:val="003A126A"/>
    <w:pPr>
      <w:spacing w:after="100"/>
      <w:ind w:left="1250"/>
    </w:pPr>
  </w:style>
  <w:style w:type="paragraph" w:styleId="TOC7">
    <w:name w:val="toc 7"/>
    <w:basedOn w:val="Normal"/>
    <w:next w:val="Normal"/>
    <w:autoRedefine/>
    <w:uiPriority w:val="39"/>
    <w:semiHidden/>
    <w:unhideWhenUsed/>
    <w:rsid w:val="003A126A"/>
    <w:pPr>
      <w:spacing w:after="100"/>
      <w:ind w:left="1500"/>
    </w:pPr>
  </w:style>
  <w:style w:type="paragraph" w:styleId="TOC8">
    <w:name w:val="toc 8"/>
    <w:basedOn w:val="Normal"/>
    <w:next w:val="Normal"/>
    <w:autoRedefine/>
    <w:uiPriority w:val="39"/>
    <w:semiHidden/>
    <w:unhideWhenUsed/>
    <w:rsid w:val="003A126A"/>
    <w:pPr>
      <w:spacing w:after="100"/>
      <w:ind w:left="1750"/>
    </w:pPr>
  </w:style>
  <w:style w:type="paragraph" w:styleId="TOC9">
    <w:name w:val="toc 9"/>
    <w:basedOn w:val="Normal"/>
    <w:next w:val="Normal"/>
    <w:autoRedefine/>
    <w:uiPriority w:val="39"/>
    <w:semiHidden/>
    <w:unhideWhenUsed/>
    <w:rsid w:val="003A126A"/>
    <w:pPr>
      <w:spacing w:after="100"/>
      <w:ind w:left="2000"/>
    </w:pPr>
  </w:style>
  <w:style w:type="paragraph" w:styleId="CommentText">
    <w:name w:val="annotation text"/>
    <w:basedOn w:val="Normal"/>
    <w:link w:val="KommentarerChar"/>
    <w:uiPriority w:val="99"/>
    <w:semiHidden/>
    <w:unhideWhenUsed/>
    <w:rsid w:val="003A126A"/>
    <w:pPr>
      <w:spacing w:line="240" w:lineRule="auto"/>
    </w:pPr>
    <w:rPr>
      <w:sz w:val="20"/>
      <w:szCs w:val="20"/>
    </w:rPr>
  </w:style>
  <w:style w:type="character" w:customStyle="1" w:styleId="KommentarerChar">
    <w:name w:val="Kommentarer Char"/>
    <w:basedOn w:val="DefaultParagraphFont"/>
    <w:link w:val="CommentText"/>
    <w:uiPriority w:val="99"/>
    <w:semiHidden/>
    <w:rsid w:val="003A126A"/>
    <w:rPr>
      <w:sz w:val="20"/>
      <w:szCs w:val="20"/>
    </w:rPr>
  </w:style>
  <w:style w:type="character" w:styleId="CommentReference">
    <w:name w:val="annotation reference"/>
    <w:basedOn w:val="DefaultParagraphFont"/>
    <w:uiPriority w:val="99"/>
    <w:semiHidden/>
    <w:unhideWhenUsed/>
    <w:rsid w:val="003A126A"/>
    <w:rPr>
      <w:noProof w:val="0"/>
      <w:sz w:val="16"/>
      <w:szCs w:val="16"/>
    </w:rPr>
  </w:style>
  <w:style w:type="paragraph" w:styleId="CommentSubject">
    <w:name w:val="annotation subject"/>
    <w:basedOn w:val="CommentText"/>
    <w:next w:val="CommentText"/>
    <w:link w:val="KommentarsmneChar"/>
    <w:uiPriority w:val="99"/>
    <w:semiHidden/>
    <w:unhideWhenUsed/>
    <w:rsid w:val="003A126A"/>
    <w:rPr>
      <w:b/>
      <w:bCs/>
    </w:rPr>
  </w:style>
  <w:style w:type="character" w:customStyle="1" w:styleId="KommentarsmneChar">
    <w:name w:val="Kommentarsämne Char"/>
    <w:basedOn w:val="KommentarerChar"/>
    <w:link w:val="CommentSubject"/>
    <w:uiPriority w:val="99"/>
    <w:semiHidden/>
    <w:rsid w:val="003A126A"/>
    <w:rPr>
      <w:b/>
      <w:bCs/>
      <w:sz w:val="20"/>
      <w:szCs w:val="20"/>
    </w:rPr>
  </w:style>
  <w:style w:type="paragraph" w:styleId="List">
    <w:name w:val="List"/>
    <w:basedOn w:val="Normal"/>
    <w:uiPriority w:val="99"/>
    <w:semiHidden/>
    <w:unhideWhenUsed/>
    <w:rsid w:val="003A126A"/>
    <w:pPr>
      <w:ind w:left="283" w:hanging="283"/>
      <w:contextualSpacing/>
    </w:pPr>
  </w:style>
  <w:style w:type="paragraph" w:styleId="List2">
    <w:name w:val="List 2"/>
    <w:basedOn w:val="Normal"/>
    <w:uiPriority w:val="99"/>
    <w:semiHidden/>
    <w:unhideWhenUsed/>
    <w:rsid w:val="003A126A"/>
    <w:pPr>
      <w:ind w:left="566" w:hanging="283"/>
      <w:contextualSpacing/>
    </w:pPr>
  </w:style>
  <w:style w:type="paragraph" w:styleId="List3">
    <w:name w:val="List 3"/>
    <w:basedOn w:val="Normal"/>
    <w:uiPriority w:val="99"/>
    <w:semiHidden/>
    <w:unhideWhenUsed/>
    <w:rsid w:val="003A126A"/>
    <w:pPr>
      <w:ind w:left="849" w:hanging="283"/>
      <w:contextualSpacing/>
    </w:pPr>
  </w:style>
  <w:style w:type="paragraph" w:styleId="List4">
    <w:name w:val="List 4"/>
    <w:basedOn w:val="Normal"/>
    <w:uiPriority w:val="99"/>
    <w:semiHidden/>
    <w:unhideWhenUsed/>
    <w:rsid w:val="003A126A"/>
    <w:pPr>
      <w:ind w:left="1132" w:hanging="283"/>
      <w:contextualSpacing/>
    </w:pPr>
  </w:style>
  <w:style w:type="paragraph" w:styleId="List5">
    <w:name w:val="List 5"/>
    <w:basedOn w:val="Normal"/>
    <w:uiPriority w:val="99"/>
    <w:semiHidden/>
    <w:unhideWhenUsed/>
    <w:rsid w:val="003A126A"/>
    <w:pPr>
      <w:ind w:left="1415" w:hanging="283"/>
      <w:contextualSpacing/>
    </w:pPr>
  </w:style>
  <w:style w:type="paragraph" w:styleId="ListContinue">
    <w:name w:val="List Continue"/>
    <w:basedOn w:val="Normal"/>
    <w:uiPriority w:val="99"/>
    <w:semiHidden/>
    <w:unhideWhenUsed/>
    <w:rsid w:val="003A126A"/>
    <w:pPr>
      <w:spacing w:after="120"/>
      <w:ind w:left="283"/>
      <w:contextualSpacing/>
    </w:pPr>
  </w:style>
  <w:style w:type="paragraph" w:styleId="ListContinue2">
    <w:name w:val="List Continue 2"/>
    <w:basedOn w:val="Normal"/>
    <w:uiPriority w:val="99"/>
    <w:semiHidden/>
    <w:unhideWhenUsed/>
    <w:rsid w:val="003A126A"/>
    <w:pPr>
      <w:spacing w:after="120"/>
      <w:ind w:left="566"/>
      <w:contextualSpacing/>
    </w:pPr>
  </w:style>
  <w:style w:type="paragraph" w:styleId="ListContinue3">
    <w:name w:val="List Continue 3"/>
    <w:basedOn w:val="Normal"/>
    <w:uiPriority w:val="99"/>
    <w:semiHidden/>
    <w:unhideWhenUsed/>
    <w:rsid w:val="003A126A"/>
    <w:pPr>
      <w:spacing w:after="120"/>
      <w:ind w:left="849"/>
      <w:contextualSpacing/>
    </w:pPr>
  </w:style>
  <w:style w:type="paragraph" w:styleId="ListContinue4">
    <w:name w:val="List Continue 4"/>
    <w:basedOn w:val="Normal"/>
    <w:uiPriority w:val="99"/>
    <w:semiHidden/>
    <w:unhideWhenUsed/>
    <w:rsid w:val="003A126A"/>
    <w:pPr>
      <w:spacing w:after="120"/>
      <w:ind w:left="1132"/>
      <w:contextualSpacing/>
    </w:pPr>
  </w:style>
  <w:style w:type="paragraph" w:styleId="ListContinue5">
    <w:name w:val="List Continue 5"/>
    <w:basedOn w:val="Normal"/>
    <w:uiPriority w:val="99"/>
    <w:semiHidden/>
    <w:unhideWhenUsed/>
    <w:rsid w:val="003A126A"/>
    <w:pPr>
      <w:spacing w:after="120"/>
      <w:ind w:left="1415"/>
      <w:contextualSpacing/>
    </w:pPr>
  </w:style>
  <w:style w:type="paragraph" w:styleId="ListParagraph">
    <w:name w:val="List Paragraph"/>
    <w:basedOn w:val="Normal"/>
    <w:uiPriority w:val="34"/>
    <w:semiHidden/>
    <w:qFormat/>
    <w:rsid w:val="003A126A"/>
    <w:pPr>
      <w:ind w:left="720"/>
      <w:contextualSpacing/>
    </w:pPr>
  </w:style>
  <w:style w:type="table" w:customStyle="1" w:styleId="ListTable1Light">
    <w:name w:val="List Table 1 Light"/>
    <w:basedOn w:val="TableNormal"/>
    <w:uiPriority w:val="46"/>
    <w:rsid w:val="003A126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3A126A"/>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3A126A"/>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3A126A"/>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3A126A"/>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3A126A"/>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3A126A"/>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3A126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3A126A"/>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3A126A"/>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3A126A"/>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3A126A"/>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3A126A"/>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3A126A"/>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3A126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3A126A"/>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3A126A"/>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3A126A"/>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3A126A"/>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3A126A"/>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3A126A"/>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3A126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3A126A"/>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3A126A"/>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3A126A"/>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3A126A"/>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3A126A"/>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3A126A"/>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3A126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3A126A"/>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3A126A"/>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3A126A"/>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3A126A"/>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3A126A"/>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3A126A"/>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3A126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3A126A"/>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3A126A"/>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3A126A"/>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3A126A"/>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3A126A"/>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3A126A"/>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3A126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3A126A"/>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3A126A"/>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3A126A"/>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3A126A"/>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3A126A"/>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3A126A"/>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3A126A"/>
  </w:style>
  <w:style w:type="table" w:styleId="LightList">
    <w:name w:val="Light List"/>
    <w:basedOn w:val="TableNormal"/>
    <w:uiPriority w:val="61"/>
    <w:semiHidden/>
    <w:unhideWhenUsed/>
    <w:rsid w:val="003A126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A126A"/>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3A126A"/>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3A126A"/>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3A126A"/>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3A126A"/>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3A126A"/>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3A126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A126A"/>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3A126A"/>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3A126A"/>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3A126A"/>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3A126A"/>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3A126A"/>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3A126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A126A"/>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3A126A"/>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3A126A"/>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3A126A"/>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3A126A"/>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3A126A"/>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3A126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3A126A"/>
    <w:rPr>
      <w:rFonts w:ascii="Consolas" w:hAnsi="Consolas"/>
      <w:sz w:val="20"/>
      <w:szCs w:val="20"/>
    </w:rPr>
  </w:style>
  <w:style w:type="paragraph" w:styleId="MessageHeader">
    <w:name w:val="Message Header"/>
    <w:basedOn w:val="Normal"/>
    <w:link w:val="MeddelanderubrikChar"/>
    <w:uiPriority w:val="99"/>
    <w:semiHidden/>
    <w:unhideWhenUsed/>
    <w:rsid w:val="003A126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3A126A"/>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3A126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A126A"/>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3A126A"/>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3A126A"/>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3A126A"/>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3A126A"/>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3A126A"/>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3A12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A12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A12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A12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A12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A12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A12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A126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A126A"/>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A126A"/>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A126A"/>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A126A"/>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A126A"/>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A126A"/>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A12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A12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A12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A12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A12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A12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A12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3A126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A126A"/>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3A126A"/>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3A126A"/>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3A126A"/>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3A126A"/>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3A126A"/>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3A12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A12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A12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A12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A12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A12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A12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A12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A12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3A12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3A12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3A12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3A12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3A12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3A126A"/>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3A126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A126A"/>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3A126A"/>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3A126A"/>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3A126A"/>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3A126A"/>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3A126A"/>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3A126A"/>
    <w:rPr>
      <w:rFonts w:ascii="Times New Roman" w:hAnsi="Times New Roman" w:cs="Times New Roman"/>
      <w:sz w:val="24"/>
      <w:szCs w:val="24"/>
    </w:rPr>
  </w:style>
  <w:style w:type="paragraph" w:styleId="NormalIndent">
    <w:name w:val="Normal Indent"/>
    <w:basedOn w:val="Normal"/>
    <w:uiPriority w:val="99"/>
    <w:semiHidden/>
    <w:unhideWhenUsed/>
    <w:rsid w:val="003A126A"/>
    <w:pPr>
      <w:ind w:left="1304"/>
    </w:pPr>
  </w:style>
  <w:style w:type="paragraph" w:styleId="ListNumber4">
    <w:name w:val="List Number 4"/>
    <w:basedOn w:val="Normal"/>
    <w:uiPriority w:val="99"/>
    <w:semiHidden/>
    <w:unhideWhenUsed/>
    <w:rsid w:val="003A126A"/>
    <w:pPr>
      <w:numPr>
        <w:numId w:val="40"/>
      </w:numPr>
      <w:contextualSpacing/>
    </w:pPr>
  </w:style>
  <w:style w:type="paragraph" w:styleId="ListNumber5">
    <w:name w:val="List Number 5"/>
    <w:basedOn w:val="Normal"/>
    <w:uiPriority w:val="99"/>
    <w:semiHidden/>
    <w:unhideWhenUsed/>
    <w:rsid w:val="003A126A"/>
    <w:pPr>
      <w:numPr>
        <w:numId w:val="41"/>
      </w:numPr>
      <w:contextualSpacing/>
    </w:pPr>
  </w:style>
  <w:style w:type="character" w:customStyle="1" w:styleId="Mention">
    <w:name w:val="Mention"/>
    <w:basedOn w:val="DefaultParagraphFont"/>
    <w:uiPriority w:val="99"/>
    <w:semiHidden/>
    <w:unhideWhenUsed/>
    <w:rsid w:val="003A126A"/>
    <w:rPr>
      <w:noProof w:val="0"/>
      <w:color w:val="2B579A"/>
      <w:shd w:val="clear" w:color="auto" w:fill="E6E6E6"/>
    </w:rPr>
  </w:style>
  <w:style w:type="table" w:customStyle="1" w:styleId="PlainTable1">
    <w:name w:val="Plain Table 1"/>
    <w:basedOn w:val="TableNormal"/>
    <w:uiPriority w:val="41"/>
    <w:rsid w:val="003A126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3A126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3A126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3A126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3A126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3A126A"/>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3A126A"/>
    <w:rPr>
      <w:rFonts w:ascii="Consolas" w:hAnsi="Consolas"/>
      <w:sz w:val="21"/>
      <w:szCs w:val="21"/>
    </w:rPr>
  </w:style>
  <w:style w:type="character" w:customStyle="1" w:styleId="UnresolvedMention">
    <w:name w:val="Unresolved Mention"/>
    <w:basedOn w:val="DefaultParagraphFont"/>
    <w:uiPriority w:val="99"/>
    <w:semiHidden/>
    <w:unhideWhenUsed/>
    <w:rsid w:val="003A126A"/>
    <w:rPr>
      <w:noProof w:val="0"/>
      <w:color w:val="808080"/>
      <w:shd w:val="clear" w:color="auto" w:fill="E6E6E6"/>
    </w:rPr>
  </w:style>
  <w:style w:type="table" w:styleId="TableProfessional">
    <w:name w:val="Table Professional"/>
    <w:basedOn w:val="TableNormal"/>
    <w:uiPriority w:val="99"/>
    <w:semiHidden/>
    <w:unhideWhenUsed/>
    <w:rsid w:val="003A12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3A126A"/>
    <w:pPr>
      <w:numPr>
        <w:numId w:val="42"/>
      </w:numPr>
      <w:contextualSpacing/>
    </w:pPr>
  </w:style>
  <w:style w:type="paragraph" w:styleId="ListBullet5">
    <w:name w:val="List Bullet 5"/>
    <w:basedOn w:val="Normal"/>
    <w:uiPriority w:val="99"/>
    <w:semiHidden/>
    <w:unhideWhenUsed/>
    <w:rsid w:val="003A126A"/>
    <w:pPr>
      <w:numPr>
        <w:numId w:val="43"/>
      </w:numPr>
      <w:contextualSpacing/>
    </w:pPr>
  </w:style>
  <w:style w:type="character" w:styleId="LineNumber">
    <w:name w:val="line number"/>
    <w:basedOn w:val="DefaultParagraphFont"/>
    <w:uiPriority w:val="99"/>
    <w:semiHidden/>
    <w:unhideWhenUsed/>
    <w:rsid w:val="003A126A"/>
    <w:rPr>
      <w:noProof w:val="0"/>
    </w:rPr>
  </w:style>
  <w:style w:type="character" w:customStyle="1" w:styleId="Rubrik6Char">
    <w:name w:val="Rubrik 6 Char"/>
    <w:basedOn w:val="DefaultParagraphFont"/>
    <w:link w:val="Heading6"/>
    <w:uiPriority w:val="9"/>
    <w:semiHidden/>
    <w:rsid w:val="003A126A"/>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3A126A"/>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3A126A"/>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3A126A"/>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3A12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3A126A"/>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3A126A"/>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3A126A"/>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3A126A"/>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3A126A"/>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3A126A"/>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3A126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3A126A"/>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3A126A"/>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3A126A"/>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3A126A"/>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3A126A"/>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3A126A"/>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3A126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3A126A"/>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3A126A"/>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3A126A"/>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3A126A"/>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3A126A"/>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3A126A"/>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3A126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3A126A"/>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3A126A"/>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3A126A"/>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3A126A"/>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3A126A"/>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3A126A"/>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3A12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3A12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3A12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3A12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3A12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3A12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3A12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3A126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3A126A"/>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3A126A"/>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3A126A"/>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3A126A"/>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3A126A"/>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3A126A"/>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3A126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3A126A"/>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3A126A"/>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3A126A"/>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3A126A"/>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3A126A"/>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3A126A"/>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3A126A"/>
    <w:pPr>
      <w:spacing w:after="0" w:line="240" w:lineRule="auto"/>
      <w:ind w:left="4252"/>
    </w:pPr>
  </w:style>
  <w:style w:type="character" w:customStyle="1" w:styleId="SignaturChar">
    <w:name w:val="Signatur Char"/>
    <w:basedOn w:val="DefaultParagraphFont"/>
    <w:link w:val="Signature"/>
    <w:uiPriority w:val="99"/>
    <w:semiHidden/>
    <w:rsid w:val="003A126A"/>
  </w:style>
  <w:style w:type="character" w:styleId="EndnoteReference">
    <w:name w:val="endnote reference"/>
    <w:basedOn w:val="DefaultParagraphFont"/>
    <w:uiPriority w:val="99"/>
    <w:semiHidden/>
    <w:unhideWhenUsed/>
    <w:rsid w:val="003A126A"/>
    <w:rPr>
      <w:noProof w:val="0"/>
      <w:vertAlign w:val="superscript"/>
    </w:rPr>
  </w:style>
  <w:style w:type="paragraph" w:styleId="EndnoteText">
    <w:name w:val="endnote text"/>
    <w:basedOn w:val="Normal"/>
    <w:link w:val="SlutnotstextChar"/>
    <w:uiPriority w:val="99"/>
    <w:semiHidden/>
    <w:unhideWhenUsed/>
    <w:rsid w:val="003A126A"/>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3A126A"/>
    <w:rPr>
      <w:sz w:val="20"/>
      <w:szCs w:val="20"/>
    </w:rPr>
  </w:style>
  <w:style w:type="character" w:customStyle="1" w:styleId="SmartHyperlink">
    <w:name w:val="Smart Hyperlink"/>
    <w:basedOn w:val="DefaultParagraphFont"/>
    <w:uiPriority w:val="99"/>
    <w:semiHidden/>
    <w:unhideWhenUsed/>
    <w:rsid w:val="003A126A"/>
    <w:rPr>
      <w:noProof w:val="0"/>
      <w:u w:val="dotted"/>
    </w:rPr>
  </w:style>
  <w:style w:type="table" w:styleId="TableClassic1">
    <w:name w:val="Table Classic 1"/>
    <w:basedOn w:val="TableNormal"/>
    <w:uiPriority w:val="99"/>
    <w:semiHidden/>
    <w:unhideWhenUsed/>
    <w:rsid w:val="003A126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3A126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3A126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3A126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3A126A"/>
    <w:rPr>
      <w:b/>
      <w:bCs/>
      <w:noProof w:val="0"/>
    </w:rPr>
  </w:style>
  <w:style w:type="character" w:styleId="IntenseEmphasis">
    <w:name w:val="Intense Emphasis"/>
    <w:basedOn w:val="DefaultParagraphFont"/>
    <w:uiPriority w:val="21"/>
    <w:semiHidden/>
    <w:qFormat/>
    <w:rsid w:val="003A126A"/>
    <w:rPr>
      <w:i/>
      <w:iCs/>
      <w:noProof w:val="0"/>
      <w:color w:val="1A3050" w:themeColor="accent1"/>
    </w:rPr>
  </w:style>
  <w:style w:type="character" w:styleId="IntenseReference">
    <w:name w:val="Intense Reference"/>
    <w:basedOn w:val="DefaultParagraphFont"/>
    <w:uiPriority w:val="32"/>
    <w:semiHidden/>
    <w:qFormat/>
    <w:rsid w:val="003A126A"/>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3A126A"/>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3A126A"/>
    <w:rPr>
      <w:i/>
      <w:iCs/>
      <w:color w:val="1A3050" w:themeColor="accent1"/>
    </w:rPr>
  </w:style>
  <w:style w:type="table" w:styleId="Table3Deffects1">
    <w:name w:val="Table 3D effects 1"/>
    <w:basedOn w:val="TableNormal"/>
    <w:uiPriority w:val="99"/>
    <w:semiHidden/>
    <w:unhideWhenUsed/>
    <w:rsid w:val="003A126A"/>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3A126A"/>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3A126A"/>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3A126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3A126A"/>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3A126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3A126A"/>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126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3A126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3A126A"/>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3A126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3A126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A126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3A126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A126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A126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3A12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3A126A"/>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3A12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3A126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3A12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A126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A12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A126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3A12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3A1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3A126A"/>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3A126A"/>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3A12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3A12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3A12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Avsndare">
    <w:name w:val="Avsändare"/>
    <w:basedOn w:val="Normal"/>
    <w:rsid w:val="008A1C6D"/>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 w:type="paragraph" w:styleId="Revision">
    <w:name w:val="Revision"/>
    <w:hidden/>
    <w:uiPriority w:val="99"/>
    <w:semiHidden/>
    <w:rsid w:val="00E7025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D55A72D70E545BB9CB3CF12036DC547"/>
        <w:category>
          <w:name w:val="Allmänt"/>
          <w:gallery w:val="placeholder"/>
        </w:category>
        <w:types>
          <w:type w:val="bbPlcHdr"/>
        </w:types>
        <w:behaviors>
          <w:behavior w:val="content"/>
        </w:behaviors>
        <w:guid w:val="{FAAD05C2-489B-4C03-AE67-FD8E5F924583}"/>
      </w:docPartPr>
      <w:docPartBody>
        <w:p w:rsidR="000D3D5B" w:rsidP="009A5094">
          <w:pPr>
            <w:pStyle w:val="2D55A72D70E545BB9CB3CF12036DC547"/>
          </w:pPr>
          <w:r>
            <w:rPr>
              <w:rStyle w:val="PlaceholderText"/>
            </w:rPr>
            <w:t xml:space="preserve"> </w:t>
          </w:r>
        </w:p>
      </w:docPartBody>
    </w:docPart>
    <w:docPart>
      <w:docPartPr>
        <w:name w:val="53EC5D334DCC4C38A81E9E40830BC2B9"/>
        <w:category>
          <w:name w:val="Allmänt"/>
          <w:gallery w:val="placeholder"/>
        </w:category>
        <w:types>
          <w:type w:val="bbPlcHdr"/>
        </w:types>
        <w:behaviors>
          <w:behavior w:val="content"/>
        </w:behaviors>
        <w:guid w:val="{7BB87341-3247-416F-8940-38BA348384CC}"/>
      </w:docPartPr>
      <w:docPartBody>
        <w:p w:rsidR="000D3D5B" w:rsidP="009A5094">
          <w:pPr>
            <w:pStyle w:val="53EC5D334DCC4C38A81E9E40830BC2B91"/>
          </w:pPr>
          <w:r>
            <w:rPr>
              <w:rStyle w:val="PlaceholderText"/>
            </w:rPr>
            <w:t xml:space="preserve"> </w:t>
          </w:r>
        </w:p>
      </w:docPartBody>
    </w:docPart>
    <w:docPart>
      <w:docPartPr>
        <w:name w:val="2FFACBAD55DF48BCA9353E22EC27BC75"/>
        <w:category>
          <w:name w:val="Allmänt"/>
          <w:gallery w:val="placeholder"/>
        </w:category>
        <w:types>
          <w:type w:val="bbPlcHdr"/>
        </w:types>
        <w:behaviors>
          <w:behavior w:val="content"/>
        </w:behaviors>
        <w:guid w:val="{434E2E34-ADAC-41D4-9A50-2A1AFB639D78}"/>
      </w:docPartPr>
      <w:docPartBody>
        <w:p w:rsidR="000D3D5B" w:rsidP="009A5094">
          <w:pPr>
            <w:pStyle w:val="2FFACBAD55DF48BCA9353E22EC27BC751"/>
          </w:pPr>
          <w:r>
            <w:rPr>
              <w:rStyle w:val="PlaceholderText"/>
            </w:rPr>
            <w:t xml:space="preserve"> </w:t>
          </w:r>
        </w:p>
      </w:docPartBody>
    </w:docPart>
    <w:docPart>
      <w:docPartPr>
        <w:name w:val="EF34FC9D75DE420F9998FACACBF76BD9"/>
        <w:category>
          <w:name w:val="Allmänt"/>
          <w:gallery w:val="placeholder"/>
        </w:category>
        <w:types>
          <w:type w:val="bbPlcHdr"/>
        </w:types>
        <w:behaviors>
          <w:behavior w:val="content"/>
        </w:behaviors>
        <w:guid w:val="{750CF7A4-3AFF-4DCB-9D58-D6DD7D950F47}"/>
      </w:docPartPr>
      <w:docPartBody>
        <w:p w:rsidR="000D3D5B" w:rsidP="009A5094">
          <w:pPr>
            <w:pStyle w:val="EF34FC9D75DE420F9998FACACBF76BD9"/>
          </w:pPr>
          <w:r>
            <w:rPr>
              <w:rStyle w:val="PlaceholderText"/>
            </w:rPr>
            <w:t xml:space="preserve"> </w:t>
          </w:r>
        </w:p>
      </w:docPartBody>
    </w:docPart>
    <w:docPart>
      <w:docPartPr>
        <w:name w:val="6DC4A3C72C9C4297808392D5579E4DB4"/>
        <w:category>
          <w:name w:val="Allmänt"/>
          <w:gallery w:val="placeholder"/>
        </w:category>
        <w:types>
          <w:type w:val="bbPlcHdr"/>
        </w:types>
        <w:behaviors>
          <w:behavior w:val="content"/>
        </w:behaviors>
        <w:guid w:val="{74FEC32B-3802-4C71-8504-EF6A1347D6A1}"/>
      </w:docPartPr>
      <w:docPartBody>
        <w:p w:rsidR="000D3D5B" w:rsidP="009A5094">
          <w:pPr>
            <w:pStyle w:val="6DC4A3C72C9C4297808392D5579E4DB4"/>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45A6FBB2174CE3BF6C1F1DA91FE783">
    <w:name w:val="C045A6FBB2174CE3BF6C1F1DA91FE783"/>
    <w:rsid w:val="009A5094"/>
  </w:style>
  <w:style w:type="character" w:styleId="PlaceholderText">
    <w:name w:val="Placeholder Text"/>
    <w:basedOn w:val="DefaultParagraphFont"/>
    <w:uiPriority w:val="99"/>
    <w:semiHidden/>
    <w:rsid w:val="009A5094"/>
    <w:rPr>
      <w:noProof w:val="0"/>
      <w:color w:val="808080"/>
    </w:rPr>
  </w:style>
  <w:style w:type="paragraph" w:customStyle="1" w:styleId="5F687A71ED34476AAA041EB4F1EBABC9">
    <w:name w:val="5F687A71ED34476AAA041EB4F1EBABC9"/>
    <w:rsid w:val="009A5094"/>
  </w:style>
  <w:style w:type="paragraph" w:customStyle="1" w:styleId="36072A0A134F4BC59C5263E91A797A5B">
    <w:name w:val="36072A0A134F4BC59C5263E91A797A5B"/>
    <w:rsid w:val="009A5094"/>
  </w:style>
  <w:style w:type="paragraph" w:customStyle="1" w:styleId="07511DF552E748F38DE866A52D14C35A">
    <w:name w:val="07511DF552E748F38DE866A52D14C35A"/>
    <w:rsid w:val="009A5094"/>
  </w:style>
  <w:style w:type="paragraph" w:customStyle="1" w:styleId="2D55A72D70E545BB9CB3CF12036DC547">
    <w:name w:val="2D55A72D70E545BB9CB3CF12036DC547"/>
    <w:rsid w:val="009A5094"/>
  </w:style>
  <w:style w:type="paragraph" w:customStyle="1" w:styleId="53EC5D334DCC4C38A81E9E40830BC2B9">
    <w:name w:val="53EC5D334DCC4C38A81E9E40830BC2B9"/>
    <w:rsid w:val="009A5094"/>
  </w:style>
  <w:style w:type="paragraph" w:customStyle="1" w:styleId="8AE396F045BD4F33934810BCA51B0DBE">
    <w:name w:val="8AE396F045BD4F33934810BCA51B0DBE"/>
    <w:rsid w:val="009A5094"/>
  </w:style>
  <w:style w:type="paragraph" w:customStyle="1" w:styleId="181B46BF46AA4406851DE3649B418EF6">
    <w:name w:val="181B46BF46AA4406851DE3649B418EF6"/>
    <w:rsid w:val="009A5094"/>
  </w:style>
  <w:style w:type="paragraph" w:customStyle="1" w:styleId="1D0255EA65F041838D714797D213F9BF">
    <w:name w:val="1D0255EA65F041838D714797D213F9BF"/>
    <w:rsid w:val="009A5094"/>
  </w:style>
  <w:style w:type="paragraph" w:customStyle="1" w:styleId="2FFACBAD55DF48BCA9353E22EC27BC75">
    <w:name w:val="2FFACBAD55DF48BCA9353E22EC27BC75"/>
    <w:rsid w:val="009A5094"/>
  </w:style>
  <w:style w:type="paragraph" w:customStyle="1" w:styleId="EF34FC9D75DE420F9998FACACBF76BD9">
    <w:name w:val="EF34FC9D75DE420F9998FACACBF76BD9"/>
    <w:rsid w:val="009A5094"/>
  </w:style>
  <w:style w:type="paragraph" w:customStyle="1" w:styleId="53EC5D334DCC4C38A81E9E40830BC2B91">
    <w:name w:val="53EC5D334DCC4C38A81E9E40830BC2B91"/>
    <w:rsid w:val="009A509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FFACBAD55DF48BCA9353E22EC27BC751">
    <w:name w:val="2FFACBAD55DF48BCA9353E22EC27BC751"/>
    <w:rsid w:val="009A509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9F1FF9708B9439888C83D9A23ED1B27">
    <w:name w:val="59F1FF9708B9439888C83D9A23ED1B27"/>
    <w:rsid w:val="009A5094"/>
  </w:style>
  <w:style w:type="paragraph" w:customStyle="1" w:styleId="5B5702BD61B149EF860D6E8E8111A380">
    <w:name w:val="5B5702BD61B149EF860D6E8E8111A380"/>
    <w:rsid w:val="009A5094"/>
  </w:style>
  <w:style w:type="paragraph" w:customStyle="1" w:styleId="CE743122C54E424787CCDE4F8CA6A650">
    <w:name w:val="CE743122C54E424787CCDE4F8CA6A650"/>
    <w:rsid w:val="009A5094"/>
  </w:style>
  <w:style w:type="paragraph" w:customStyle="1" w:styleId="1D1B71AB507C4638803F304C9C42226C">
    <w:name w:val="1D1B71AB507C4638803F304C9C42226C"/>
    <w:rsid w:val="009A5094"/>
  </w:style>
  <w:style w:type="paragraph" w:customStyle="1" w:styleId="F5B18E4625874214B7E40FB209971F0A">
    <w:name w:val="F5B18E4625874214B7E40FB209971F0A"/>
    <w:rsid w:val="009A5094"/>
  </w:style>
  <w:style w:type="paragraph" w:customStyle="1" w:styleId="6DC4A3C72C9C4297808392D5579E4DB4">
    <w:name w:val="6DC4A3C72C9C4297808392D5579E4DB4"/>
    <w:rsid w:val="009A5094"/>
  </w:style>
  <w:style w:type="paragraph" w:customStyle="1" w:styleId="1C6465B9B63F4C848A165AA1ED60E038">
    <w:name w:val="1C6465B9B63F4C848A165AA1ED60E038"/>
    <w:rsid w:val="009A509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be40abcc-64c0-45a8-9d83-3b0ffc82d4ee</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2021-06-09T00:00:00</HeaderDate>
    <Office/>
    <Dnr>Ju2021/02150</Dnr>
    <ParagrafNr/>
    <DocumentTitle/>
    <VisitingAddress/>
    <Extra1/>
    <Extra2/>
    <Extra3>Lars Beckman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F54538B5-BBDC-4FC8-977D-888E8DCCB588}"/>
</file>

<file path=customXml/itemProps2.xml><?xml version="1.0" encoding="utf-8"?>
<ds:datastoreItem xmlns:ds="http://schemas.openxmlformats.org/officeDocument/2006/customXml" ds:itemID="{F90A4F44-34B9-4BFD-B437-6A9E1B1596B8}"/>
</file>

<file path=customXml/itemProps3.xml><?xml version="1.0" encoding="utf-8"?>
<ds:datastoreItem xmlns:ds="http://schemas.openxmlformats.org/officeDocument/2006/customXml" ds:itemID="{EAB1DE8B-5FCE-4C2B-B5E3-0E6B9F48CB31}"/>
</file>

<file path=customXml/itemProps4.xml><?xml version="1.0" encoding="utf-8"?>
<ds:datastoreItem xmlns:ds="http://schemas.openxmlformats.org/officeDocument/2006/customXml" ds:itemID="{C7692FDE-9DB1-444C-83FD-6CDFBDEA34E6}"/>
</file>

<file path=customXml/itemProps5.xml><?xml version="1.0" encoding="utf-8"?>
<ds:datastoreItem xmlns:ds="http://schemas.openxmlformats.org/officeDocument/2006/customXml" ds:itemID="{14814516-3E8C-4071-A3EB-B7D403DBFD32}"/>
</file>

<file path=docProps/app.xml><?xml version="1.0" encoding="utf-8"?>
<Properties xmlns="http://schemas.openxmlformats.org/officeDocument/2006/extended-properties" xmlns:vt="http://schemas.openxmlformats.org/officeDocument/2006/docPropsVTypes">
  <Template>RK Basmall</Template>
  <TotalTime>0</TotalTime>
  <Pages>2</Pages>
  <Words>551</Words>
  <Characters>2922</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3028.docx</dc:title>
  <cp:revision>3</cp:revision>
  <dcterms:created xsi:type="dcterms:W3CDTF">2021-06-08T09:23:00Z</dcterms:created>
  <dcterms:modified xsi:type="dcterms:W3CDTF">2021-06-08T14:15:00Z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8abc369d-ddc7-44df-af62-5d54b64a3375</vt:lpwstr>
  </property>
</Properties>
</file>