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A913B" w14:textId="77777777" w:rsidR="00A47CAA" w:rsidRDefault="00075A76" w:rsidP="00DA0661">
      <w:pPr>
        <w:pStyle w:val="Rubrik"/>
      </w:pPr>
      <w:bookmarkStart w:id="0" w:name="Start"/>
      <w:bookmarkEnd w:id="0"/>
      <w:r>
        <w:t xml:space="preserve">Svar på fråga 2018/19:615 </w:t>
      </w:r>
      <w:r w:rsidR="00A47CAA">
        <w:t xml:space="preserve">av Lars </w:t>
      </w:r>
      <w:proofErr w:type="spellStart"/>
      <w:r w:rsidR="00A47CAA">
        <w:t>Püss</w:t>
      </w:r>
      <w:proofErr w:type="spellEnd"/>
      <w:r w:rsidR="00A47CAA">
        <w:t xml:space="preserve"> (M) </w:t>
      </w:r>
    </w:p>
    <w:p w14:paraId="46125761" w14:textId="77777777" w:rsidR="00075A76" w:rsidRDefault="00075A76" w:rsidP="00DA0661">
      <w:pPr>
        <w:pStyle w:val="Rubrik"/>
      </w:pPr>
      <w:r>
        <w:t>Näringslivets roll i totalförsvaret</w:t>
      </w:r>
      <w:r>
        <w:br/>
      </w:r>
    </w:p>
    <w:p w14:paraId="48AF0100" w14:textId="77777777" w:rsidR="00075A76" w:rsidRDefault="00075A76" w:rsidP="002749F7">
      <w:pPr>
        <w:pStyle w:val="Brdtext"/>
      </w:pPr>
      <w:r>
        <w:t xml:space="preserve">Lars </w:t>
      </w:r>
      <w:proofErr w:type="spellStart"/>
      <w:r>
        <w:t>Püss</w:t>
      </w:r>
      <w:proofErr w:type="spellEnd"/>
      <w:r>
        <w:t xml:space="preserve"> har frågat mig om det finns en begränsning i utredningsuppdraget när det gäller att se över lagar och förordningar. </w:t>
      </w:r>
    </w:p>
    <w:p w14:paraId="7CC631E4" w14:textId="09654F0B" w:rsidR="00075A76" w:rsidRDefault="00075A76" w:rsidP="002749F7">
      <w:pPr>
        <w:pStyle w:val="Brdtext"/>
      </w:pPr>
      <w:r>
        <w:t xml:space="preserve">Den 5 </w:t>
      </w:r>
      <w:r w:rsidR="00BC3C52">
        <w:t xml:space="preserve">juli 2018 beslutade regeringen om en utredning rörande näringslivets roll inom totalförsvaret samt försörjningstrygghet i fråga om försvarsmateriel (dir. 2018:64). </w:t>
      </w:r>
      <w:r w:rsidR="00DE645A">
        <w:t>Enligt direktiven ska u</w:t>
      </w:r>
      <w:r w:rsidR="00BC3C52" w:rsidRPr="00BC3C52">
        <w:t xml:space="preserve">tredaren utgå från befintliga regelverk och identifiera eventuella behov av att se över </w:t>
      </w:r>
      <w:r w:rsidR="001D4EC2">
        <w:t>dessa. Om</w:t>
      </w:r>
      <w:r w:rsidR="00BC3C52" w:rsidRPr="00BC3C52">
        <w:t xml:space="preserve"> utredaren identifierar </w:t>
      </w:r>
      <w:r w:rsidR="00BC3C52" w:rsidRPr="000E5EE0">
        <w:t>uppenbara behov</w:t>
      </w:r>
      <w:r w:rsidR="00BC3C52" w:rsidRPr="00BC3C52">
        <w:t xml:space="preserve"> av att göra </w:t>
      </w:r>
      <w:r w:rsidR="00BC3C52" w:rsidRPr="000E5EE0">
        <w:t>begränsade författningsändringar</w:t>
      </w:r>
      <w:r w:rsidR="00BC3C52" w:rsidRPr="00BC3C52">
        <w:t>, står det utredaren fritt att föreslå sådana.</w:t>
      </w:r>
    </w:p>
    <w:p w14:paraId="076A91AA" w14:textId="65C97A62" w:rsidR="001D4EC2" w:rsidRDefault="001D4EC2" w:rsidP="002749F7">
      <w:pPr>
        <w:pStyle w:val="Brdtext"/>
      </w:pPr>
      <w:r>
        <w:t xml:space="preserve">En kommitté </w:t>
      </w:r>
      <w:r w:rsidR="00BC3C52">
        <w:t>är en</w:t>
      </w:r>
      <w:r>
        <w:t xml:space="preserve"> </w:t>
      </w:r>
      <w:r w:rsidR="00842469">
        <w:t xml:space="preserve">egen </w:t>
      </w:r>
      <w:r w:rsidR="00BC3C52">
        <w:t xml:space="preserve">myndighet </w:t>
      </w:r>
      <w:r w:rsidR="00842469">
        <w:t xml:space="preserve">som </w:t>
      </w:r>
      <w:r w:rsidR="00BC3C52">
        <w:t>ansvarar för sin egen verksamhet</w:t>
      </w:r>
      <w:r w:rsidR="00A47CAA">
        <w:t xml:space="preserve">. Det ankommer inte på </w:t>
      </w:r>
      <w:r w:rsidR="002D1571">
        <w:t>r</w:t>
      </w:r>
      <w:r w:rsidR="00AC1E16">
        <w:t>egeringen</w:t>
      </w:r>
      <w:r w:rsidR="00A47CAA">
        <w:t xml:space="preserve"> att kommentera uttalande</w:t>
      </w:r>
      <w:r w:rsidR="0060259D">
        <w:t>n från den särskilda utredaren under pågående utredningstid.</w:t>
      </w:r>
    </w:p>
    <w:p w14:paraId="0E6C986C" w14:textId="74907868" w:rsidR="00075A76" w:rsidRDefault="00075A76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2660A02D2F934712939154DF873F28EF"/>
          </w:placeholder>
          <w:dataBinding w:prefixMappings="xmlns:ns0='http://lp/documentinfo/RK' " w:xpath="/ns0:DocumentInfo[1]/ns0:BaseInfo[1]/ns0:HeaderDate[1]" w:storeItemID="{67CED5A8-41A9-45DD-AE94-135D96DF36F3}"/>
          <w:date w:fullDate="2019-05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E77F2">
            <w:t>15</w:t>
          </w:r>
          <w:r w:rsidR="00842469">
            <w:t xml:space="preserve"> maj 2019</w:t>
          </w:r>
        </w:sdtContent>
      </w:sdt>
    </w:p>
    <w:p w14:paraId="77200EDE" w14:textId="77777777" w:rsidR="00075A76" w:rsidRDefault="00075A76" w:rsidP="004E7A8F">
      <w:pPr>
        <w:pStyle w:val="Brdtextutanavstnd"/>
      </w:pPr>
    </w:p>
    <w:p w14:paraId="23E75E39" w14:textId="77777777" w:rsidR="00075A76" w:rsidRDefault="00075A76" w:rsidP="004E7A8F">
      <w:pPr>
        <w:pStyle w:val="Brdtextutanavstnd"/>
      </w:pPr>
    </w:p>
    <w:p w14:paraId="7E16890B" w14:textId="77777777" w:rsidR="00075A76" w:rsidRDefault="00075A76" w:rsidP="000E77F2">
      <w:pPr>
        <w:pStyle w:val="Brdtextutanavstnd"/>
        <w:jc w:val="center"/>
      </w:pPr>
    </w:p>
    <w:p w14:paraId="4194711E" w14:textId="77777777" w:rsidR="00075A76" w:rsidRDefault="00075A76" w:rsidP="00422A41">
      <w:pPr>
        <w:pStyle w:val="Brdtext"/>
      </w:pPr>
      <w:r>
        <w:t>Peter Hultqvist</w:t>
      </w:r>
    </w:p>
    <w:p w14:paraId="76C46B21" w14:textId="77777777" w:rsidR="00075A76" w:rsidRPr="00DB48AB" w:rsidRDefault="00075A76" w:rsidP="00DB48AB">
      <w:pPr>
        <w:pStyle w:val="Brdtext"/>
      </w:pPr>
    </w:p>
    <w:sectPr w:rsidR="00075A76" w:rsidRPr="00DB48AB" w:rsidSect="00075A76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55A30" w14:textId="77777777" w:rsidR="00075A76" w:rsidRDefault="00075A76" w:rsidP="00A87A54">
      <w:pPr>
        <w:spacing w:after="0" w:line="240" w:lineRule="auto"/>
      </w:pPr>
      <w:r>
        <w:separator/>
      </w:r>
    </w:p>
  </w:endnote>
  <w:endnote w:type="continuationSeparator" w:id="0">
    <w:p w14:paraId="16B3142E" w14:textId="77777777" w:rsidR="00075A76" w:rsidRDefault="00075A7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AFA806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D54D84A" w14:textId="6100F3F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D4EC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C5BA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B3109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1CAA0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D8FCF4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1C8FCC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BE9C21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BBFC30C" w14:textId="77777777" w:rsidTr="00C26068">
      <w:trPr>
        <w:trHeight w:val="227"/>
      </w:trPr>
      <w:tc>
        <w:tcPr>
          <w:tcW w:w="4074" w:type="dxa"/>
        </w:tcPr>
        <w:p w14:paraId="269605C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46898E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6AA5C0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CF5A" w14:textId="77777777" w:rsidR="00075A76" w:rsidRDefault="00075A76" w:rsidP="00A87A54">
      <w:pPr>
        <w:spacing w:after="0" w:line="240" w:lineRule="auto"/>
      </w:pPr>
      <w:r>
        <w:separator/>
      </w:r>
    </w:p>
  </w:footnote>
  <w:footnote w:type="continuationSeparator" w:id="0">
    <w:p w14:paraId="79F3418F" w14:textId="77777777" w:rsidR="00075A76" w:rsidRDefault="00075A7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75A76" w14:paraId="432BB117" w14:textId="77777777" w:rsidTr="00C93EBA">
      <w:trPr>
        <w:trHeight w:val="227"/>
      </w:trPr>
      <w:tc>
        <w:tcPr>
          <w:tcW w:w="5534" w:type="dxa"/>
        </w:tcPr>
        <w:p w14:paraId="310F5AC9" w14:textId="77777777" w:rsidR="00075A76" w:rsidRPr="007D73AB" w:rsidRDefault="00075A76">
          <w:pPr>
            <w:pStyle w:val="Sidhuvud"/>
          </w:pPr>
        </w:p>
      </w:tc>
      <w:tc>
        <w:tcPr>
          <w:tcW w:w="3170" w:type="dxa"/>
          <w:vAlign w:val="bottom"/>
        </w:tcPr>
        <w:p w14:paraId="351AA2FE" w14:textId="77777777" w:rsidR="00075A76" w:rsidRPr="007D73AB" w:rsidRDefault="00075A76" w:rsidP="00340DE0">
          <w:pPr>
            <w:pStyle w:val="Sidhuvud"/>
          </w:pPr>
        </w:p>
      </w:tc>
      <w:tc>
        <w:tcPr>
          <w:tcW w:w="1134" w:type="dxa"/>
        </w:tcPr>
        <w:p w14:paraId="59EBB92C" w14:textId="77777777" w:rsidR="00075A76" w:rsidRDefault="00075A76" w:rsidP="005A703A">
          <w:pPr>
            <w:pStyle w:val="Sidhuvud"/>
          </w:pPr>
        </w:p>
      </w:tc>
    </w:tr>
    <w:tr w:rsidR="00075A76" w14:paraId="2BC0F8E9" w14:textId="77777777" w:rsidTr="00C93EBA">
      <w:trPr>
        <w:trHeight w:val="1928"/>
      </w:trPr>
      <w:tc>
        <w:tcPr>
          <w:tcW w:w="5534" w:type="dxa"/>
        </w:tcPr>
        <w:p w14:paraId="7E358C9A" w14:textId="77777777" w:rsidR="00075A76" w:rsidRPr="00340DE0" w:rsidRDefault="00075A7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94BBBEC" wp14:editId="5975199C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75FFA90" w14:textId="77777777" w:rsidR="00075A76" w:rsidRPr="00710A6C" w:rsidRDefault="00075A76" w:rsidP="00EE3C0F">
          <w:pPr>
            <w:pStyle w:val="Sidhuvud"/>
            <w:rPr>
              <w:b/>
            </w:rPr>
          </w:pPr>
        </w:p>
        <w:p w14:paraId="681C41A6" w14:textId="77777777" w:rsidR="00075A76" w:rsidRDefault="00075A76" w:rsidP="00EE3C0F">
          <w:pPr>
            <w:pStyle w:val="Sidhuvud"/>
          </w:pPr>
        </w:p>
        <w:p w14:paraId="1F0F6741" w14:textId="77777777" w:rsidR="00075A76" w:rsidRDefault="00075A76" w:rsidP="00EE3C0F">
          <w:pPr>
            <w:pStyle w:val="Sidhuvud"/>
          </w:pPr>
        </w:p>
        <w:p w14:paraId="2CF8FC4F" w14:textId="77777777" w:rsidR="00075A76" w:rsidRDefault="00075A7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B6B481533E44F6AACE4311C1A8E7555"/>
            </w:placeholder>
            <w:dataBinding w:prefixMappings="xmlns:ns0='http://lp/documentinfo/RK' " w:xpath="/ns0:DocumentInfo[1]/ns0:BaseInfo[1]/ns0:Dnr[1]" w:storeItemID="{67CED5A8-41A9-45DD-AE94-135D96DF36F3}"/>
            <w:text/>
          </w:sdtPr>
          <w:sdtEndPr/>
          <w:sdtContent>
            <w:p w14:paraId="66F4386A" w14:textId="10ACB457" w:rsidR="00075A76" w:rsidRDefault="00AC5BA7" w:rsidP="00EE3C0F">
              <w:pPr>
                <w:pStyle w:val="Sidhuvud"/>
              </w:pPr>
              <w:r>
                <w:t>Fö2019/00536/MFI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84DCB1A92A5418C87055EA842ED714C"/>
            </w:placeholder>
            <w:showingPlcHdr/>
            <w:dataBinding w:prefixMappings="xmlns:ns0='http://lp/documentinfo/RK' " w:xpath="/ns0:DocumentInfo[1]/ns0:BaseInfo[1]/ns0:DocNumber[1]" w:storeItemID="{67CED5A8-41A9-45DD-AE94-135D96DF36F3}"/>
            <w:text/>
          </w:sdtPr>
          <w:sdtEndPr/>
          <w:sdtContent>
            <w:p w14:paraId="422532EB" w14:textId="77777777" w:rsidR="00075A76" w:rsidRDefault="00075A7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81F373E" w14:textId="77777777" w:rsidR="00075A76" w:rsidRDefault="00075A76" w:rsidP="00EE3C0F">
          <w:pPr>
            <w:pStyle w:val="Sidhuvud"/>
          </w:pPr>
        </w:p>
      </w:tc>
      <w:tc>
        <w:tcPr>
          <w:tcW w:w="1134" w:type="dxa"/>
        </w:tcPr>
        <w:p w14:paraId="5096FF25" w14:textId="77777777" w:rsidR="00075A76" w:rsidRDefault="00075A76" w:rsidP="0094502D">
          <w:pPr>
            <w:pStyle w:val="Sidhuvud"/>
          </w:pPr>
        </w:p>
        <w:p w14:paraId="4BC6FC11" w14:textId="77777777" w:rsidR="00075A76" w:rsidRPr="0094502D" w:rsidRDefault="00075A76" w:rsidP="00EC71A6">
          <w:pPr>
            <w:pStyle w:val="Sidhuvud"/>
          </w:pPr>
        </w:p>
      </w:tc>
    </w:tr>
    <w:tr w:rsidR="00075A76" w14:paraId="182EFE1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159B10A1311487A98F401247BC3959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519C93B" w14:textId="77777777" w:rsidR="00A47CAA" w:rsidRPr="00A47CAA" w:rsidRDefault="00A47CAA" w:rsidP="00340DE0">
              <w:pPr>
                <w:pStyle w:val="Sidhuvud"/>
                <w:rPr>
                  <w:b/>
                </w:rPr>
              </w:pPr>
              <w:r w:rsidRPr="00A47CAA">
                <w:rPr>
                  <w:b/>
                </w:rPr>
                <w:t>Försvarsdepartementet</w:t>
              </w:r>
            </w:p>
            <w:p w14:paraId="75A8A979" w14:textId="77777777" w:rsidR="002951EF" w:rsidRDefault="00A47CAA" w:rsidP="00340DE0">
              <w:pPr>
                <w:pStyle w:val="Sidhuvud"/>
              </w:pPr>
              <w:r w:rsidRPr="00A47CAA">
                <w:t>Försvarsministern</w:t>
              </w:r>
            </w:p>
            <w:p w14:paraId="52EC835E" w14:textId="77777777" w:rsidR="00AC5BA7" w:rsidRDefault="00AC5BA7" w:rsidP="00340DE0">
              <w:pPr>
                <w:pStyle w:val="Sidhuvud"/>
              </w:pPr>
            </w:p>
            <w:p w14:paraId="694993F4" w14:textId="60565E84" w:rsidR="00075A76" w:rsidRPr="00075A76" w:rsidRDefault="00075A76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5E46ECBC70743FB9355A526BFAB60BD"/>
          </w:placeholder>
          <w:dataBinding w:prefixMappings="xmlns:ns0='http://lp/documentinfo/RK' " w:xpath="/ns0:DocumentInfo[1]/ns0:BaseInfo[1]/ns0:Recipient[1]" w:storeItemID="{67CED5A8-41A9-45DD-AE94-135D96DF36F3}"/>
          <w:text w:multiLine="1"/>
        </w:sdtPr>
        <w:sdtEndPr/>
        <w:sdtContent>
          <w:tc>
            <w:tcPr>
              <w:tcW w:w="3170" w:type="dxa"/>
            </w:tcPr>
            <w:p w14:paraId="46BDE855" w14:textId="4DA12863" w:rsidR="00075A76" w:rsidRDefault="007A207F" w:rsidP="00547B89">
              <w:pPr>
                <w:pStyle w:val="Sidhuvud"/>
              </w:pPr>
              <w:r>
                <w:t>Riksdagen</w:t>
              </w:r>
            </w:p>
          </w:tc>
        </w:sdtContent>
      </w:sdt>
      <w:tc>
        <w:tcPr>
          <w:tcW w:w="1134" w:type="dxa"/>
        </w:tcPr>
        <w:p w14:paraId="7E86E5E8" w14:textId="77777777" w:rsidR="00075A76" w:rsidRDefault="00075A76" w:rsidP="003E6020">
          <w:pPr>
            <w:pStyle w:val="Sidhuvud"/>
          </w:pPr>
        </w:p>
      </w:tc>
    </w:tr>
  </w:tbl>
  <w:p w14:paraId="5DD6F8F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7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5A76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5EE0"/>
    <w:rsid w:val="000E638A"/>
    <w:rsid w:val="000E6472"/>
    <w:rsid w:val="000E77F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4EC2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51EF"/>
    <w:rsid w:val="00296B7A"/>
    <w:rsid w:val="002A39EF"/>
    <w:rsid w:val="002A6820"/>
    <w:rsid w:val="002B6849"/>
    <w:rsid w:val="002C1D37"/>
    <w:rsid w:val="002C476F"/>
    <w:rsid w:val="002C5B48"/>
    <w:rsid w:val="002D1571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5D5F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259D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576E"/>
    <w:rsid w:val="006962CA"/>
    <w:rsid w:val="00696A95"/>
    <w:rsid w:val="006A09DA"/>
    <w:rsid w:val="006A0D8C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6F4A0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97CEF"/>
    <w:rsid w:val="007A1856"/>
    <w:rsid w:val="007A1887"/>
    <w:rsid w:val="007A207F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469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5C2D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170E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47CAA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1E16"/>
    <w:rsid w:val="00AC5BA7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4A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3C52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645A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61CE35"/>
  <w15:docId w15:val="{2BE74BA4-0410-4140-88EA-8E2B5802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6B481533E44F6AACE4311C1A8E7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821BD-E73D-4FF4-989A-92F0582C27CF}"/>
      </w:docPartPr>
      <w:docPartBody>
        <w:p w:rsidR="00660BF2" w:rsidRDefault="00EE4222" w:rsidP="00EE4222">
          <w:pPr>
            <w:pStyle w:val="6B6B481533E44F6AACE4311C1A8E75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4DCB1A92A5418C87055EA842ED7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DF1F8-E18B-4A05-BDF5-A8B05FE9343E}"/>
      </w:docPartPr>
      <w:docPartBody>
        <w:p w:rsidR="00660BF2" w:rsidRDefault="00EE4222" w:rsidP="00EE4222">
          <w:pPr>
            <w:pStyle w:val="884DCB1A92A5418C87055EA842ED71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59B10A1311487A98F401247BC39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60258-8DF3-4957-BB20-5F1DC7FAA37F}"/>
      </w:docPartPr>
      <w:docPartBody>
        <w:p w:rsidR="00660BF2" w:rsidRDefault="00EE4222" w:rsidP="00EE4222">
          <w:pPr>
            <w:pStyle w:val="9159B10A1311487A98F401247BC395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E46ECBC70743FB9355A526BFAB60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4625B-03F0-4CC2-BC0A-C9903E539DBD}"/>
      </w:docPartPr>
      <w:docPartBody>
        <w:p w:rsidR="00660BF2" w:rsidRDefault="00EE4222" w:rsidP="00EE4222">
          <w:pPr>
            <w:pStyle w:val="F5E46ECBC70743FB9355A526BFAB60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60A02D2F934712939154DF873F2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9FC20-5FC5-4139-8527-63D5986E8DEB}"/>
      </w:docPartPr>
      <w:docPartBody>
        <w:p w:rsidR="00660BF2" w:rsidRDefault="00EE4222" w:rsidP="00EE4222">
          <w:pPr>
            <w:pStyle w:val="2660A02D2F934712939154DF873F28E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22"/>
    <w:rsid w:val="00660BF2"/>
    <w:rsid w:val="00E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CB9C5DEC9B545399D5B77926E2B62E4">
    <w:name w:val="3CB9C5DEC9B545399D5B77926E2B62E4"/>
    <w:rsid w:val="00EE4222"/>
  </w:style>
  <w:style w:type="character" w:styleId="Platshllartext">
    <w:name w:val="Placeholder Text"/>
    <w:basedOn w:val="Standardstycketeckensnitt"/>
    <w:uiPriority w:val="99"/>
    <w:semiHidden/>
    <w:rsid w:val="00EE4222"/>
    <w:rPr>
      <w:noProof w:val="0"/>
      <w:color w:val="808080"/>
    </w:rPr>
  </w:style>
  <w:style w:type="paragraph" w:customStyle="1" w:styleId="2A2AE8FA5CDF41F598426F890953E3D4">
    <w:name w:val="2A2AE8FA5CDF41F598426F890953E3D4"/>
    <w:rsid w:val="00EE4222"/>
  </w:style>
  <w:style w:type="paragraph" w:customStyle="1" w:styleId="5BF234B76D4147379CF4E497C4BD60F7">
    <w:name w:val="5BF234B76D4147379CF4E497C4BD60F7"/>
    <w:rsid w:val="00EE4222"/>
  </w:style>
  <w:style w:type="paragraph" w:customStyle="1" w:styleId="466859288F004DAF99F3DD2E4A40CFFD">
    <w:name w:val="466859288F004DAF99F3DD2E4A40CFFD"/>
    <w:rsid w:val="00EE4222"/>
  </w:style>
  <w:style w:type="paragraph" w:customStyle="1" w:styleId="6B6B481533E44F6AACE4311C1A8E7555">
    <w:name w:val="6B6B481533E44F6AACE4311C1A8E7555"/>
    <w:rsid w:val="00EE4222"/>
  </w:style>
  <w:style w:type="paragraph" w:customStyle="1" w:styleId="884DCB1A92A5418C87055EA842ED714C">
    <w:name w:val="884DCB1A92A5418C87055EA842ED714C"/>
    <w:rsid w:val="00EE4222"/>
  </w:style>
  <w:style w:type="paragraph" w:customStyle="1" w:styleId="12237ABE46A24A4CBF0468F546F9FD43">
    <w:name w:val="12237ABE46A24A4CBF0468F546F9FD43"/>
    <w:rsid w:val="00EE4222"/>
  </w:style>
  <w:style w:type="paragraph" w:customStyle="1" w:styleId="263801A10F9046099B6C879D7AE20D71">
    <w:name w:val="263801A10F9046099B6C879D7AE20D71"/>
    <w:rsid w:val="00EE4222"/>
  </w:style>
  <w:style w:type="paragraph" w:customStyle="1" w:styleId="AFBFCD2A06AC4CEFB574B3F48DC8B5C4">
    <w:name w:val="AFBFCD2A06AC4CEFB574B3F48DC8B5C4"/>
    <w:rsid w:val="00EE4222"/>
  </w:style>
  <w:style w:type="paragraph" w:customStyle="1" w:styleId="9159B10A1311487A98F401247BC39594">
    <w:name w:val="9159B10A1311487A98F401247BC39594"/>
    <w:rsid w:val="00EE4222"/>
  </w:style>
  <w:style w:type="paragraph" w:customStyle="1" w:styleId="F5E46ECBC70743FB9355A526BFAB60BD">
    <w:name w:val="F5E46ECBC70743FB9355A526BFAB60BD"/>
    <w:rsid w:val="00EE4222"/>
  </w:style>
  <w:style w:type="paragraph" w:customStyle="1" w:styleId="0A6BE05A0A6C4DC386EB6F7A903B2D11">
    <w:name w:val="0A6BE05A0A6C4DC386EB6F7A903B2D11"/>
    <w:rsid w:val="00EE4222"/>
  </w:style>
  <w:style w:type="paragraph" w:customStyle="1" w:styleId="908EED0BE7C944A89C0DF4104905323D">
    <w:name w:val="908EED0BE7C944A89C0DF4104905323D"/>
    <w:rsid w:val="00EE4222"/>
  </w:style>
  <w:style w:type="paragraph" w:customStyle="1" w:styleId="DAF81E2A50724563A5166016B20B3232">
    <w:name w:val="DAF81E2A50724563A5166016B20B3232"/>
    <w:rsid w:val="00EE4222"/>
  </w:style>
  <w:style w:type="paragraph" w:customStyle="1" w:styleId="7C3C71E41F354113A99653CC0CB092BC">
    <w:name w:val="7C3C71E41F354113A99653CC0CB092BC"/>
    <w:rsid w:val="00EE4222"/>
  </w:style>
  <w:style w:type="paragraph" w:customStyle="1" w:styleId="F1AD477F65B2469886D79EB606FC7592">
    <w:name w:val="F1AD477F65B2469886D79EB606FC7592"/>
    <w:rsid w:val="00EE4222"/>
  </w:style>
  <w:style w:type="paragraph" w:customStyle="1" w:styleId="2660A02D2F934712939154DF873F28EF">
    <w:name w:val="2660A02D2F934712939154DF873F28EF"/>
    <w:rsid w:val="00EE4222"/>
  </w:style>
  <w:style w:type="paragraph" w:customStyle="1" w:styleId="88404E1892104B1FBACDB47BC8B6D05A">
    <w:name w:val="88404E1892104B1FBACDB47BC8B6D05A"/>
    <w:rsid w:val="00EE4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2019-05-15T00:00:00</HeaderDate>
    <Office/>
    <Dnr>Fö2019/00536/MFI</Dnr>
    <ParagrafNr/>
    <DocumentTitle/>
    <VisitingAddress/>
    <Extra1/>
    <Extra2/>
    <Extra3>Lars Püss</Extra3>
    <Number/>
    <Recipient>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35c2707c-58e8-412c-8357-d5d8f3b0a0e6</RD_Svarsid>
  </documentManagement>
</p:properties>
</file>

<file path=customXml/itemProps1.xml><?xml version="1.0" encoding="utf-8"?>
<ds:datastoreItem xmlns:ds="http://schemas.openxmlformats.org/officeDocument/2006/customXml" ds:itemID="{1BA7EDDB-A604-4882-BDB3-82BE64981789}"/>
</file>

<file path=customXml/itemProps2.xml><?xml version="1.0" encoding="utf-8"?>
<ds:datastoreItem xmlns:ds="http://schemas.openxmlformats.org/officeDocument/2006/customXml" ds:itemID="{71334788-7B1E-40C4-9ECB-65AA86ECDC74}"/>
</file>

<file path=customXml/itemProps3.xml><?xml version="1.0" encoding="utf-8"?>
<ds:datastoreItem xmlns:ds="http://schemas.openxmlformats.org/officeDocument/2006/customXml" ds:itemID="{61AF9118-5F57-49E2-9B74-FEC3DA16A44D}"/>
</file>

<file path=customXml/itemProps4.xml><?xml version="1.0" encoding="utf-8"?>
<ds:datastoreItem xmlns:ds="http://schemas.openxmlformats.org/officeDocument/2006/customXml" ds:itemID="{67CED5A8-41A9-45DD-AE94-135D96DF36F3}"/>
</file>

<file path=customXml/itemProps5.xml><?xml version="1.0" encoding="utf-8"?>
<ds:datastoreItem xmlns:ds="http://schemas.openxmlformats.org/officeDocument/2006/customXml" ds:itemID="{F265BDF8-BC14-4AC1-8B76-400A90E23B8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Sjöberg</dc:creator>
  <cp:keywords/>
  <dc:description/>
  <cp:lastModifiedBy>Pia Martinell</cp:lastModifiedBy>
  <cp:revision>2</cp:revision>
  <cp:lastPrinted>2019-05-09T12:50:00Z</cp:lastPrinted>
  <dcterms:created xsi:type="dcterms:W3CDTF">2019-05-15T07:25:00Z</dcterms:created>
  <dcterms:modified xsi:type="dcterms:W3CDTF">2019-05-15T07:25:00Z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