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A827" w14:textId="798BAB66" w:rsidR="009F6578" w:rsidRDefault="009F6578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2017/18:1283, 1284, 1285, 1286, 1287, 1288, 1289, 1290, 1291, 1292, 1293, 1294, 1295, 1296, 1297 och 1298 av Christian Holm Barenfeld (M)</w:t>
      </w:r>
      <w:r>
        <w:br/>
        <w:t>Brott i Säffle, Torsby, Årjäng, Kil, Sunne, Munkfors, Kristinehamn</w:t>
      </w:r>
      <w:r w:rsidR="00EA10C3">
        <w:t>, Grums, Hagfors, Storfors, Karlstad, Forshag</w:t>
      </w:r>
      <w:r w:rsidR="00A867C6">
        <w:t>a, Hammarö, Arvika, Eda och</w:t>
      </w:r>
      <w:r w:rsidR="00EA10C3">
        <w:t xml:space="preserve"> </w:t>
      </w:r>
      <w:r w:rsidR="000D0EA5">
        <w:t>Filipstad</w:t>
      </w:r>
    </w:p>
    <w:p w14:paraId="5AE79534" w14:textId="2F230DBF" w:rsidR="00384302" w:rsidRDefault="005F4F3E" w:rsidP="00384302">
      <w:pPr>
        <w:pStyle w:val="Brdtext"/>
      </w:pPr>
      <w:r>
        <w:t>Christian Holm Barenfeld har frågat mig vilka åtgärder jag avser att vidta för att minska antalet brott, inte minst sexualbrott, i Säffle</w:t>
      </w:r>
      <w:r w:rsidR="008B6D2D">
        <w:t>,</w:t>
      </w:r>
      <w:r>
        <w:t xml:space="preserve"> </w:t>
      </w:r>
      <w:r w:rsidR="008B6D2D" w:rsidRPr="008B6D2D">
        <w:t>Torsby</w:t>
      </w:r>
      <w:r w:rsidR="008B6D2D">
        <w:t xml:space="preserve">, Årjängs, Kils, Sunne, </w:t>
      </w:r>
      <w:r w:rsidR="008B6D2D" w:rsidRPr="008B6D2D">
        <w:t>Kristinehamn</w:t>
      </w:r>
      <w:r w:rsidR="008B6D2D">
        <w:t>s</w:t>
      </w:r>
      <w:r w:rsidR="008B6D2D" w:rsidRPr="008B6D2D">
        <w:t>, Grums, Hagfors, Storfors, Karlstad</w:t>
      </w:r>
      <w:r w:rsidR="008B6D2D">
        <w:t>s</w:t>
      </w:r>
      <w:r w:rsidR="008B6D2D" w:rsidRPr="008B6D2D">
        <w:t>, Forshaga, Hammarö, Arvika, Eda och Filipstad</w:t>
      </w:r>
      <w:r w:rsidR="008B6D2D">
        <w:t>s</w:t>
      </w:r>
      <w:r w:rsidR="008B6D2D" w:rsidRPr="008B6D2D">
        <w:t xml:space="preserve"> </w:t>
      </w:r>
      <w:r>
        <w:t>kommun</w:t>
      </w:r>
      <w:r w:rsidR="008B6D2D">
        <w:t>er</w:t>
      </w:r>
      <w:r w:rsidR="00E63166">
        <w:t>. Han undrar också</w:t>
      </w:r>
      <w:r w:rsidR="008B6D2D">
        <w:t xml:space="preserve"> vilka åtgärder jag avser att vidta för att minska antalet brott, inte minst hot-, kränknings- och frihetsbrott, i Munkfors kommun.</w:t>
      </w:r>
    </w:p>
    <w:p w14:paraId="0B77BC16" w14:textId="767D9C82" w:rsidR="005F4F3E" w:rsidRDefault="00993B99" w:rsidP="007E21B0">
      <w:r>
        <w:t xml:space="preserve">Det är </w:t>
      </w:r>
      <w:r w:rsidR="009245C1">
        <w:t xml:space="preserve">en </w:t>
      </w:r>
      <w:r w:rsidR="009245C1" w:rsidRPr="009245C1">
        <w:t>prioriterad fråga för regeringen att det polisiära arbetet stärks och att fler poliser kan bekämpa brottsligheten och öka tryggheten i h</w:t>
      </w:r>
      <w:r w:rsidR="00A03A91">
        <w:t xml:space="preserve">ela landet. Vi har därför </w:t>
      </w:r>
      <w:r w:rsidR="009245C1" w:rsidRPr="009245C1">
        <w:t xml:space="preserve">aviserat </w:t>
      </w:r>
      <w:r w:rsidR="006F383B">
        <w:t xml:space="preserve">och beslutat om </w:t>
      </w:r>
      <w:r w:rsidR="009245C1" w:rsidRPr="009245C1">
        <w:t>kraftfulla resurs</w:t>
      </w:r>
      <w:r w:rsidR="00A03A91">
        <w:t>förstärkningar till Polismyndig</w:t>
      </w:r>
      <w:r w:rsidR="009245C1" w:rsidRPr="009245C1">
        <w:t>heten under kommande år</w:t>
      </w:r>
      <w:r w:rsidR="006F383B">
        <w:t>.</w:t>
      </w:r>
      <w:r w:rsidR="008123D9">
        <w:t xml:space="preserve"> </w:t>
      </w:r>
      <w:r w:rsidR="006F383B">
        <w:t>A</w:t>
      </w:r>
      <w:r w:rsidR="008123D9">
        <w:t xml:space="preserve">ntalet personer som utbildas till polis har fördubblats under </w:t>
      </w:r>
      <w:r w:rsidR="00A03A91" w:rsidRPr="00A03A91">
        <w:t>mandatperiod</w:t>
      </w:r>
      <w:r w:rsidR="008123D9">
        <w:t xml:space="preserve">en. </w:t>
      </w:r>
      <w:r w:rsidR="00A03A91" w:rsidRPr="00A03A91">
        <w:t xml:space="preserve">Redan i år ser antalet </w:t>
      </w:r>
      <w:r w:rsidR="00A03A91">
        <w:t>poliser ut att öka och Polismyn</w:t>
      </w:r>
      <w:r w:rsidR="00A03A91" w:rsidRPr="00A03A91">
        <w:t xml:space="preserve">digheten räknar med att det vid utgången av 2018 </w:t>
      </w:r>
      <w:r w:rsidR="005066E1">
        <w:lastRenderedPageBreak/>
        <w:t xml:space="preserve">kommer att </w:t>
      </w:r>
      <w:r w:rsidR="00A03A91" w:rsidRPr="00A03A91">
        <w:t>finn</w:t>
      </w:r>
      <w:r w:rsidR="005066E1">
        <w:t>a</w:t>
      </w:r>
      <w:r w:rsidR="00A03A91" w:rsidRPr="00A03A91">
        <w:t>s 20 100 poliser.</w:t>
      </w:r>
      <w:r w:rsidR="005066E1">
        <w:t xml:space="preserve"> Vi kan också konstatera att</w:t>
      </w:r>
      <w:r w:rsidR="00A62547">
        <w:t xml:space="preserve"> </w:t>
      </w:r>
      <w:r w:rsidR="00B974F4">
        <w:t>antalet polisanställda vid utgången</w:t>
      </w:r>
      <w:r w:rsidR="00555183">
        <w:t xml:space="preserve"> av 2017 </w:t>
      </w:r>
      <w:r w:rsidR="007E21B0">
        <w:t>nådde en rekordhög nivå</w:t>
      </w:r>
      <w:r w:rsidR="00B974F4">
        <w:t>.</w:t>
      </w:r>
      <w:r w:rsidR="007E21B0">
        <w:t xml:space="preserve"> Antalet uppgick då till</w:t>
      </w:r>
      <w:r w:rsidR="0008138B">
        <w:t xml:space="preserve"> 29 600.</w:t>
      </w:r>
    </w:p>
    <w:p w14:paraId="696880A9" w14:textId="2A1C5B11" w:rsidR="0070350F" w:rsidRDefault="009E0D35" w:rsidP="00960420">
      <w:r>
        <w:t xml:space="preserve">När det gäller att bekämpa sexualbrott har regeringen bl.a. lagt en proposition </w:t>
      </w:r>
      <w:r w:rsidRPr="009E0D35">
        <w:t>som på flera sätt innebä</w:t>
      </w:r>
      <w:r>
        <w:t xml:space="preserve">r en skärpt syn på sexualbrott (prop. 2017/18:177 </w:t>
      </w:r>
      <w:r w:rsidRPr="001A4A76">
        <w:rPr>
          <w:i/>
        </w:rPr>
        <w:t>En ny sexualbrottslagstiftning byggd på frivillighet</w:t>
      </w:r>
      <w:r>
        <w:t xml:space="preserve">). </w:t>
      </w:r>
      <w:r w:rsidR="0072778B">
        <w:t>Den säger</w:t>
      </w:r>
      <w:r w:rsidR="003A253B" w:rsidRPr="00C74026">
        <w:rPr>
          <w:rStyle w:val="BrdtextChar"/>
        </w:rPr>
        <w:t xml:space="preserve"> </w:t>
      </w:r>
      <w:r w:rsidR="0072778B">
        <w:rPr>
          <w:rStyle w:val="BrdtextChar"/>
        </w:rPr>
        <w:t xml:space="preserve">det </w:t>
      </w:r>
      <w:r w:rsidR="003A253B" w:rsidRPr="00960420">
        <w:rPr>
          <w:rStyle w:val="BrdtextChar"/>
        </w:rPr>
        <w:t>självklara</w:t>
      </w:r>
      <w:r w:rsidR="00960420">
        <w:rPr>
          <w:rStyle w:val="BrdtextChar"/>
        </w:rPr>
        <w:t>;</w:t>
      </w:r>
      <w:r w:rsidR="003A253B" w:rsidRPr="00C74026">
        <w:rPr>
          <w:rStyle w:val="BrdtextChar"/>
        </w:rPr>
        <w:t xml:space="preserve"> att sex ska vara frivilligt. </w:t>
      </w:r>
      <w:r w:rsidR="003A253B" w:rsidRPr="00781C7B">
        <w:rPr>
          <w:rStyle w:val="BrdtextChar"/>
        </w:rPr>
        <w:t>Om det inte är frivilligt så är det olagligt.</w:t>
      </w:r>
      <w:r w:rsidR="003A253B" w:rsidRPr="00781C7B">
        <w:t xml:space="preserve"> </w:t>
      </w:r>
      <w:r w:rsidR="003A253B" w:rsidRPr="00781C7B">
        <w:rPr>
          <w:rStyle w:val="BrdtextChar"/>
        </w:rPr>
        <w:t xml:space="preserve">Vi föreslår även två oaktsamhetsbrott för våldtäkt och sexuellt övergrepp. </w:t>
      </w:r>
      <w:r w:rsidR="006F383B">
        <w:rPr>
          <w:rStyle w:val="BrdtextChar"/>
        </w:rPr>
        <w:t>Därmed utökas det kriminaliserade området, så att fler gärningsmän kan fällas till ansvar.</w:t>
      </w:r>
      <w:r w:rsidR="00944F0C">
        <w:rPr>
          <w:rStyle w:val="BrdtextChar"/>
        </w:rPr>
        <w:t xml:space="preserve"> Regeringen </w:t>
      </w:r>
      <w:r w:rsidR="00960420">
        <w:rPr>
          <w:rStyle w:val="BrdtextChar"/>
        </w:rPr>
        <w:t>föreslår vidare</w:t>
      </w:r>
      <w:r w:rsidR="003A253B">
        <w:rPr>
          <w:rStyle w:val="BrdtextChar"/>
        </w:rPr>
        <w:t xml:space="preserve"> att</w:t>
      </w:r>
      <w:r w:rsidR="003A253B" w:rsidRPr="00781C7B">
        <w:rPr>
          <w:rStyle w:val="BrdtextChar"/>
        </w:rPr>
        <w:t xml:space="preserve"> minimistraffet för grov våldtäkt och grov våldtäkt mot barn höjs</w:t>
      </w:r>
      <w:r w:rsidR="003A253B">
        <w:rPr>
          <w:rStyle w:val="BrdtextChar"/>
        </w:rPr>
        <w:t xml:space="preserve"> f</w:t>
      </w:r>
      <w:r w:rsidR="00944F0C">
        <w:rPr>
          <w:rStyle w:val="BrdtextChar"/>
        </w:rPr>
        <w:t>rån fyra till fem års fängelse.</w:t>
      </w:r>
      <w:r w:rsidR="00960420">
        <w:rPr>
          <w:rStyle w:val="BrdtextChar"/>
        </w:rPr>
        <w:t xml:space="preserve"> </w:t>
      </w:r>
      <w:r w:rsidR="003A253B">
        <w:rPr>
          <w:rStyle w:val="BrdtextChar"/>
        </w:rPr>
        <w:t xml:space="preserve">Den som utsätts för ett sexualbrott ska också få stöd tidigare i processen. </w:t>
      </w:r>
      <w:r w:rsidR="003A253B" w:rsidRPr="00781C7B">
        <w:rPr>
          <w:rStyle w:val="BrdtextChar"/>
        </w:rPr>
        <w:t>När en förundersökning om sexualbrott inleds ska brottsoffret få rätt till juridiskt stöd</w:t>
      </w:r>
      <w:r w:rsidR="006F383B">
        <w:rPr>
          <w:rStyle w:val="BrdtextChar"/>
        </w:rPr>
        <w:t>. Särskilda resurser avsätts för detta från 1 juli 2018.</w:t>
      </w:r>
    </w:p>
    <w:p w14:paraId="37DBA9B7" w14:textId="0DF75E07" w:rsidR="00264CFC" w:rsidRDefault="00E77C05" w:rsidP="005F4F3E">
      <w:pPr>
        <w:pStyle w:val="Brdtext"/>
      </w:pPr>
      <w:r w:rsidRPr="00E77C05">
        <w:t>Samtidigt har Brottsoffermyndigheten fått resurser för att genomföra informations- och utbildningsinsatser på sexualbrottsområdet.</w:t>
      </w:r>
      <w:r>
        <w:t xml:space="preserve"> </w:t>
      </w:r>
      <w:r w:rsidR="007836E7">
        <w:t>M</w:t>
      </w:r>
      <w:r w:rsidR="00840F75">
        <w:t>edel</w:t>
      </w:r>
      <w:r w:rsidR="00960420">
        <w:t xml:space="preserve"> har även</w:t>
      </w:r>
      <w:r w:rsidR="007836E7">
        <w:t xml:space="preserve"> avsatts</w:t>
      </w:r>
      <w:r w:rsidR="00B46EE5">
        <w:t xml:space="preserve"> i vårändringsbudgeten</w:t>
      </w:r>
      <w:r w:rsidR="00840F75">
        <w:t xml:space="preserve"> 2018 </w:t>
      </w:r>
      <w:r w:rsidR="009E0D35" w:rsidRPr="009E0D35">
        <w:t>för att</w:t>
      </w:r>
      <w:r w:rsidR="00840F75">
        <w:t xml:space="preserve"> Polismyndigheten ska kunna </w:t>
      </w:r>
      <w:r w:rsidR="00B46EE5">
        <w:t>s</w:t>
      </w:r>
      <w:r w:rsidR="009E0D35" w:rsidRPr="009E0D35">
        <w:t>tärka kompetensen och utredningsförmågan avseende sexualbrott</w:t>
      </w:r>
      <w:r w:rsidR="00840F75">
        <w:t>.</w:t>
      </w:r>
      <w:r w:rsidR="007836E7" w:rsidRPr="007836E7">
        <w:t xml:space="preserve"> Regeringen ser allvarligt på det faktum att </w:t>
      </w:r>
      <w:r w:rsidR="009F4521">
        <w:t xml:space="preserve">antalet anmälda sexualbrott och </w:t>
      </w:r>
      <w:r w:rsidR="007836E7" w:rsidRPr="007836E7">
        <w:t>antalet personer som uppger att de u</w:t>
      </w:r>
      <w:r w:rsidR="007836E7">
        <w:t>tsatts för sexualbrott har ökat</w:t>
      </w:r>
      <w:r w:rsidR="009F4521">
        <w:t xml:space="preserve">. </w:t>
      </w:r>
      <w:r w:rsidR="00264CFC" w:rsidRPr="00264CFC">
        <w:t>Vi har därför också gett Brottsförebyggande rådet i uppdrag att närmare studera vad ökningarna av sexualbrott sedan 2005 beror på.</w:t>
      </w:r>
    </w:p>
    <w:p w14:paraId="3D3271D2" w14:textId="664A4694" w:rsidR="008123D9" w:rsidRDefault="006F383B" w:rsidP="005F4F3E">
      <w:pPr>
        <w:pStyle w:val="Brdtext"/>
      </w:pPr>
      <w:r>
        <w:t>S</w:t>
      </w:r>
      <w:r w:rsidR="00002654">
        <w:t xml:space="preserve">ka </w:t>
      </w:r>
      <w:r>
        <w:t xml:space="preserve">vi långsiktigt </w:t>
      </w:r>
      <w:r w:rsidR="00002654">
        <w:t>kunna motverka brottslighetens grundorsaker behöver vi skapa en god välfärd för alla</w:t>
      </w:r>
      <w:r w:rsidR="002A2E79">
        <w:t xml:space="preserve">. </w:t>
      </w:r>
      <w:r w:rsidR="002E3808">
        <w:t>E</w:t>
      </w:r>
      <w:r w:rsidR="00002654" w:rsidRPr="00002654">
        <w:t xml:space="preserve">tt ojämlikt samhälle med stora </w:t>
      </w:r>
      <w:r w:rsidR="002A2E79">
        <w:t>sociala och ekonomiska klyftor</w:t>
      </w:r>
      <w:r>
        <w:t xml:space="preserve"> och hög arbetslöshet</w:t>
      </w:r>
      <w:r w:rsidR="002A2E79">
        <w:t xml:space="preserve"> </w:t>
      </w:r>
      <w:r w:rsidR="00002654" w:rsidRPr="00002654">
        <w:t xml:space="preserve">utgör en grogrund för brottslighet. </w:t>
      </w:r>
      <w:r w:rsidR="002E3808" w:rsidRPr="002E3808">
        <w:t xml:space="preserve">Det är bara </w:t>
      </w:r>
      <w:r w:rsidR="002E3808">
        <w:t xml:space="preserve">med </w:t>
      </w:r>
      <w:r w:rsidR="002E3808" w:rsidRPr="002E3808">
        <w:t>kombinationen av en generell välfärdspolitik</w:t>
      </w:r>
      <w:r>
        <w:t>, kamp mot arbetslöshet</w:t>
      </w:r>
      <w:r w:rsidR="002E3808" w:rsidRPr="002E3808">
        <w:t xml:space="preserve"> och ett starkt rättsväsende s</w:t>
      </w:r>
      <w:r w:rsidR="002E3808">
        <w:t>om vi kan göra skillnad på riktigt.</w:t>
      </w:r>
    </w:p>
    <w:p w14:paraId="3FF54863" w14:textId="6EFAB693" w:rsidR="005F4F3E" w:rsidRDefault="005F4F3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A61FA32D14A40BAB54D45D0C9750D80"/>
          </w:placeholder>
          <w:dataBinding w:prefixMappings="xmlns:ns0='http://lp/documentinfo/RK' " w:xpath="/ns0:DocumentInfo[1]/ns0:BaseInfo[1]/ns0:HeaderDate[1]" w:storeItemID="{47B113A7-5ADB-4D5F-B6E6-73F74EE14717}"/>
          <w:date w:fullDate="2018-05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maj 2018</w:t>
          </w:r>
        </w:sdtContent>
      </w:sdt>
    </w:p>
    <w:p w14:paraId="3FE6C3F3" w14:textId="77777777" w:rsidR="005F4F3E" w:rsidRDefault="005F4F3E" w:rsidP="004E7A8F">
      <w:pPr>
        <w:pStyle w:val="Brdtextutanavstnd"/>
      </w:pPr>
    </w:p>
    <w:p w14:paraId="12F80DC8" w14:textId="77777777" w:rsidR="005F4F3E" w:rsidRDefault="005F4F3E" w:rsidP="004E7A8F">
      <w:pPr>
        <w:pStyle w:val="Brdtextutanavstnd"/>
      </w:pPr>
    </w:p>
    <w:p w14:paraId="51357697" w14:textId="77777777" w:rsidR="005F4F3E" w:rsidRDefault="005F4F3E" w:rsidP="004E7A8F">
      <w:pPr>
        <w:pStyle w:val="Brdtextutanavstnd"/>
      </w:pPr>
    </w:p>
    <w:p w14:paraId="0B135CE5" w14:textId="035291F4" w:rsidR="005F4F3E" w:rsidRDefault="005F4F3E" w:rsidP="00422A41">
      <w:pPr>
        <w:pStyle w:val="Brdtext"/>
      </w:pPr>
      <w:r>
        <w:t>Morgan Johansson</w:t>
      </w:r>
    </w:p>
    <w:p w14:paraId="35609990" w14:textId="55FB4E25" w:rsidR="009F6578" w:rsidRPr="00DB48AB" w:rsidRDefault="009F6578" w:rsidP="00DB48AB">
      <w:pPr>
        <w:pStyle w:val="Brdtext"/>
      </w:pPr>
    </w:p>
    <w:sectPr w:rsidR="009F6578" w:rsidRPr="00DB48AB" w:rsidSect="009F657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88B2" w14:textId="77777777" w:rsidR="009F6578" w:rsidRDefault="009F6578" w:rsidP="00A87A54">
      <w:pPr>
        <w:spacing w:after="0" w:line="240" w:lineRule="auto"/>
      </w:pPr>
      <w:r>
        <w:separator/>
      </w:r>
    </w:p>
  </w:endnote>
  <w:endnote w:type="continuationSeparator" w:id="0">
    <w:p w14:paraId="0E4EE928" w14:textId="77777777" w:rsidR="009F6578" w:rsidRDefault="009F657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4374F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7421DA" w14:textId="29BC70F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46AE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46AE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B151F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FEC3B7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1A24A9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F6EEB0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FD533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E8677A8" w14:textId="77777777" w:rsidTr="00C26068">
      <w:trPr>
        <w:trHeight w:val="227"/>
      </w:trPr>
      <w:tc>
        <w:tcPr>
          <w:tcW w:w="4074" w:type="dxa"/>
        </w:tcPr>
        <w:p w14:paraId="1D3A66C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85728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7A95C1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BF70" w14:textId="77777777" w:rsidR="009F6578" w:rsidRDefault="009F6578" w:rsidP="00A87A54">
      <w:pPr>
        <w:spacing w:after="0" w:line="240" w:lineRule="auto"/>
      </w:pPr>
      <w:r>
        <w:separator/>
      </w:r>
    </w:p>
  </w:footnote>
  <w:footnote w:type="continuationSeparator" w:id="0">
    <w:p w14:paraId="1C9CA082" w14:textId="77777777" w:rsidR="009F6578" w:rsidRDefault="009F657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6578" w14:paraId="109A362C" w14:textId="77777777" w:rsidTr="00C93EBA">
      <w:trPr>
        <w:trHeight w:val="227"/>
      </w:trPr>
      <w:tc>
        <w:tcPr>
          <w:tcW w:w="5534" w:type="dxa"/>
        </w:tcPr>
        <w:p w14:paraId="2C3CE382" w14:textId="77777777" w:rsidR="009F6578" w:rsidRPr="007D73AB" w:rsidRDefault="009F6578">
          <w:pPr>
            <w:pStyle w:val="Sidhuvud"/>
          </w:pPr>
        </w:p>
      </w:tc>
      <w:tc>
        <w:tcPr>
          <w:tcW w:w="3170" w:type="dxa"/>
          <w:vAlign w:val="bottom"/>
        </w:tcPr>
        <w:p w14:paraId="36F0C074" w14:textId="77777777" w:rsidR="009F6578" w:rsidRPr="007D73AB" w:rsidRDefault="009F6578" w:rsidP="00340DE0">
          <w:pPr>
            <w:pStyle w:val="Sidhuvud"/>
          </w:pPr>
        </w:p>
      </w:tc>
      <w:tc>
        <w:tcPr>
          <w:tcW w:w="1134" w:type="dxa"/>
        </w:tcPr>
        <w:p w14:paraId="4D13EDE5" w14:textId="77777777" w:rsidR="009F6578" w:rsidRDefault="009F6578" w:rsidP="005A703A">
          <w:pPr>
            <w:pStyle w:val="Sidhuvud"/>
          </w:pPr>
        </w:p>
      </w:tc>
    </w:tr>
    <w:tr w:rsidR="009F6578" w14:paraId="67B5411A" w14:textId="77777777" w:rsidTr="00C93EBA">
      <w:trPr>
        <w:trHeight w:val="1928"/>
      </w:trPr>
      <w:tc>
        <w:tcPr>
          <w:tcW w:w="5534" w:type="dxa"/>
        </w:tcPr>
        <w:p w14:paraId="071CF082" w14:textId="77777777" w:rsidR="009F6578" w:rsidRPr="00340DE0" w:rsidRDefault="009F657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7558D0" wp14:editId="58DCEEB7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C435961" w14:textId="77777777" w:rsidR="009F6578" w:rsidRPr="00710A6C" w:rsidRDefault="009F6578" w:rsidP="00EE3C0F">
          <w:pPr>
            <w:pStyle w:val="Sidhuvud"/>
            <w:rPr>
              <w:b/>
            </w:rPr>
          </w:pPr>
        </w:p>
        <w:p w14:paraId="3EC8DA3F" w14:textId="77777777" w:rsidR="009F6578" w:rsidRDefault="009F6578" w:rsidP="00EE3C0F">
          <w:pPr>
            <w:pStyle w:val="Sidhuvud"/>
          </w:pPr>
        </w:p>
        <w:p w14:paraId="3A696E0A" w14:textId="77777777" w:rsidR="009F6578" w:rsidRDefault="009F6578" w:rsidP="00EE3C0F">
          <w:pPr>
            <w:pStyle w:val="Sidhuvud"/>
          </w:pPr>
        </w:p>
        <w:p w14:paraId="79AF5696" w14:textId="77777777" w:rsidR="009F6578" w:rsidRDefault="009F657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236B74416C440D9AFB613B285075F93"/>
            </w:placeholder>
            <w:dataBinding w:prefixMappings="xmlns:ns0='http://lp/documentinfo/RK' " w:xpath="/ns0:DocumentInfo[1]/ns0:BaseInfo[1]/ns0:Dnr[1]" w:storeItemID="{47B113A7-5ADB-4D5F-B6E6-73F74EE14717}"/>
            <w:text/>
          </w:sdtPr>
          <w:sdtEndPr/>
          <w:sdtContent>
            <w:p w14:paraId="5699BA58" w14:textId="111A8CF7" w:rsidR="009F6578" w:rsidRDefault="00E655E4" w:rsidP="00EE3C0F">
              <w:pPr>
                <w:pStyle w:val="Sidhuvud"/>
              </w:pPr>
              <w:r>
                <w:t>Ju2018/02847/POL Ju2018/02848/POL Ju2018/02849/POL Ju2018/02869/POL Ju2018/02850/POL Ju2018/02851/POL Ju2018/02852/POL Ju2018/02853/POL Ju2018/02854/POL Ju2018/02855/POL Ju2018/02856/POL Ju2018/02857/POL</w:t>
              </w:r>
              <w:r w:rsidR="00BD1960" w:rsidRPr="00BD1960">
                <w:t xml:space="preserve"> Ju2018/0285</w:t>
              </w:r>
              <w:r>
                <w:t>8/POL Ju2018/02859/POL Ju2018/02868/POL</w:t>
              </w:r>
              <w:r w:rsidR="00BD1960" w:rsidRPr="00BD1960">
                <w:t xml:space="preserve"> Ju2018/02860</w:t>
              </w:r>
              <w:r>
                <w:t>/</w:t>
              </w:r>
              <w:r w:rsidR="00BD1960" w:rsidRPr="00BD1960">
                <w:t>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B50F63B184C405CB5672B23AB71DE26"/>
            </w:placeholder>
            <w:showingPlcHdr/>
            <w:dataBinding w:prefixMappings="xmlns:ns0='http://lp/documentinfo/RK' " w:xpath="/ns0:DocumentInfo[1]/ns0:BaseInfo[1]/ns0:DocNumber[1]" w:storeItemID="{47B113A7-5ADB-4D5F-B6E6-73F74EE14717}"/>
            <w:text/>
          </w:sdtPr>
          <w:sdtEndPr/>
          <w:sdtContent>
            <w:p w14:paraId="628E9390" w14:textId="77777777" w:rsidR="009F6578" w:rsidRDefault="009F657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BFF41A" w14:textId="77777777" w:rsidR="009F6578" w:rsidRDefault="009F6578" w:rsidP="00EE3C0F">
          <w:pPr>
            <w:pStyle w:val="Sidhuvud"/>
          </w:pPr>
        </w:p>
      </w:tc>
      <w:tc>
        <w:tcPr>
          <w:tcW w:w="1134" w:type="dxa"/>
        </w:tcPr>
        <w:p w14:paraId="6904356D" w14:textId="77777777" w:rsidR="009F6578" w:rsidRDefault="009F6578" w:rsidP="0094502D">
          <w:pPr>
            <w:pStyle w:val="Sidhuvud"/>
          </w:pPr>
        </w:p>
        <w:p w14:paraId="61828856" w14:textId="77777777" w:rsidR="009F6578" w:rsidRPr="0094502D" w:rsidRDefault="009F6578" w:rsidP="00EC71A6">
          <w:pPr>
            <w:pStyle w:val="Sidhuvud"/>
          </w:pPr>
        </w:p>
      </w:tc>
    </w:tr>
    <w:tr w:rsidR="009F6578" w14:paraId="35F674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1762B6AFD1745738FF39C1626414D1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5A1E6CD" w14:textId="77777777" w:rsidR="005F4F3E" w:rsidRPr="005F4F3E" w:rsidRDefault="005F4F3E" w:rsidP="00340DE0">
              <w:pPr>
                <w:pStyle w:val="Sidhuvud"/>
                <w:rPr>
                  <w:b/>
                </w:rPr>
              </w:pPr>
              <w:r w:rsidRPr="005F4F3E">
                <w:rPr>
                  <w:b/>
                </w:rPr>
                <w:t>Justitiedepartementet</w:t>
              </w:r>
            </w:p>
            <w:p w14:paraId="2DF8DE79" w14:textId="7F1FFD8B" w:rsidR="009F6578" w:rsidRPr="009F6578" w:rsidRDefault="005F4F3E" w:rsidP="00340DE0">
              <w:pPr>
                <w:pStyle w:val="Sidhuvud"/>
                <w:rPr>
                  <w:b/>
                </w:rPr>
              </w:pPr>
              <w:r w:rsidRPr="005F4F3E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A83BAFEC69746EB9E61D64D6656BFA3"/>
          </w:placeholder>
          <w:dataBinding w:prefixMappings="xmlns:ns0='http://lp/documentinfo/RK' " w:xpath="/ns0:DocumentInfo[1]/ns0:BaseInfo[1]/ns0:Recipient[1]" w:storeItemID="{47B113A7-5ADB-4D5F-B6E6-73F74EE14717}"/>
          <w:text w:multiLine="1"/>
        </w:sdtPr>
        <w:sdtEndPr/>
        <w:sdtContent>
          <w:tc>
            <w:tcPr>
              <w:tcW w:w="3170" w:type="dxa"/>
            </w:tcPr>
            <w:p w14:paraId="3F7B88D8" w14:textId="77777777" w:rsidR="009F6578" w:rsidRDefault="009F657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3DABDA" w14:textId="77777777" w:rsidR="009F6578" w:rsidRDefault="009F6578" w:rsidP="003E6020">
          <w:pPr>
            <w:pStyle w:val="Sidhuvud"/>
          </w:pPr>
        </w:p>
      </w:tc>
    </w:tr>
  </w:tbl>
  <w:p w14:paraId="4ADE711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4E3071D"/>
    <w:multiLevelType w:val="hybridMultilevel"/>
    <w:tmpl w:val="32F2C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78"/>
    <w:rsid w:val="00000290"/>
    <w:rsid w:val="00002654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138B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EA5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4BDF"/>
    <w:rsid w:val="00135111"/>
    <w:rsid w:val="001428E2"/>
    <w:rsid w:val="00162B4B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4A76"/>
    <w:rsid w:val="001B4824"/>
    <w:rsid w:val="001C4980"/>
    <w:rsid w:val="001C5DC9"/>
    <w:rsid w:val="001C71A9"/>
    <w:rsid w:val="001E09C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64CFC"/>
    <w:rsid w:val="00271D00"/>
    <w:rsid w:val="00272A35"/>
    <w:rsid w:val="00275872"/>
    <w:rsid w:val="00281106"/>
    <w:rsid w:val="00282417"/>
    <w:rsid w:val="00282D27"/>
    <w:rsid w:val="00287F0D"/>
    <w:rsid w:val="00292420"/>
    <w:rsid w:val="00296B7A"/>
    <w:rsid w:val="002A2E79"/>
    <w:rsid w:val="002A6820"/>
    <w:rsid w:val="002B6849"/>
    <w:rsid w:val="002C5B48"/>
    <w:rsid w:val="002D2647"/>
    <w:rsid w:val="002D4298"/>
    <w:rsid w:val="002D4829"/>
    <w:rsid w:val="002E2C89"/>
    <w:rsid w:val="002E3609"/>
    <w:rsid w:val="002E3808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4302"/>
    <w:rsid w:val="003853E3"/>
    <w:rsid w:val="0038587E"/>
    <w:rsid w:val="00392ED4"/>
    <w:rsid w:val="00393680"/>
    <w:rsid w:val="00394D4C"/>
    <w:rsid w:val="003A1315"/>
    <w:rsid w:val="003A253B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2EA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66E1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55183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4F3E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47C"/>
    <w:rsid w:val="00674C2F"/>
    <w:rsid w:val="00674C8B"/>
    <w:rsid w:val="00681886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83B"/>
    <w:rsid w:val="0070350F"/>
    <w:rsid w:val="00710A6C"/>
    <w:rsid w:val="00710D98"/>
    <w:rsid w:val="00711CE9"/>
    <w:rsid w:val="00712266"/>
    <w:rsid w:val="00712593"/>
    <w:rsid w:val="00712D82"/>
    <w:rsid w:val="007171AB"/>
    <w:rsid w:val="007213D0"/>
    <w:rsid w:val="0072778B"/>
    <w:rsid w:val="00732599"/>
    <w:rsid w:val="00743E09"/>
    <w:rsid w:val="00744FCC"/>
    <w:rsid w:val="00750C93"/>
    <w:rsid w:val="00754E24"/>
    <w:rsid w:val="00757B3B"/>
    <w:rsid w:val="0076326F"/>
    <w:rsid w:val="00773075"/>
    <w:rsid w:val="00773F36"/>
    <w:rsid w:val="00776254"/>
    <w:rsid w:val="00777CFF"/>
    <w:rsid w:val="007815BC"/>
    <w:rsid w:val="00782B3F"/>
    <w:rsid w:val="00782E3C"/>
    <w:rsid w:val="007836E7"/>
    <w:rsid w:val="00785938"/>
    <w:rsid w:val="007900CC"/>
    <w:rsid w:val="0079641B"/>
    <w:rsid w:val="00797A90"/>
    <w:rsid w:val="007A1856"/>
    <w:rsid w:val="007A1887"/>
    <w:rsid w:val="007A1BEA"/>
    <w:rsid w:val="007A629C"/>
    <w:rsid w:val="007A6348"/>
    <w:rsid w:val="007B023C"/>
    <w:rsid w:val="007C44FF"/>
    <w:rsid w:val="007C7BDB"/>
    <w:rsid w:val="007D73AB"/>
    <w:rsid w:val="007D790E"/>
    <w:rsid w:val="007E21B0"/>
    <w:rsid w:val="007E2712"/>
    <w:rsid w:val="007E4A9C"/>
    <w:rsid w:val="007E5516"/>
    <w:rsid w:val="007E7EE2"/>
    <w:rsid w:val="007F06CA"/>
    <w:rsid w:val="007F7885"/>
    <w:rsid w:val="0080228F"/>
    <w:rsid w:val="00804C1B"/>
    <w:rsid w:val="008123D9"/>
    <w:rsid w:val="008178E6"/>
    <w:rsid w:val="0082249C"/>
    <w:rsid w:val="00830B7B"/>
    <w:rsid w:val="00832661"/>
    <w:rsid w:val="008349AA"/>
    <w:rsid w:val="008375D5"/>
    <w:rsid w:val="00840F7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6D2D"/>
    <w:rsid w:val="008C4538"/>
    <w:rsid w:val="008C562B"/>
    <w:rsid w:val="008C65C4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45C1"/>
    <w:rsid w:val="009279B2"/>
    <w:rsid w:val="00935814"/>
    <w:rsid w:val="00944F0C"/>
    <w:rsid w:val="0094502D"/>
    <w:rsid w:val="00947013"/>
    <w:rsid w:val="00960420"/>
    <w:rsid w:val="00973084"/>
    <w:rsid w:val="00984EA2"/>
    <w:rsid w:val="00986CC3"/>
    <w:rsid w:val="0099068E"/>
    <w:rsid w:val="009920AA"/>
    <w:rsid w:val="00992943"/>
    <w:rsid w:val="009931B3"/>
    <w:rsid w:val="00993B99"/>
    <w:rsid w:val="009A0866"/>
    <w:rsid w:val="009A4D0A"/>
    <w:rsid w:val="009B2F70"/>
    <w:rsid w:val="009C2459"/>
    <w:rsid w:val="009C255A"/>
    <w:rsid w:val="009C2B46"/>
    <w:rsid w:val="009C4448"/>
    <w:rsid w:val="009C58BC"/>
    <w:rsid w:val="009C610D"/>
    <w:rsid w:val="009D43F3"/>
    <w:rsid w:val="009D4E9F"/>
    <w:rsid w:val="009D5D40"/>
    <w:rsid w:val="009D6B1B"/>
    <w:rsid w:val="009E0D35"/>
    <w:rsid w:val="009E107B"/>
    <w:rsid w:val="009E18D6"/>
    <w:rsid w:val="009F4521"/>
    <w:rsid w:val="009F6578"/>
    <w:rsid w:val="00A00AE4"/>
    <w:rsid w:val="00A00D24"/>
    <w:rsid w:val="00A01F5C"/>
    <w:rsid w:val="00A03A91"/>
    <w:rsid w:val="00A2019A"/>
    <w:rsid w:val="00A2416A"/>
    <w:rsid w:val="00A3270B"/>
    <w:rsid w:val="00A379E4"/>
    <w:rsid w:val="00A43B02"/>
    <w:rsid w:val="00A44946"/>
    <w:rsid w:val="00A46AE8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2547"/>
    <w:rsid w:val="00A65996"/>
    <w:rsid w:val="00A67276"/>
    <w:rsid w:val="00A67588"/>
    <w:rsid w:val="00A67840"/>
    <w:rsid w:val="00A71A9E"/>
    <w:rsid w:val="00A7382D"/>
    <w:rsid w:val="00A743AC"/>
    <w:rsid w:val="00A8483F"/>
    <w:rsid w:val="00A867C6"/>
    <w:rsid w:val="00A86DAF"/>
    <w:rsid w:val="00A870B0"/>
    <w:rsid w:val="00A87A54"/>
    <w:rsid w:val="00AA1809"/>
    <w:rsid w:val="00AB5033"/>
    <w:rsid w:val="00AB5519"/>
    <w:rsid w:val="00AB6313"/>
    <w:rsid w:val="00AB71DD"/>
    <w:rsid w:val="00AC02B2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6EE5"/>
    <w:rsid w:val="00B47956"/>
    <w:rsid w:val="00B517E1"/>
    <w:rsid w:val="00B55E70"/>
    <w:rsid w:val="00B60238"/>
    <w:rsid w:val="00B6113F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974F4"/>
    <w:rsid w:val="00BB4AC0"/>
    <w:rsid w:val="00BB5683"/>
    <w:rsid w:val="00BC112B"/>
    <w:rsid w:val="00BC17DF"/>
    <w:rsid w:val="00BD0826"/>
    <w:rsid w:val="00BD15AB"/>
    <w:rsid w:val="00BD181D"/>
    <w:rsid w:val="00BD1960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166"/>
    <w:rsid w:val="00E655E4"/>
    <w:rsid w:val="00E74A30"/>
    <w:rsid w:val="00E77778"/>
    <w:rsid w:val="00E77B7E"/>
    <w:rsid w:val="00E77C05"/>
    <w:rsid w:val="00E82DF1"/>
    <w:rsid w:val="00E93339"/>
    <w:rsid w:val="00E96532"/>
    <w:rsid w:val="00E973A0"/>
    <w:rsid w:val="00EA10C3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BEC370"/>
  <w15:docId w15:val="{9963DA66-FFB7-4337-92F5-E5EE939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OL,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aliases w:val="OL Char,Dot pt Char,F5 List Paragraph Char,List Paragraph1 Char,No Spacing1 Char,List Paragraph Char Char Char Char,Indicator Text Char,Colorful List - Accent 11 Char,Numbered Para 1 Char,Bullet 1 Char,Bullet Points Char"/>
    <w:basedOn w:val="Standardstycketeckensnitt"/>
    <w:link w:val="Liststycke"/>
    <w:uiPriority w:val="34"/>
    <w:locked/>
    <w:rsid w:val="003A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36B74416C440D9AFB613B285075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E658F-9B6A-4E61-A010-4A7B49D5E045}"/>
      </w:docPartPr>
      <w:docPartBody>
        <w:p w:rsidR="00731F6F" w:rsidRDefault="00BF42EC" w:rsidP="00BF42EC">
          <w:pPr>
            <w:pStyle w:val="4236B74416C440D9AFB613B285075F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50F63B184C405CB5672B23AB71D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39F35-A553-4C11-B144-86BF796E53EF}"/>
      </w:docPartPr>
      <w:docPartBody>
        <w:p w:rsidR="00731F6F" w:rsidRDefault="00BF42EC" w:rsidP="00BF42EC">
          <w:pPr>
            <w:pStyle w:val="4B50F63B184C405CB5672B23AB71DE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762B6AFD1745738FF39C1626414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6D753-811F-4774-8CEC-B0C59C13D5CF}"/>
      </w:docPartPr>
      <w:docPartBody>
        <w:p w:rsidR="00731F6F" w:rsidRDefault="00BF42EC" w:rsidP="00BF42EC">
          <w:pPr>
            <w:pStyle w:val="61762B6AFD1745738FF39C1626414D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83BAFEC69746EB9E61D64D6656B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024DA-8163-40E8-B57D-FEBA2EA390B2}"/>
      </w:docPartPr>
      <w:docPartBody>
        <w:p w:rsidR="00731F6F" w:rsidRDefault="00BF42EC" w:rsidP="00BF42EC">
          <w:pPr>
            <w:pStyle w:val="CA83BAFEC69746EB9E61D64D6656BF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61FA32D14A40BAB54D45D0C9750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0BA87-C2A9-454F-AC49-6036DF4A1884}"/>
      </w:docPartPr>
      <w:docPartBody>
        <w:p w:rsidR="00731F6F" w:rsidRDefault="00BF42EC" w:rsidP="00BF42EC">
          <w:pPr>
            <w:pStyle w:val="CA61FA32D14A40BAB54D45D0C9750D8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EC"/>
    <w:rsid w:val="00731F6F"/>
    <w:rsid w:val="00B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671D463CAE4F408FA1AC5BAA93009F">
    <w:name w:val="85671D463CAE4F408FA1AC5BAA93009F"/>
    <w:rsid w:val="00BF42EC"/>
  </w:style>
  <w:style w:type="character" w:styleId="Platshllartext">
    <w:name w:val="Placeholder Text"/>
    <w:basedOn w:val="Standardstycketeckensnitt"/>
    <w:uiPriority w:val="99"/>
    <w:semiHidden/>
    <w:rsid w:val="00BF42EC"/>
    <w:rPr>
      <w:noProof w:val="0"/>
      <w:color w:val="808080"/>
    </w:rPr>
  </w:style>
  <w:style w:type="paragraph" w:customStyle="1" w:styleId="0EDA33B1D27A4C52B78200912B992781">
    <w:name w:val="0EDA33B1D27A4C52B78200912B992781"/>
    <w:rsid w:val="00BF42EC"/>
  </w:style>
  <w:style w:type="paragraph" w:customStyle="1" w:styleId="0CACF4BE8F6B4C1184CAF22DA6A5773C">
    <w:name w:val="0CACF4BE8F6B4C1184CAF22DA6A5773C"/>
    <w:rsid w:val="00BF42EC"/>
  </w:style>
  <w:style w:type="paragraph" w:customStyle="1" w:styleId="AE799899ED3C4897BD15B520F9EF3F1A">
    <w:name w:val="AE799899ED3C4897BD15B520F9EF3F1A"/>
    <w:rsid w:val="00BF42EC"/>
  </w:style>
  <w:style w:type="paragraph" w:customStyle="1" w:styleId="4236B74416C440D9AFB613B285075F93">
    <w:name w:val="4236B74416C440D9AFB613B285075F93"/>
    <w:rsid w:val="00BF42EC"/>
  </w:style>
  <w:style w:type="paragraph" w:customStyle="1" w:styleId="4B50F63B184C405CB5672B23AB71DE26">
    <w:name w:val="4B50F63B184C405CB5672B23AB71DE26"/>
    <w:rsid w:val="00BF42EC"/>
  </w:style>
  <w:style w:type="paragraph" w:customStyle="1" w:styleId="333462088BA94539892AFE5EB4FE6136">
    <w:name w:val="333462088BA94539892AFE5EB4FE6136"/>
    <w:rsid w:val="00BF42EC"/>
  </w:style>
  <w:style w:type="paragraph" w:customStyle="1" w:styleId="7A2CF82DE7DF4891967D424FCD60E8C3">
    <w:name w:val="7A2CF82DE7DF4891967D424FCD60E8C3"/>
    <w:rsid w:val="00BF42EC"/>
  </w:style>
  <w:style w:type="paragraph" w:customStyle="1" w:styleId="B12EF324344F496685FF30A38606F5F5">
    <w:name w:val="B12EF324344F496685FF30A38606F5F5"/>
    <w:rsid w:val="00BF42EC"/>
  </w:style>
  <w:style w:type="paragraph" w:customStyle="1" w:styleId="61762B6AFD1745738FF39C1626414D1F">
    <w:name w:val="61762B6AFD1745738FF39C1626414D1F"/>
    <w:rsid w:val="00BF42EC"/>
  </w:style>
  <w:style w:type="paragraph" w:customStyle="1" w:styleId="CA83BAFEC69746EB9E61D64D6656BFA3">
    <w:name w:val="CA83BAFEC69746EB9E61D64D6656BFA3"/>
    <w:rsid w:val="00BF42EC"/>
  </w:style>
  <w:style w:type="paragraph" w:customStyle="1" w:styleId="5F8C189A870B452B83BAA4AC79150D8F">
    <w:name w:val="5F8C189A870B452B83BAA4AC79150D8F"/>
    <w:rsid w:val="00BF42EC"/>
  </w:style>
  <w:style w:type="paragraph" w:customStyle="1" w:styleId="82DA2A6F21D64CD79A07482FD14D082D">
    <w:name w:val="82DA2A6F21D64CD79A07482FD14D082D"/>
    <w:rsid w:val="00BF42EC"/>
  </w:style>
  <w:style w:type="paragraph" w:customStyle="1" w:styleId="89A8F268DC8D41B199CF2BE6434C71E4">
    <w:name w:val="89A8F268DC8D41B199CF2BE6434C71E4"/>
    <w:rsid w:val="00BF42EC"/>
  </w:style>
  <w:style w:type="paragraph" w:customStyle="1" w:styleId="3595E819C0354BEFB3A62C9E7973D68E">
    <w:name w:val="3595E819C0354BEFB3A62C9E7973D68E"/>
    <w:rsid w:val="00BF42EC"/>
  </w:style>
  <w:style w:type="paragraph" w:customStyle="1" w:styleId="183E6B303E8340D3A4737115EE1F69F5">
    <w:name w:val="183E6B303E8340D3A4737115EE1F69F5"/>
    <w:rsid w:val="00BF42EC"/>
  </w:style>
  <w:style w:type="paragraph" w:customStyle="1" w:styleId="CA61FA32D14A40BAB54D45D0C9750D80">
    <w:name w:val="CA61FA32D14A40BAB54D45D0C9750D80"/>
    <w:rsid w:val="00BF42EC"/>
  </w:style>
  <w:style w:type="paragraph" w:customStyle="1" w:styleId="73FBCC2E2FAA437F8D8996EE3A1816C1">
    <w:name w:val="73FBCC2E2FAA437F8D8996EE3A1816C1"/>
    <w:rsid w:val="00BF4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f11a75df-b1c7-4d5c-819b-2dd14f59e55f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2018-05-23T00:00:00</HeaderDate>
    <Office/>
    <Dnr>Ju2018/02847/POL Ju2018/02848/POL Ju2018/02849/POL Ju2018/02869/POL Ju2018/02850/POL Ju2018/02851/POL Ju2018/02852/POL Ju2018/02853/POL Ju2018/02854/POL Ju2018/02855/POL Ju2018/02856/POL Ju2018/02857/POL Ju2018/02858/POL Ju2018/02859/POL Ju2018/02868/POL Ju2018/02860/POL</Dnr>
    <ParagrafNr/>
    <DocumentTitle/>
    <VisitingAddress/>
    <Extra1/>
    <Extra2/>
    <Extra3>Christian Holm Barenfeld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 xsi:nil="true"/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FWTQ6V37SVZC-1-3874</_dlc_DocId>
    <_dlc_DocIdUrl xmlns="5429eb68-8afa-474e-a293-a9fa933f1d84">
      <Url>http://rkdhs-ju/enhet/polis/_layouts/DocIdRedir.aspx?ID=FWTQ6V37SVZC-1-3874</Url>
      <Description>FWTQ6V37SVZC-1-3874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DD41-F843-475E-846D-E4EAC1278D61}"/>
</file>

<file path=customXml/itemProps2.xml><?xml version="1.0" encoding="utf-8"?>
<ds:datastoreItem xmlns:ds="http://schemas.openxmlformats.org/officeDocument/2006/customXml" ds:itemID="{75350210-A8D9-4224-B6CC-5249E10DF959}"/>
</file>

<file path=customXml/itemProps3.xml><?xml version="1.0" encoding="utf-8"?>
<ds:datastoreItem xmlns:ds="http://schemas.openxmlformats.org/officeDocument/2006/customXml" ds:itemID="{47B113A7-5ADB-4D5F-B6E6-73F74EE14717}"/>
</file>

<file path=customXml/itemProps4.xml><?xml version="1.0" encoding="utf-8"?>
<ds:datastoreItem xmlns:ds="http://schemas.openxmlformats.org/officeDocument/2006/customXml" ds:itemID="{1A756317-D0FE-4193-927A-EB35BEB4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350210-A8D9-4224-B6CC-5249E10DF959}">
  <ds:schemaRefs>
    <ds:schemaRef ds:uri="http://purl.org/dc/elements/1.1/"/>
    <ds:schemaRef ds:uri="http://schemas.microsoft.com/office/2006/metadata/properties"/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0404CC0-337B-41EC-AA23-7A2BD52FBA0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364CEAB-95EA-451D-8D9F-5B4679647D23}"/>
</file>

<file path=customXml/itemProps8.xml><?xml version="1.0" encoding="utf-8"?>
<ds:datastoreItem xmlns:ds="http://schemas.openxmlformats.org/officeDocument/2006/customXml" ds:itemID="{AA85C666-87F0-4317-B1D2-F5C24922DB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Björnemo</dc:creator>
  <cp:keywords/>
  <dc:description/>
  <cp:lastModifiedBy>Anna Björnemo</cp:lastModifiedBy>
  <cp:revision>7</cp:revision>
  <cp:lastPrinted>2018-05-16T11:29:00Z</cp:lastPrinted>
  <dcterms:created xsi:type="dcterms:W3CDTF">2018-05-18T09:04:00Z</dcterms:created>
  <dcterms:modified xsi:type="dcterms:W3CDTF">2018-05-22T11:09:00Z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5b3bb82e-ffd9-4564-8620-c5dc9863428d</vt:lpwstr>
  </property>
</Properties>
</file>