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926A" w14:textId="77777777" w:rsidR="00061E1C" w:rsidRDefault="00061E1C" w:rsidP="00DA0661">
      <w:pPr>
        <w:pStyle w:val="Rubrik"/>
      </w:pPr>
      <w:bookmarkStart w:id="0" w:name="Start"/>
      <w:bookmarkEnd w:id="0"/>
      <w:r>
        <w:t xml:space="preserve">Svar på fråga 2019/20:2016 av </w:t>
      </w:r>
      <w:sdt>
        <w:sdtPr>
          <w:alias w:val="Frågeställare"/>
          <w:tag w:val="delete"/>
          <w:id w:val="-211816850"/>
          <w:placeholder>
            <w:docPart w:val="DFEE5D8D0884437AABAD8AEAB33944CE"/>
          </w:placeholder>
          <w:dataBinding w:prefixMappings="xmlns:ns0='http://lp/documentinfo/RK' " w:xpath="/ns0:DocumentInfo[1]/ns0:BaseInfo[1]/ns0:Extra3[1]" w:storeItemID="{F1CD1338-FC87-4DFD-93E9-65FEA77658E7}"/>
          <w:text/>
        </w:sdtPr>
        <w:sdtEndPr/>
        <w:sdtContent>
          <w:r>
            <w:t xml:space="preserve">Lars </w:t>
          </w:r>
          <w:proofErr w:type="spellStart"/>
          <w:r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084C2A6EE1B4941B09668AE61E9422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B73B6F">
        <w:t xml:space="preserve"> </w:t>
      </w:r>
      <w:r>
        <w:t xml:space="preserve">Nyttjandet av möjligheten till hyressänkning för företag drabbade av </w:t>
      </w:r>
      <w:proofErr w:type="spellStart"/>
      <w:r>
        <w:t>coronakrisen</w:t>
      </w:r>
      <w:proofErr w:type="spellEnd"/>
    </w:p>
    <w:p w14:paraId="220EE6A5" w14:textId="77777777" w:rsidR="006305EC" w:rsidRDefault="0049348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85118FAD8BD42A3BAAB1825C41D7CF2"/>
          </w:placeholder>
          <w:dataBinding w:prefixMappings="xmlns:ns0='http://lp/documentinfo/RK' " w:xpath="/ns0:DocumentInfo[1]/ns0:BaseInfo[1]/ns0:Extra3[1]" w:storeItemID="{F1CD1338-FC87-4DFD-93E9-65FEA77658E7}"/>
          <w:text/>
        </w:sdtPr>
        <w:sdtEndPr/>
        <w:sdtContent>
          <w:r w:rsidR="00061E1C">
            <w:t xml:space="preserve">Lars </w:t>
          </w:r>
          <w:proofErr w:type="spellStart"/>
          <w:r w:rsidR="00061E1C">
            <w:t>Hjälmered</w:t>
          </w:r>
          <w:proofErr w:type="spellEnd"/>
        </w:sdtContent>
      </w:sdt>
      <w:r w:rsidR="00061E1C">
        <w:t xml:space="preserve"> har frågat mig vad jag avser att göra för att fler hyresvärdar ska nyttja möjligheten att kompenseras för att sänka hyran för företag som drabbats av </w:t>
      </w:r>
      <w:proofErr w:type="spellStart"/>
      <w:r w:rsidR="00061E1C">
        <w:t>coron</w:t>
      </w:r>
      <w:r w:rsidR="008C3F70">
        <w:t>a</w:t>
      </w:r>
      <w:r w:rsidR="00061E1C">
        <w:t>krisen</w:t>
      </w:r>
      <w:proofErr w:type="spellEnd"/>
      <w:r w:rsidR="00061E1C">
        <w:t>.</w:t>
      </w:r>
      <w:r w:rsidR="006305EC">
        <w:t xml:space="preserve"> </w:t>
      </w:r>
    </w:p>
    <w:p w14:paraId="30B2FE44" w14:textId="4EFFA92C" w:rsidR="00E97AD1" w:rsidRPr="00E50C30" w:rsidRDefault="005C0AF6" w:rsidP="00E97AD1">
      <w:pPr>
        <w:pStyle w:val="Brdtext"/>
        <w:rPr>
          <w:rFonts w:eastAsia="Calibri" w:cs="Arial"/>
        </w:rPr>
      </w:pPr>
      <w:r w:rsidRPr="0099383C">
        <w:rPr>
          <w:rFonts w:eastAsia="Calibri" w:cs="Arial"/>
          <w:color w:val="000000"/>
          <w:lang w:eastAsia="sv-SE"/>
        </w:rPr>
        <w:t xml:space="preserve">Sverige befinner sig fortfarande i ett allvarligt läge </w:t>
      </w:r>
      <w:r w:rsidR="006A2AC5">
        <w:rPr>
          <w:rFonts w:eastAsia="Calibri" w:cs="Arial"/>
          <w:color w:val="000000"/>
          <w:lang w:eastAsia="sv-SE"/>
        </w:rPr>
        <w:t xml:space="preserve">på grund av </w:t>
      </w:r>
      <w:proofErr w:type="spellStart"/>
      <w:r w:rsidR="00E50C30" w:rsidRPr="003D397D">
        <w:t>corona</w:t>
      </w:r>
      <w:r w:rsidR="00B73B6F">
        <w:t>pandemins</w:t>
      </w:r>
      <w:proofErr w:type="spellEnd"/>
      <w:r w:rsidR="00E50C30" w:rsidRPr="003D397D">
        <w:t xml:space="preserve"> effekter på jobb och företag</w:t>
      </w:r>
      <w:r w:rsidR="00B73B6F">
        <w:t>,</w:t>
      </w:r>
      <w:r w:rsidR="0099383C">
        <w:rPr>
          <w:rFonts w:eastAsia="Calibri" w:cs="Arial"/>
          <w:color w:val="000000"/>
          <w:lang w:eastAsia="sv-SE"/>
        </w:rPr>
        <w:t xml:space="preserve"> och </w:t>
      </w:r>
      <w:r w:rsidR="0099383C">
        <w:rPr>
          <w:rFonts w:eastAsia="Calibri" w:cs="Arial"/>
        </w:rPr>
        <w:t>m</w:t>
      </w:r>
      <w:r w:rsidRPr="0099383C">
        <w:rPr>
          <w:rFonts w:eastAsia="Calibri" w:cs="Arial"/>
        </w:rPr>
        <w:t xml:space="preserve">ånga branscher har drabbats </w:t>
      </w:r>
      <w:r w:rsidR="00E50C30" w:rsidRPr="0099383C">
        <w:rPr>
          <w:rFonts w:eastAsia="Calibri" w:cs="Arial"/>
        </w:rPr>
        <w:t xml:space="preserve">hårt </w:t>
      </w:r>
      <w:r w:rsidRPr="0099383C">
        <w:rPr>
          <w:rFonts w:eastAsia="Calibri" w:cs="Arial"/>
        </w:rPr>
        <w:t>ekonomiskt</w:t>
      </w:r>
      <w:r w:rsidR="00E50C30">
        <w:rPr>
          <w:rFonts w:eastAsia="Calibri" w:cs="Arial"/>
        </w:rPr>
        <w:t>.</w:t>
      </w:r>
      <w:r w:rsidR="006A2AC5">
        <w:rPr>
          <w:rFonts w:eastAsia="Calibri" w:cs="Arial"/>
        </w:rPr>
        <w:t xml:space="preserve"> </w:t>
      </w:r>
      <w:r w:rsidR="00E50C30">
        <w:rPr>
          <w:rFonts w:eastAsia="Calibri" w:cs="Arial"/>
        </w:rPr>
        <w:t>R</w:t>
      </w:r>
      <w:r w:rsidR="006A2AC5">
        <w:rPr>
          <w:rFonts w:eastAsia="Calibri" w:cs="Arial"/>
        </w:rPr>
        <w:t>egeringens avsikt har varit att vidta åtgärder som snabbt</w:t>
      </w:r>
      <w:r w:rsidR="00C37465">
        <w:rPr>
          <w:rFonts w:eastAsia="Calibri" w:cs="Arial"/>
        </w:rPr>
        <w:t xml:space="preserve"> </w:t>
      </w:r>
      <w:r w:rsidR="00B73B6F">
        <w:rPr>
          <w:rFonts w:eastAsia="Calibri" w:cs="Arial"/>
        </w:rPr>
        <w:t xml:space="preserve">har </w:t>
      </w:r>
      <w:r w:rsidR="00C37465">
        <w:rPr>
          <w:rFonts w:eastAsia="Calibri" w:cs="Arial"/>
        </w:rPr>
        <w:t>kunnat vara på plats och</w:t>
      </w:r>
      <w:r w:rsidR="006A2AC5">
        <w:rPr>
          <w:rFonts w:eastAsia="Calibri" w:cs="Arial"/>
        </w:rPr>
        <w:t xml:space="preserve"> hjälp</w:t>
      </w:r>
      <w:r w:rsidR="00E50C30">
        <w:rPr>
          <w:rFonts w:eastAsia="Calibri" w:cs="Arial"/>
        </w:rPr>
        <w:t>a</w:t>
      </w:r>
      <w:r w:rsidR="006A2AC5">
        <w:rPr>
          <w:rFonts w:eastAsia="Calibri" w:cs="Arial"/>
        </w:rPr>
        <w:t xml:space="preserve"> företag</w:t>
      </w:r>
      <w:r w:rsidR="00C37465">
        <w:rPr>
          <w:rFonts w:eastAsia="Calibri" w:cs="Arial"/>
        </w:rPr>
        <w:t xml:space="preserve"> i vårt land</w:t>
      </w:r>
      <w:r w:rsidR="006A2AC5">
        <w:rPr>
          <w:rFonts w:eastAsia="Calibri" w:cs="Arial"/>
        </w:rPr>
        <w:t>.</w:t>
      </w:r>
      <w:r w:rsidR="0099383C">
        <w:rPr>
          <w:rFonts w:eastAsia="Calibri" w:cs="Arial"/>
        </w:rPr>
        <w:t xml:space="preserve"> </w:t>
      </w:r>
      <w:r w:rsidR="00746E1F" w:rsidRPr="003D397D">
        <w:t xml:space="preserve">Hyresstödet är </w:t>
      </w:r>
      <w:r w:rsidR="00E50C30">
        <w:t xml:space="preserve">ett </w:t>
      </w:r>
      <w:r w:rsidR="00C37465">
        <w:t xml:space="preserve">av flera </w:t>
      </w:r>
      <w:r w:rsidR="00E50C30">
        <w:t xml:space="preserve">exempel på </w:t>
      </w:r>
      <w:r w:rsidR="00746E1F" w:rsidRPr="003D397D">
        <w:t>åtgärd</w:t>
      </w:r>
      <w:r w:rsidR="00B73B6F">
        <w:t>er</w:t>
      </w:r>
      <w:r w:rsidR="00E50C30">
        <w:t xml:space="preserve"> som</w:t>
      </w:r>
      <w:r w:rsidR="00746E1F" w:rsidRPr="003D397D">
        <w:t xml:space="preserve"> </w:t>
      </w:r>
      <w:r w:rsidR="00E50C30">
        <w:t xml:space="preserve">har </w:t>
      </w:r>
      <w:r w:rsidR="00E50C30" w:rsidRPr="003D397D">
        <w:t>skapa</w:t>
      </w:r>
      <w:r w:rsidR="00E50C30">
        <w:t>t</w:t>
      </w:r>
      <w:r w:rsidR="00E50C30" w:rsidRPr="003D397D">
        <w:t xml:space="preserve"> förutsättningar för företag att behålla sin verksamhet</w:t>
      </w:r>
      <w:r w:rsidR="00E50C30">
        <w:t xml:space="preserve">. </w:t>
      </w:r>
      <w:r w:rsidR="005321AC">
        <w:t xml:space="preserve">Enligt Boverket har det inkommit </w:t>
      </w:r>
      <w:r w:rsidR="0077427D">
        <w:t xml:space="preserve">drygt </w:t>
      </w:r>
      <w:r w:rsidR="00EF5804">
        <w:t xml:space="preserve"> </w:t>
      </w:r>
      <w:r w:rsidR="000D29A3">
        <w:t>3</w:t>
      </w:r>
      <w:r w:rsidR="0077427D">
        <w:t>3</w:t>
      </w:r>
      <w:r w:rsidR="00EF5804">
        <w:t xml:space="preserve"> 00</w:t>
      </w:r>
      <w:r w:rsidR="005321AC">
        <w:t>0 ansökningar</w:t>
      </w:r>
      <w:r w:rsidR="00E50C30">
        <w:t xml:space="preserve"> </w:t>
      </w:r>
      <w:r w:rsidR="00B73B6F">
        <w:t xml:space="preserve">om stöd </w:t>
      </w:r>
      <w:r w:rsidR="00E50C30">
        <w:t>och b</w:t>
      </w:r>
      <w:r w:rsidR="00AE3638">
        <w:t xml:space="preserve">ara i Stockholms län har fler än </w:t>
      </w:r>
      <w:r w:rsidR="0077427D">
        <w:t>10</w:t>
      </w:r>
      <w:r w:rsidR="00AE3638">
        <w:t> 000 företag fått nedsatt hyra tack vare stöd</w:t>
      </w:r>
      <w:r w:rsidR="00C37465">
        <w:t>et</w:t>
      </w:r>
      <w:r w:rsidR="00AE3638">
        <w:t>.</w:t>
      </w:r>
      <w:r w:rsidR="00E50C30">
        <w:t xml:space="preserve"> Många företag har även fått hjälp med fasta kostnader </w:t>
      </w:r>
      <w:r w:rsidR="00553336">
        <w:t xml:space="preserve">via </w:t>
      </w:r>
      <w:r w:rsidR="00E50C30">
        <w:t>regeringens omställningsstöd</w:t>
      </w:r>
      <w:r w:rsidR="005E7B5E">
        <w:t>, vilket</w:t>
      </w:r>
      <w:r w:rsidR="00E50C30">
        <w:t xml:space="preserve"> möjlig</w:t>
      </w:r>
      <w:r w:rsidR="00553336">
        <w:t xml:space="preserve">gör </w:t>
      </w:r>
      <w:r w:rsidR="00E50C30">
        <w:t xml:space="preserve">för företag att överbrygga den akuta krisen och att ställa om och anpassa sin verksamhet. </w:t>
      </w:r>
    </w:p>
    <w:p w14:paraId="5DD144A1" w14:textId="1B78E0D0" w:rsidR="00E97AD1" w:rsidRDefault="0099383C" w:rsidP="0099383C">
      <w:pPr>
        <w:pStyle w:val="Brdtext"/>
      </w:pPr>
      <w:r>
        <w:t xml:space="preserve">Regeringen har </w:t>
      </w:r>
      <w:r w:rsidR="00E50C30">
        <w:t>utöver dessa stöd</w:t>
      </w:r>
      <w:r>
        <w:t xml:space="preserve"> presenterat flera krispaket till företag</w:t>
      </w:r>
      <w:r w:rsidR="00B73B6F">
        <w:t>,</w:t>
      </w:r>
      <w:r>
        <w:t xml:space="preserve"> </w:t>
      </w:r>
      <w:proofErr w:type="gramStart"/>
      <w:r>
        <w:t>bl.a.</w:t>
      </w:r>
      <w:proofErr w:type="gramEnd"/>
      <w:r>
        <w:t xml:space="preserve"> sänkta arbetsgivaravgifter och egenavgifter, korttidspermittering samt utökat stöd för sjuklönekostnader</w:t>
      </w:r>
      <w:r w:rsidR="00E50C30">
        <w:t xml:space="preserve">. </w:t>
      </w:r>
    </w:p>
    <w:p w14:paraId="4042AABB" w14:textId="7CEFED8B" w:rsidR="008C3F70" w:rsidRDefault="0082267F" w:rsidP="002749F7">
      <w:pPr>
        <w:pStyle w:val="Brdtext"/>
      </w:pPr>
      <w:r>
        <w:t>Regeringen följer utvecklingen inom näringslivet noga och analyserar löpande, tillsammans med ansvariga myndigheter</w:t>
      </w:r>
      <w:r w:rsidR="00C37465">
        <w:t xml:space="preserve"> och parterna på arbetsmarknaden</w:t>
      </w:r>
      <w:r w:rsidR="00EF7131">
        <w:t xml:space="preserve"> </w:t>
      </w:r>
      <w:r>
        <w:t xml:space="preserve">effekterna av </w:t>
      </w:r>
      <w:proofErr w:type="spellStart"/>
      <w:r>
        <w:t>corona</w:t>
      </w:r>
      <w:r w:rsidR="00B73B6F">
        <w:t>pandemin</w:t>
      </w:r>
      <w:proofErr w:type="spellEnd"/>
      <w:r>
        <w:t xml:space="preserve"> på jobb och företag i Sverige</w:t>
      </w:r>
      <w:r w:rsidR="00EF7131">
        <w:t>.</w:t>
      </w:r>
    </w:p>
    <w:p w14:paraId="589CA465" w14:textId="18FB5B2F" w:rsidR="00061E1C" w:rsidRPr="008C3F70" w:rsidRDefault="00061E1C" w:rsidP="00130925">
      <w:pPr>
        <w:pStyle w:val="Brdtext"/>
        <w:tabs>
          <w:tab w:val="clear" w:pos="3600"/>
          <w:tab w:val="clear" w:pos="5387"/>
          <w:tab w:val="left" w:pos="5985"/>
          <w:tab w:val="right" w:pos="7455"/>
        </w:tabs>
        <w:rPr>
          <w:lang w:val="de-DE"/>
        </w:rPr>
      </w:pPr>
      <w:r w:rsidRPr="008C3F70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D50E9C6870804A9E9F21E71DB003A3AA"/>
          </w:placeholder>
          <w:dataBinding w:prefixMappings="xmlns:ns0='http://lp/documentinfo/RK' " w:xpath="/ns0:DocumentInfo[1]/ns0:BaseInfo[1]/ns0:HeaderDate[1]" w:storeItemID="{F1CD1338-FC87-4DFD-93E9-65FEA77658E7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93484" w:rsidRPr="00493484">
            <w:rPr>
              <w:lang w:val="de-DE"/>
            </w:rPr>
            <w:t>3 september 2020</w:t>
          </w:r>
        </w:sdtContent>
      </w:sdt>
      <w:r w:rsidR="00130925">
        <w:rPr>
          <w:lang w:val="de-DE"/>
        </w:rPr>
        <w:tab/>
      </w:r>
      <w:r w:rsidR="00130925">
        <w:rPr>
          <w:lang w:val="de-DE"/>
        </w:rPr>
        <w:tab/>
      </w:r>
    </w:p>
    <w:p w14:paraId="0C5B9614" w14:textId="77777777" w:rsidR="00061E1C" w:rsidRPr="008C3F70" w:rsidRDefault="00061E1C" w:rsidP="004E7A8F">
      <w:pPr>
        <w:pStyle w:val="Brdtextutanavstnd"/>
        <w:rPr>
          <w:lang w:val="de-DE"/>
        </w:rPr>
      </w:pPr>
    </w:p>
    <w:p w14:paraId="30993982" w14:textId="77777777" w:rsidR="00061E1C" w:rsidRPr="008C3F70" w:rsidRDefault="00061E1C" w:rsidP="004E7A8F">
      <w:pPr>
        <w:pStyle w:val="Brdtextutanavstnd"/>
        <w:rPr>
          <w:lang w:val="de-DE"/>
        </w:rPr>
      </w:pPr>
    </w:p>
    <w:p w14:paraId="01400B91" w14:textId="77777777" w:rsidR="00061E1C" w:rsidRPr="008C3F70" w:rsidRDefault="00061E1C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72AE2A44FF3F4EBB9D4AB4490B1EB69C"/>
        </w:placeholder>
        <w:dataBinding w:prefixMappings="xmlns:ns0='http://lp/documentinfo/RK' " w:xpath="/ns0:DocumentInfo[1]/ns0:BaseInfo[1]/ns0:TopSender[1]" w:storeItemID="{F1CD1338-FC87-4DFD-93E9-65FEA77658E7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11087D44" w14:textId="77777777" w:rsidR="00061E1C" w:rsidRPr="008C3F70" w:rsidRDefault="008C3F70" w:rsidP="00422A41">
          <w:pPr>
            <w:pStyle w:val="Brdtext"/>
            <w:rPr>
              <w:lang w:val="de-DE"/>
            </w:rPr>
          </w:pPr>
          <w:r w:rsidRPr="008C3F70">
            <w:rPr>
              <w:lang w:val="de-DE"/>
            </w:rPr>
            <w:t>Ibrahim Baylan</w:t>
          </w:r>
        </w:p>
      </w:sdtContent>
    </w:sdt>
    <w:p w14:paraId="0DBA470A" w14:textId="77777777" w:rsidR="00061E1C" w:rsidRPr="008C3F70" w:rsidRDefault="00061E1C" w:rsidP="00DB48AB">
      <w:pPr>
        <w:pStyle w:val="Brdtext"/>
        <w:rPr>
          <w:lang w:val="de-DE"/>
        </w:rPr>
      </w:pPr>
    </w:p>
    <w:sectPr w:rsidR="00061E1C" w:rsidRPr="008C3F7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8E2D" w14:textId="77777777" w:rsidR="00EC7910" w:rsidRDefault="00EC7910" w:rsidP="00A87A54">
      <w:pPr>
        <w:spacing w:after="0" w:line="240" w:lineRule="auto"/>
      </w:pPr>
      <w:r>
        <w:separator/>
      </w:r>
    </w:p>
  </w:endnote>
  <w:endnote w:type="continuationSeparator" w:id="0">
    <w:p w14:paraId="710725E9" w14:textId="77777777" w:rsidR="00EC7910" w:rsidRDefault="00EC79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B8CA1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139E9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AFDC0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2DEB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9996B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96BE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A5E0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093CDA" w14:textId="77777777" w:rsidTr="00C26068">
      <w:trPr>
        <w:trHeight w:val="227"/>
      </w:trPr>
      <w:tc>
        <w:tcPr>
          <w:tcW w:w="4074" w:type="dxa"/>
        </w:tcPr>
        <w:p w14:paraId="4712250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23EB5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7070E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5E0D" w14:textId="77777777" w:rsidR="00EC7910" w:rsidRDefault="00EC7910" w:rsidP="00A87A54">
      <w:pPr>
        <w:spacing w:after="0" w:line="240" w:lineRule="auto"/>
      </w:pPr>
      <w:r>
        <w:separator/>
      </w:r>
    </w:p>
  </w:footnote>
  <w:footnote w:type="continuationSeparator" w:id="0">
    <w:p w14:paraId="60F48B42" w14:textId="77777777" w:rsidR="00EC7910" w:rsidRDefault="00EC79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7910" w14:paraId="63667AE6" w14:textId="77777777" w:rsidTr="00C93EBA">
      <w:trPr>
        <w:trHeight w:val="227"/>
      </w:trPr>
      <w:tc>
        <w:tcPr>
          <w:tcW w:w="5534" w:type="dxa"/>
        </w:tcPr>
        <w:p w14:paraId="64E5CF81" w14:textId="77777777" w:rsidR="00EC7910" w:rsidRPr="007D73AB" w:rsidRDefault="00EC7910">
          <w:pPr>
            <w:pStyle w:val="Sidhuvud"/>
          </w:pPr>
        </w:p>
      </w:tc>
      <w:tc>
        <w:tcPr>
          <w:tcW w:w="3170" w:type="dxa"/>
          <w:vAlign w:val="bottom"/>
        </w:tcPr>
        <w:p w14:paraId="5F567A94" w14:textId="77777777" w:rsidR="00EC7910" w:rsidRPr="007D73AB" w:rsidRDefault="00EC7910" w:rsidP="00340DE0">
          <w:pPr>
            <w:pStyle w:val="Sidhuvud"/>
          </w:pPr>
        </w:p>
      </w:tc>
      <w:tc>
        <w:tcPr>
          <w:tcW w:w="1134" w:type="dxa"/>
        </w:tcPr>
        <w:p w14:paraId="13A95D21" w14:textId="77777777" w:rsidR="00EC7910" w:rsidRDefault="00EC7910" w:rsidP="005A703A">
          <w:pPr>
            <w:pStyle w:val="Sidhuvud"/>
          </w:pPr>
        </w:p>
      </w:tc>
    </w:tr>
    <w:tr w:rsidR="00EC7910" w14:paraId="61C192EB" w14:textId="77777777" w:rsidTr="00C93EBA">
      <w:trPr>
        <w:trHeight w:val="1928"/>
      </w:trPr>
      <w:tc>
        <w:tcPr>
          <w:tcW w:w="5534" w:type="dxa"/>
        </w:tcPr>
        <w:p w14:paraId="6D85C76F" w14:textId="77777777" w:rsidR="00EC7910" w:rsidRPr="00340DE0" w:rsidRDefault="00EC79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CCDED3" wp14:editId="4D8D0BC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40CD28" w14:textId="77777777" w:rsidR="00EC7910" w:rsidRPr="00710A6C" w:rsidRDefault="00EC7910" w:rsidP="00EE3C0F">
          <w:pPr>
            <w:pStyle w:val="Sidhuvud"/>
            <w:rPr>
              <w:b/>
            </w:rPr>
          </w:pPr>
        </w:p>
        <w:p w14:paraId="110B5DA9" w14:textId="77777777" w:rsidR="00EC7910" w:rsidRDefault="00EC7910" w:rsidP="00EE3C0F">
          <w:pPr>
            <w:pStyle w:val="Sidhuvud"/>
          </w:pPr>
        </w:p>
        <w:p w14:paraId="7C14E5F9" w14:textId="77777777" w:rsidR="00EC7910" w:rsidRDefault="00EC7910" w:rsidP="00EE3C0F">
          <w:pPr>
            <w:pStyle w:val="Sidhuvud"/>
          </w:pPr>
        </w:p>
        <w:p w14:paraId="48C76988" w14:textId="77777777" w:rsidR="00EC7910" w:rsidRDefault="00EC791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07C9E4237347EDAE04CB1EBD291A4C"/>
            </w:placeholder>
            <w:dataBinding w:prefixMappings="xmlns:ns0='http://lp/documentinfo/RK' " w:xpath="/ns0:DocumentInfo[1]/ns0:BaseInfo[1]/ns0:Dnr[1]" w:storeItemID="{F1CD1338-FC87-4DFD-93E9-65FEA77658E7}"/>
            <w:text/>
          </w:sdtPr>
          <w:sdtEndPr/>
          <w:sdtContent>
            <w:p w14:paraId="25286BC9" w14:textId="77777777" w:rsidR="00EC7910" w:rsidRDefault="00EC7910" w:rsidP="00EE3C0F">
              <w:pPr>
                <w:pStyle w:val="Sidhuvud"/>
              </w:pPr>
              <w:r>
                <w:t>N2020/02061/BI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80CF566EDB4937808B0D575EA125CF"/>
            </w:placeholder>
            <w:showingPlcHdr/>
            <w:dataBinding w:prefixMappings="xmlns:ns0='http://lp/documentinfo/RK' " w:xpath="/ns0:DocumentInfo[1]/ns0:BaseInfo[1]/ns0:DocNumber[1]" w:storeItemID="{F1CD1338-FC87-4DFD-93E9-65FEA77658E7}"/>
            <w:text/>
          </w:sdtPr>
          <w:sdtEndPr/>
          <w:sdtContent>
            <w:p w14:paraId="1ABBCEA5" w14:textId="77777777" w:rsidR="00EC7910" w:rsidRDefault="00EC791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F35481" w14:textId="77777777" w:rsidR="00EC7910" w:rsidRDefault="00EC7910" w:rsidP="00EE3C0F">
          <w:pPr>
            <w:pStyle w:val="Sidhuvud"/>
          </w:pPr>
        </w:p>
      </w:tc>
      <w:tc>
        <w:tcPr>
          <w:tcW w:w="1134" w:type="dxa"/>
        </w:tcPr>
        <w:p w14:paraId="5EFD940E" w14:textId="77777777" w:rsidR="00EC7910" w:rsidRDefault="00EC7910" w:rsidP="0094502D">
          <w:pPr>
            <w:pStyle w:val="Sidhuvud"/>
          </w:pPr>
        </w:p>
        <w:p w14:paraId="4125C9F5" w14:textId="77777777" w:rsidR="00EC7910" w:rsidRPr="0094502D" w:rsidRDefault="00EC7910" w:rsidP="00EC71A6">
          <w:pPr>
            <w:pStyle w:val="Sidhuvud"/>
          </w:pPr>
        </w:p>
      </w:tc>
    </w:tr>
    <w:tr w:rsidR="00EC7910" w14:paraId="49293F2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AD4A3B0B52B486E8767B65AE0B94E06"/>
          </w:placeholder>
        </w:sdtPr>
        <w:sdtEndPr/>
        <w:sdtContent>
          <w:sdt>
            <w:sdtPr>
              <w:alias w:val="SenderText"/>
              <w:tag w:val="ccRKShow_SenderText"/>
              <w:id w:val="-1543356444"/>
              <w:placeholder>
                <w:docPart w:val="C6CD371193AA422BB4D32C0ED7BA8AF7"/>
              </w:placeholder>
            </w:sdtPr>
            <w:sdtEndPr>
              <w:rPr>
                <w:b/>
                <w:bCs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5A2E362F" w14:textId="77777777" w:rsidR="00EC7910" w:rsidRPr="00ED0DCE" w:rsidRDefault="00EC7910" w:rsidP="00EC7910">
                  <w:pPr>
                    <w:pStyle w:val="Sidhuvud"/>
                    <w:rPr>
                      <w:b/>
                      <w:bCs/>
                    </w:rPr>
                  </w:pPr>
                  <w:r w:rsidRPr="00ED0DCE">
                    <w:rPr>
                      <w:b/>
                      <w:bCs/>
                    </w:rPr>
                    <w:t>Näringsdepartementet</w:t>
                  </w:r>
                </w:p>
                <w:p w14:paraId="39E189BB" w14:textId="77777777" w:rsidR="0072559B" w:rsidRDefault="00EC7910" w:rsidP="00EC7910">
                  <w:pPr>
                    <w:pStyle w:val="Sidhuvud"/>
                    <w:rPr>
                      <w:bCs/>
                    </w:rPr>
                  </w:pPr>
                  <w:r w:rsidRPr="00ED0DCE">
                    <w:rPr>
                      <w:bCs/>
                    </w:rPr>
                    <w:t>Näringsministern</w:t>
                  </w:r>
                </w:p>
                <w:p w14:paraId="30DA1CA0" w14:textId="77777777" w:rsidR="00EC7910" w:rsidRPr="00340DE0" w:rsidRDefault="00EC7910" w:rsidP="00EC7910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414077EF051246D4AEF51018A68AAAE3"/>
          </w:placeholder>
          <w:dataBinding w:prefixMappings="xmlns:ns0='http://lp/documentinfo/RK' " w:xpath="/ns0:DocumentInfo[1]/ns0:BaseInfo[1]/ns0:Recipient[1]" w:storeItemID="{F1CD1338-FC87-4DFD-93E9-65FEA77658E7}"/>
          <w:text w:multiLine="1"/>
        </w:sdtPr>
        <w:sdtEndPr/>
        <w:sdtContent>
          <w:tc>
            <w:tcPr>
              <w:tcW w:w="3170" w:type="dxa"/>
            </w:tcPr>
            <w:p w14:paraId="3A88E451" w14:textId="77777777" w:rsidR="00EC7910" w:rsidRDefault="00EC79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ABC820" w14:textId="77777777" w:rsidR="00EC7910" w:rsidRDefault="00EC7910" w:rsidP="003E6020">
          <w:pPr>
            <w:pStyle w:val="Sidhuvud"/>
          </w:pPr>
        </w:p>
      </w:tc>
    </w:tr>
  </w:tbl>
  <w:p w14:paraId="4E6898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102324"/>
    <w:multiLevelType w:val="hybridMultilevel"/>
    <w:tmpl w:val="3654C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E1C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9A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234"/>
    <w:rsid w:val="00130925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CFE"/>
    <w:rsid w:val="001857B5"/>
    <w:rsid w:val="00187E1F"/>
    <w:rsid w:val="0019051C"/>
    <w:rsid w:val="0019127B"/>
    <w:rsid w:val="00192350"/>
    <w:rsid w:val="00192E34"/>
    <w:rsid w:val="0019308B"/>
    <w:rsid w:val="001941B9"/>
    <w:rsid w:val="001959A4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5DB0"/>
    <w:rsid w:val="00281106"/>
    <w:rsid w:val="00282263"/>
    <w:rsid w:val="00282417"/>
    <w:rsid w:val="00282D27"/>
    <w:rsid w:val="00287F0D"/>
    <w:rsid w:val="00292420"/>
    <w:rsid w:val="0029528F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0E6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BAE"/>
    <w:rsid w:val="00360397"/>
    <w:rsid w:val="00365461"/>
    <w:rsid w:val="00370311"/>
    <w:rsid w:val="0037711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22A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309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484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A09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1AC"/>
    <w:rsid w:val="00544738"/>
    <w:rsid w:val="005456E4"/>
    <w:rsid w:val="00547B89"/>
    <w:rsid w:val="00551027"/>
    <w:rsid w:val="0055333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AF6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E7B5E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3DA2"/>
    <w:rsid w:val="006175D7"/>
    <w:rsid w:val="006208E5"/>
    <w:rsid w:val="00622BAB"/>
    <w:rsid w:val="006273E4"/>
    <w:rsid w:val="006305EC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2AC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59B"/>
    <w:rsid w:val="00731C75"/>
    <w:rsid w:val="00732599"/>
    <w:rsid w:val="00743E09"/>
    <w:rsid w:val="00744FCC"/>
    <w:rsid w:val="00746E1F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27D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67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F7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6C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714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0A2B"/>
    <w:rsid w:val="009920AA"/>
    <w:rsid w:val="00992943"/>
    <w:rsid w:val="009931B3"/>
    <w:rsid w:val="0099383C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15C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63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B6F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AC6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26E"/>
    <w:rsid w:val="00C31F15"/>
    <w:rsid w:val="00C32067"/>
    <w:rsid w:val="00C33F75"/>
    <w:rsid w:val="00C36E3A"/>
    <w:rsid w:val="00C37465"/>
    <w:rsid w:val="00C37A77"/>
    <w:rsid w:val="00C41141"/>
    <w:rsid w:val="00C433B5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C30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AD1"/>
    <w:rsid w:val="00EA0BE8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910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5804"/>
    <w:rsid w:val="00EF7131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690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3C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631B23"/>
  <w15:docId w15:val="{7CD15BFF-07B5-4E04-8286-65937FF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7C9E4237347EDAE04CB1EBD291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D9F64-82C9-48DE-AA27-65644C4B1097}"/>
      </w:docPartPr>
      <w:docPartBody>
        <w:p w:rsidR="00F96E6D" w:rsidRDefault="002D0D29" w:rsidP="002D0D29">
          <w:pPr>
            <w:pStyle w:val="D907C9E4237347EDAE04CB1EBD291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80CF566EDB4937808B0D575EA12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4CEBA-6730-466C-9373-B45F424478A5}"/>
      </w:docPartPr>
      <w:docPartBody>
        <w:p w:rsidR="00F96E6D" w:rsidRDefault="002D0D29" w:rsidP="002D0D29">
          <w:pPr>
            <w:pStyle w:val="7480CF566EDB4937808B0D575EA125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D4A3B0B52B486E8767B65AE0B94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CDAAF-ACE8-44DD-BD1A-A6DFC7625FB4}"/>
      </w:docPartPr>
      <w:docPartBody>
        <w:p w:rsidR="00F96E6D" w:rsidRDefault="002D0D29" w:rsidP="002D0D29">
          <w:pPr>
            <w:pStyle w:val="AAD4A3B0B52B486E8767B65AE0B94E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077EF051246D4AEF51018A68AA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89D15-F29F-4F41-B18E-46E548E0005C}"/>
      </w:docPartPr>
      <w:docPartBody>
        <w:p w:rsidR="00F96E6D" w:rsidRDefault="002D0D29" w:rsidP="002D0D29">
          <w:pPr>
            <w:pStyle w:val="414077EF051246D4AEF51018A68AAA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CD371193AA422BB4D32C0ED7BA8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36E79-0DDD-41B7-947B-43350F809FB4}"/>
      </w:docPartPr>
      <w:docPartBody>
        <w:p w:rsidR="00F96E6D" w:rsidRDefault="002D0D29" w:rsidP="002D0D29">
          <w:pPr>
            <w:pStyle w:val="C6CD371193AA422BB4D32C0ED7BA8A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EE5D8D0884437AABAD8AEAB3394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3F708-4C56-49CC-8B66-A50D89457FE3}"/>
      </w:docPartPr>
      <w:docPartBody>
        <w:p w:rsidR="00F96E6D" w:rsidRDefault="002D0D29" w:rsidP="002D0D29">
          <w:pPr>
            <w:pStyle w:val="DFEE5D8D0884437AABAD8AEAB33944C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084C2A6EE1B4941B09668AE61E94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F450F-637E-4F36-BFB2-913D8D6BFEAD}"/>
      </w:docPartPr>
      <w:docPartBody>
        <w:p w:rsidR="00F96E6D" w:rsidRDefault="002D0D29" w:rsidP="002D0D29">
          <w:pPr>
            <w:pStyle w:val="2084C2A6EE1B4941B09668AE61E9422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85118FAD8BD42A3BAAB1825C41D7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8F080-0549-4B9C-9843-B71C00386AAB}"/>
      </w:docPartPr>
      <w:docPartBody>
        <w:p w:rsidR="00F96E6D" w:rsidRDefault="002D0D29" w:rsidP="002D0D29">
          <w:pPr>
            <w:pStyle w:val="D85118FAD8BD42A3BAAB1825C41D7CF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0E9C6870804A9E9F21E71DB003A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379B4-810E-4378-8488-248E99C7968E}"/>
      </w:docPartPr>
      <w:docPartBody>
        <w:p w:rsidR="00F96E6D" w:rsidRDefault="002D0D29" w:rsidP="002D0D29">
          <w:pPr>
            <w:pStyle w:val="D50E9C6870804A9E9F21E71DB003A3A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AE2A44FF3F4EBB9D4AB4490B1EB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980F9-45E7-483F-B3C6-C942BD0F4E07}"/>
      </w:docPartPr>
      <w:docPartBody>
        <w:p w:rsidR="00F96E6D" w:rsidRDefault="002D0D29" w:rsidP="002D0D29">
          <w:pPr>
            <w:pStyle w:val="72AE2A44FF3F4EBB9D4AB4490B1EB69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29"/>
    <w:rsid w:val="002D0D29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5E317C153D4C3C8149FE17DA97012A">
    <w:name w:val="7B5E317C153D4C3C8149FE17DA97012A"/>
    <w:rsid w:val="002D0D29"/>
  </w:style>
  <w:style w:type="character" w:styleId="Platshllartext">
    <w:name w:val="Placeholder Text"/>
    <w:basedOn w:val="Standardstycketeckensnitt"/>
    <w:uiPriority w:val="99"/>
    <w:semiHidden/>
    <w:rsid w:val="002D0D29"/>
    <w:rPr>
      <w:noProof w:val="0"/>
      <w:color w:val="808080"/>
    </w:rPr>
  </w:style>
  <w:style w:type="paragraph" w:customStyle="1" w:styleId="027C65E582174FD28A9CD001B8982A89">
    <w:name w:val="027C65E582174FD28A9CD001B8982A89"/>
    <w:rsid w:val="002D0D29"/>
  </w:style>
  <w:style w:type="paragraph" w:customStyle="1" w:styleId="2AECC95B0F9F45FD880635459ABD5A2F">
    <w:name w:val="2AECC95B0F9F45FD880635459ABD5A2F"/>
    <w:rsid w:val="002D0D29"/>
  </w:style>
  <w:style w:type="paragraph" w:customStyle="1" w:styleId="3571B311CD75466F88E4B54F7BBC4CDD">
    <w:name w:val="3571B311CD75466F88E4B54F7BBC4CDD"/>
    <w:rsid w:val="002D0D29"/>
  </w:style>
  <w:style w:type="paragraph" w:customStyle="1" w:styleId="D907C9E4237347EDAE04CB1EBD291A4C">
    <w:name w:val="D907C9E4237347EDAE04CB1EBD291A4C"/>
    <w:rsid w:val="002D0D29"/>
  </w:style>
  <w:style w:type="paragraph" w:customStyle="1" w:styleId="7480CF566EDB4937808B0D575EA125CF">
    <w:name w:val="7480CF566EDB4937808B0D575EA125CF"/>
    <w:rsid w:val="002D0D29"/>
  </w:style>
  <w:style w:type="paragraph" w:customStyle="1" w:styleId="9E1CF26588B4465E8157A6B080C67119">
    <w:name w:val="9E1CF26588B4465E8157A6B080C67119"/>
    <w:rsid w:val="002D0D29"/>
  </w:style>
  <w:style w:type="paragraph" w:customStyle="1" w:styleId="67A7DFBD08A04549A08F0DC585CEE700">
    <w:name w:val="67A7DFBD08A04549A08F0DC585CEE700"/>
    <w:rsid w:val="002D0D29"/>
  </w:style>
  <w:style w:type="paragraph" w:customStyle="1" w:styleId="A018B631FA4C45CF80738AB977FE1E18">
    <w:name w:val="A018B631FA4C45CF80738AB977FE1E18"/>
    <w:rsid w:val="002D0D29"/>
  </w:style>
  <w:style w:type="paragraph" w:customStyle="1" w:styleId="AAD4A3B0B52B486E8767B65AE0B94E06">
    <w:name w:val="AAD4A3B0B52B486E8767B65AE0B94E06"/>
    <w:rsid w:val="002D0D29"/>
  </w:style>
  <w:style w:type="paragraph" w:customStyle="1" w:styleId="414077EF051246D4AEF51018A68AAAE3">
    <w:name w:val="414077EF051246D4AEF51018A68AAAE3"/>
    <w:rsid w:val="002D0D29"/>
  </w:style>
  <w:style w:type="paragraph" w:customStyle="1" w:styleId="7480CF566EDB4937808B0D575EA125CF1">
    <w:name w:val="7480CF566EDB4937808B0D575EA125CF1"/>
    <w:rsid w:val="002D0D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D4A3B0B52B486E8767B65AE0B94E061">
    <w:name w:val="AAD4A3B0B52B486E8767B65AE0B94E061"/>
    <w:rsid w:val="002D0D2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CD371193AA422BB4D32C0ED7BA8AF7">
    <w:name w:val="C6CD371193AA422BB4D32C0ED7BA8AF7"/>
    <w:rsid w:val="002D0D29"/>
  </w:style>
  <w:style w:type="paragraph" w:customStyle="1" w:styleId="DFEE5D8D0884437AABAD8AEAB33944CE">
    <w:name w:val="DFEE5D8D0884437AABAD8AEAB33944CE"/>
    <w:rsid w:val="002D0D29"/>
  </w:style>
  <w:style w:type="paragraph" w:customStyle="1" w:styleId="2084C2A6EE1B4941B09668AE61E94220">
    <w:name w:val="2084C2A6EE1B4941B09668AE61E94220"/>
    <w:rsid w:val="002D0D29"/>
  </w:style>
  <w:style w:type="paragraph" w:customStyle="1" w:styleId="401FBD1E8BC14603AD85718CE5D3BE30">
    <w:name w:val="401FBD1E8BC14603AD85718CE5D3BE30"/>
    <w:rsid w:val="002D0D29"/>
  </w:style>
  <w:style w:type="paragraph" w:customStyle="1" w:styleId="EC4B7512BFB846FE872C0DD1BEEC69FD">
    <w:name w:val="EC4B7512BFB846FE872C0DD1BEEC69FD"/>
    <w:rsid w:val="002D0D29"/>
  </w:style>
  <w:style w:type="paragraph" w:customStyle="1" w:styleId="D85118FAD8BD42A3BAAB1825C41D7CF2">
    <w:name w:val="D85118FAD8BD42A3BAAB1825C41D7CF2"/>
    <w:rsid w:val="002D0D29"/>
  </w:style>
  <w:style w:type="paragraph" w:customStyle="1" w:styleId="D50E9C6870804A9E9F21E71DB003A3AA">
    <w:name w:val="D50E9C6870804A9E9F21E71DB003A3AA"/>
    <w:rsid w:val="002D0D29"/>
  </w:style>
  <w:style w:type="paragraph" w:customStyle="1" w:styleId="72AE2A44FF3F4EBB9D4AB4490B1EB69C">
    <w:name w:val="72AE2A44FF3F4EBB9D4AB4490B1EB69C"/>
    <w:rsid w:val="002D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3da58405-71ed-41d2-bca0-17bf791a498b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2020-09-03T00:00:00</HeaderDate>
    <Office/>
    <Dnr>N2020/02061/BI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Q7FPWFE5D2TP-1406877394-58200</_dlc_DocId>
    <_dlc_DocIdUrl xmlns="4ba4ad2f-2e3f-468c-a3d1-49d6cfff22ac">
      <Url>https://dhs.sp.regeringskansliet.se/yta/fi-ba/2/_layouts/15/DocIdRedir.aspx?ID=Q7FPWFE5D2TP-1406877394-58200</Url>
      <Description>Q7FPWFE5D2TP-1406877394-58200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71F3-EF71-443A-8AE4-C0A11567D583}"/>
</file>

<file path=customXml/itemProps2.xml><?xml version="1.0" encoding="utf-8"?>
<ds:datastoreItem xmlns:ds="http://schemas.openxmlformats.org/officeDocument/2006/customXml" ds:itemID="{311CA1BA-0686-4E6A-8C27-D0F759927250}"/>
</file>

<file path=customXml/itemProps3.xml><?xml version="1.0" encoding="utf-8"?>
<ds:datastoreItem xmlns:ds="http://schemas.openxmlformats.org/officeDocument/2006/customXml" ds:itemID="{F1CD1338-FC87-4DFD-93E9-65FEA77658E7}"/>
</file>

<file path=customXml/itemProps4.xml><?xml version="1.0" encoding="utf-8"?>
<ds:datastoreItem xmlns:ds="http://schemas.openxmlformats.org/officeDocument/2006/customXml" ds:itemID="{4C308F4C-96D4-48F4-94B1-19BAFA40B5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0446A8-59AB-4884-9553-D26127AFD01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11CA1BA-0686-4E6A-8C27-D0F759927250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4e9c2f0c-7bf8-49af-8356-cbf363fc78a7"/>
    <ds:schemaRef ds:uri="http://schemas.microsoft.com/office/2006/documentManagement/types"/>
    <ds:schemaRef ds:uri="4ba4ad2f-2e3f-468c-a3d1-49d6cfff22ac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833D46A-7CF9-47A7-BD2A-87642B5AC161}"/>
</file>

<file path=customXml/itemProps8.xml><?xml version="1.0" encoding="utf-8"?>
<ds:datastoreItem xmlns:ds="http://schemas.openxmlformats.org/officeDocument/2006/customXml" ds:itemID="{9C268322-C86A-4855-A436-783B3E6B44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 fråga 2016.docx</dc:title>
  <dc:subject/>
  <dc:creator>Monika Mörtberg Backlund</dc:creator>
  <cp:keywords/>
  <dc:description/>
  <cp:lastModifiedBy>Monika Mörtberg Backlund</cp:lastModifiedBy>
  <cp:revision>3</cp:revision>
  <dcterms:created xsi:type="dcterms:W3CDTF">2020-09-03T08:03:00Z</dcterms:created>
  <dcterms:modified xsi:type="dcterms:W3CDTF">2020-09-04T07:40:00Z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424822be-877a-4115-a0b6-9273108daa4c</vt:lpwstr>
  </property>
</Properties>
</file>