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768B" w14:textId="5AA2BA8C" w:rsidR="00EB5CA4" w:rsidRDefault="00EB5CA4" w:rsidP="00DA0661">
      <w:pPr>
        <w:pStyle w:val="Rubrik"/>
      </w:pPr>
      <w:bookmarkStart w:id="0" w:name="Start"/>
      <w:bookmarkEnd w:id="0"/>
      <w:r>
        <w:t>S</w:t>
      </w:r>
      <w:r w:rsidR="00AA63BE">
        <w:t>var på fråga 2018/19:137</w:t>
      </w:r>
      <w:r>
        <w:t xml:space="preserve"> av </w:t>
      </w:r>
      <w:r w:rsidR="00AA63BE" w:rsidRPr="00AA63BE">
        <w:t>Ann-Charlotte Hammar Johnsson</w:t>
      </w:r>
      <w:r w:rsidR="00AA63BE">
        <w:t xml:space="preserve"> (M) Fusk med mätarställningar</w:t>
      </w:r>
      <w:bookmarkStart w:id="1" w:name="_GoBack"/>
      <w:bookmarkEnd w:id="1"/>
    </w:p>
    <w:p w14:paraId="6FEE6BF7" w14:textId="53F452F8" w:rsidR="00EB5CA4" w:rsidRDefault="00AA63BE" w:rsidP="00AA63BE">
      <w:pPr>
        <w:autoSpaceDE w:val="0"/>
        <w:autoSpaceDN w:val="0"/>
        <w:adjustRightInd w:val="0"/>
      </w:pPr>
      <w:r w:rsidRPr="00AA63BE">
        <w:t>Ann-Charlotte Hammar Johnsson</w:t>
      </w:r>
      <w:r w:rsidR="00EB5CA4" w:rsidRPr="00EB5CA4">
        <w:t xml:space="preserve"> har frågat mig </w:t>
      </w:r>
      <w:r>
        <w:t>om jag avser förändra lagen så att det blir straffbart att manipulera mätarställningar.</w:t>
      </w:r>
    </w:p>
    <w:p w14:paraId="211389C8" w14:textId="02BB0B62" w:rsidR="00B811AE" w:rsidRDefault="00EA3DB8" w:rsidP="002749F7">
      <w:pPr>
        <w:pStyle w:val="Brdtext"/>
      </w:pPr>
      <w:r>
        <w:t xml:space="preserve">Såsom jag nyligen svarat på tidigare frågor så </w:t>
      </w:r>
      <w:r w:rsidR="0013742D">
        <w:t xml:space="preserve">förväntar </w:t>
      </w:r>
      <w:r>
        <w:t xml:space="preserve">jag </w:t>
      </w:r>
      <w:r w:rsidR="0013742D">
        <w:t>mig att Transportstyrelsen tittar på frågan och jag är beredd att överväga åtgärder för att förbättra situationen.</w:t>
      </w:r>
    </w:p>
    <w:p w14:paraId="0599916E" w14:textId="71E1431A" w:rsidR="00EB5CA4" w:rsidRDefault="00EB5CA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BBB66D5E4A744B6A6A4C825EA0F2A63"/>
          </w:placeholder>
          <w:dataBinding w:prefixMappings="xmlns:ns0='http://lp/documentinfo/RK' " w:xpath="/ns0:DocumentInfo[1]/ns0:BaseInfo[1]/ns0:HeaderDate[1]" w:storeItemID="{FBE53046-D795-453D-9428-6534AF70FF20}"/>
          <w:date w:fullDate="2019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A63BE">
            <w:t>12 februari 2019</w:t>
          </w:r>
        </w:sdtContent>
      </w:sdt>
    </w:p>
    <w:p w14:paraId="6F6CDF48" w14:textId="77777777" w:rsidR="00EB5CA4" w:rsidRDefault="00EB5CA4" w:rsidP="004E7A8F">
      <w:pPr>
        <w:pStyle w:val="Brdtextutanavstnd"/>
      </w:pPr>
    </w:p>
    <w:p w14:paraId="3EBEC172" w14:textId="77777777" w:rsidR="00EB5CA4" w:rsidRDefault="00EB5CA4" w:rsidP="004E7A8F">
      <w:pPr>
        <w:pStyle w:val="Brdtextutanavstnd"/>
      </w:pPr>
    </w:p>
    <w:p w14:paraId="371008A8" w14:textId="77777777" w:rsidR="00EB5CA4" w:rsidRDefault="00EB5CA4" w:rsidP="004E7A8F">
      <w:pPr>
        <w:pStyle w:val="Brdtextutanavstnd"/>
      </w:pPr>
    </w:p>
    <w:p w14:paraId="7D28F17D" w14:textId="74AEF218" w:rsidR="00EB5CA4" w:rsidRDefault="00EB5CA4" w:rsidP="00422A41">
      <w:pPr>
        <w:pStyle w:val="Brdtext"/>
      </w:pPr>
      <w:r>
        <w:t>Tomas Eneroth</w:t>
      </w:r>
    </w:p>
    <w:p w14:paraId="26C54E29" w14:textId="77777777" w:rsidR="00EB5CA4" w:rsidRPr="00DB48AB" w:rsidRDefault="00EB5CA4" w:rsidP="00DB48AB">
      <w:pPr>
        <w:pStyle w:val="Brdtext"/>
      </w:pPr>
    </w:p>
    <w:sectPr w:rsidR="00EB5CA4" w:rsidRPr="00DB48AB" w:rsidSect="00EB5CA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6BE5" w14:textId="77777777" w:rsidR="00EB5CA4" w:rsidRDefault="00EB5CA4" w:rsidP="00A87A54">
      <w:pPr>
        <w:spacing w:after="0" w:line="240" w:lineRule="auto"/>
      </w:pPr>
      <w:r>
        <w:separator/>
      </w:r>
    </w:p>
  </w:endnote>
  <w:endnote w:type="continuationSeparator" w:id="0">
    <w:p w14:paraId="70746C86" w14:textId="77777777" w:rsidR="00EB5CA4" w:rsidRDefault="00EB5CA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98E4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E84481" w14:textId="43702A3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63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5599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C34C1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27482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4C3C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DE1A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93959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73A977" w14:textId="77777777" w:rsidTr="00C26068">
      <w:trPr>
        <w:trHeight w:val="227"/>
      </w:trPr>
      <w:tc>
        <w:tcPr>
          <w:tcW w:w="4074" w:type="dxa"/>
        </w:tcPr>
        <w:p w14:paraId="7CBA8B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8C2BA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F3927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B430" w14:textId="77777777" w:rsidR="00EB5CA4" w:rsidRDefault="00EB5CA4" w:rsidP="00A87A54">
      <w:pPr>
        <w:spacing w:after="0" w:line="240" w:lineRule="auto"/>
      </w:pPr>
      <w:r>
        <w:separator/>
      </w:r>
    </w:p>
  </w:footnote>
  <w:footnote w:type="continuationSeparator" w:id="0">
    <w:p w14:paraId="53DD40B4" w14:textId="77777777" w:rsidR="00EB5CA4" w:rsidRDefault="00EB5CA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5CA4" w14:paraId="2EF245CA" w14:textId="77777777" w:rsidTr="00C93EBA">
      <w:trPr>
        <w:trHeight w:val="227"/>
      </w:trPr>
      <w:tc>
        <w:tcPr>
          <w:tcW w:w="5534" w:type="dxa"/>
        </w:tcPr>
        <w:p w14:paraId="5950FCDE" w14:textId="77777777" w:rsidR="00EB5CA4" w:rsidRPr="007D73AB" w:rsidRDefault="00EB5CA4">
          <w:pPr>
            <w:pStyle w:val="Sidhuvud"/>
          </w:pPr>
        </w:p>
      </w:tc>
      <w:tc>
        <w:tcPr>
          <w:tcW w:w="3170" w:type="dxa"/>
          <w:vAlign w:val="bottom"/>
        </w:tcPr>
        <w:p w14:paraId="1301AEC3" w14:textId="77777777" w:rsidR="00EB5CA4" w:rsidRPr="007D73AB" w:rsidRDefault="00EB5CA4" w:rsidP="00340DE0">
          <w:pPr>
            <w:pStyle w:val="Sidhuvud"/>
          </w:pPr>
        </w:p>
      </w:tc>
      <w:tc>
        <w:tcPr>
          <w:tcW w:w="1134" w:type="dxa"/>
        </w:tcPr>
        <w:p w14:paraId="429A27B6" w14:textId="77777777" w:rsidR="00EB5CA4" w:rsidRDefault="00EB5CA4" w:rsidP="005A703A">
          <w:pPr>
            <w:pStyle w:val="Sidhuvud"/>
          </w:pPr>
        </w:p>
      </w:tc>
    </w:tr>
    <w:tr w:rsidR="00EB5CA4" w14:paraId="12923717" w14:textId="77777777" w:rsidTr="00C93EBA">
      <w:trPr>
        <w:trHeight w:val="1928"/>
      </w:trPr>
      <w:tc>
        <w:tcPr>
          <w:tcW w:w="5534" w:type="dxa"/>
        </w:tcPr>
        <w:p w14:paraId="1F6C139A" w14:textId="77777777" w:rsidR="00EB5CA4" w:rsidRPr="00340DE0" w:rsidRDefault="00EB5CA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776BEC" wp14:editId="5D73F70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38BDC9" w14:textId="77777777" w:rsidR="00EB5CA4" w:rsidRPr="00710A6C" w:rsidRDefault="00EB5CA4" w:rsidP="00EE3C0F">
          <w:pPr>
            <w:pStyle w:val="Sidhuvud"/>
            <w:rPr>
              <w:b/>
            </w:rPr>
          </w:pPr>
        </w:p>
        <w:p w14:paraId="6BD57C64" w14:textId="77777777" w:rsidR="00EB5CA4" w:rsidRDefault="00EB5CA4" w:rsidP="00EE3C0F">
          <w:pPr>
            <w:pStyle w:val="Sidhuvud"/>
          </w:pPr>
        </w:p>
        <w:p w14:paraId="78120741" w14:textId="77777777" w:rsidR="00EB5CA4" w:rsidRDefault="00EB5CA4" w:rsidP="00EE3C0F">
          <w:pPr>
            <w:pStyle w:val="Sidhuvud"/>
          </w:pPr>
        </w:p>
        <w:p w14:paraId="66AD3D6D" w14:textId="77777777" w:rsidR="00EB5CA4" w:rsidRDefault="00EB5CA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51691F9B1740DE93DBDAC54EA9F5E2"/>
            </w:placeholder>
            <w:dataBinding w:prefixMappings="xmlns:ns0='http://lp/documentinfo/RK' " w:xpath="/ns0:DocumentInfo[1]/ns0:BaseInfo[1]/ns0:Dnr[1]" w:storeItemID="{FBE53046-D795-453D-9428-6534AF70FF20}"/>
            <w:text/>
          </w:sdtPr>
          <w:sdtEndPr/>
          <w:sdtContent>
            <w:p w14:paraId="1F1A5F55" w14:textId="3535A27D" w:rsidR="00EB5CA4" w:rsidRDefault="00AA63BE" w:rsidP="00EE3C0F">
              <w:pPr>
                <w:pStyle w:val="Sidhuvud"/>
              </w:pPr>
              <w:r w:rsidRPr="00AA63BE">
                <w:t>N2019/00506/MRT</w:t>
              </w:r>
            </w:p>
          </w:sdtContent>
        </w:sdt>
        <w:sdt>
          <w:sdtPr>
            <w:rPr>
              <w:sz w:val="20"/>
              <w:szCs w:val="20"/>
            </w:rPr>
            <w:alias w:val="DocNumber"/>
            <w:tag w:val="DocNumber"/>
            <w:id w:val="1726028884"/>
            <w:placeholder>
              <w:docPart w:val="645B0845DE864FC397546111773C9BE9"/>
            </w:placeholder>
            <w:showingPlcHdr/>
            <w:dataBinding w:prefixMappings="xmlns:ns0='http://lp/documentinfo/RK' " w:xpath="/ns0:DocumentInfo[1]/ns0:BaseInfo[1]/ns0:DocNumber[1]" w:storeItemID="{FBE53046-D795-453D-9428-6534AF70FF20}"/>
            <w:text/>
          </w:sdtPr>
          <w:sdtEndPr/>
          <w:sdtContent>
            <w:p w14:paraId="51C80676" w14:textId="0223854A" w:rsidR="00EB5CA4" w:rsidRDefault="00AA63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ACBAC2" w14:textId="77777777" w:rsidR="00EB5CA4" w:rsidRDefault="00EB5CA4" w:rsidP="00EE3C0F">
          <w:pPr>
            <w:pStyle w:val="Sidhuvud"/>
          </w:pPr>
        </w:p>
      </w:tc>
      <w:tc>
        <w:tcPr>
          <w:tcW w:w="1134" w:type="dxa"/>
        </w:tcPr>
        <w:p w14:paraId="5A854871" w14:textId="77777777" w:rsidR="00EB5CA4" w:rsidRDefault="00EB5CA4" w:rsidP="0094502D">
          <w:pPr>
            <w:pStyle w:val="Sidhuvud"/>
          </w:pPr>
        </w:p>
        <w:p w14:paraId="4638F816" w14:textId="77777777" w:rsidR="00EB5CA4" w:rsidRPr="0094502D" w:rsidRDefault="00EB5CA4" w:rsidP="00EC71A6">
          <w:pPr>
            <w:pStyle w:val="Sidhuvud"/>
          </w:pPr>
        </w:p>
      </w:tc>
    </w:tr>
    <w:tr w:rsidR="00EB5CA4" w14:paraId="1BFA199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9797C5434854F09887FE0A80149224F"/>
            </w:placeholder>
          </w:sdtPr>
          <w:sdtEndPr>
            <w:rPr>
              <w:b w:val="0"/>
            </w:rPr>
          </w:sdtEndPr>
          <w:sdtContent>
            <w:p w14:paraId="0E5831B2" w14:textId="3A59D370" w:rsidR="00EB5CA4" w:rsidRPr="00EB5CA4" w:rsidRDefault="00EB5CA4" w:rsidP="00340DE0">
              <w:pPr>
                <w:pStyle w:val="Sidhuvud"/>
                <w:rPr>
                  <w:b/>
                </w:rPr>
              </w:pPr>
              <w:r w:rsidRPr="00EB5CA4">
                <w:rPr>
                  <w:b/>
                </w:rPr>
                <w:t>Näringsdepartementet</w:t>
              </w:r>
            </w:p>
            <w:p w14:paraId="68771FF3" w14:textId="36D71E27" w:rsidR="0077653E" w:rsidRDefault="00EB5CA4" w:rsidP="00340DE0">
              <w:pPr>
                <w:pStyle w:val="Sidhuvud"/>
              </w:pPr>
              <w:r w:rsidRPr="00EB5CA4">
                <w:t>Infrastrukturministern</w:t>
              </w:r>
            </w:p>
          </w:sdtContent>
        </w:sdt>
        <w:p w14:paraId="75AC978E" w14:textId="592C08D8" w:rsidR="0077653E" w:rsidRDefault="0077653E" w:rsidP="0077653E"/>
        <w:tbl>
          <w:tblPr>
            <w:tblW w:w="4504" w:type="dxa"/>
            <w:tblLayout w:type="fixed"/>
            <w:tblLook w:val="0000" w:firstRow="0" w:lastRow="0" w:firstColumn="0" w:lastColumn="0" w:noHBand="0" w:noVBand="0"/>
          </w:tblPr>
          <w:tblGrid>
            <w:gridCol w:w="4504"/>
          </w:tblGrid>
          <w:tr w:rsidR="0077653E" w14:paraId="01E45881" w14:textId="77777777" w:rsidTr="006A5D1D">
            <w:trPr>
              <w:trHeight w:val="199"/>
            </w:trPr>
            <w:tc>
              <w:tcPr>
                <w:tcW w:w="4504" w:type="dxa"/>
              </w:tcPr>
              <w:p w14:paraId="352FB29F" w14:textId="572D32D8" w:rsidR="0077653E" w:rsidRDefault="0077653E" w:rsidP="00F9463D">
                <w:pPr>
                  <w:pStyle w:val="Avsndare"/>
                  <w:framePr w:w="0" w:hRule="auto" w:hSpace="0" w:wrap="auto" w:vAnchor="margin" w:hAnchor="text" w:xAlign="left" w:yAlign="inline"/>
                  <w:ind w:left="-108"/>
                  <w:rPr>
                    <w:bCs/>
                    <w:iCs/>
                  </w:rPr>
                </w:pPr>
              </w:p>
            </w:tc>
          </w:tr>
          <w:tr w:rsidR="0077653E" w14:paraId="0E3B5A3A" w14:textId="77777777" w:rsidTr="006A5D1D">
            <w:trPr>
              <w:trHeight w:val="199"/>
            </w:trPr>
            <w:tc>
              <w:tcPr>
                <w:tcW w:w="4504" w:type="dxa"/>
              </w:tcPr>
              <w:p w14:paraId="57951B0B" w14:textId="7C0463E1" w:rsidR="0077653E" w:rsidRDefault="0077653E" w:rsidP="0077653E">
                <w:pPr>
                  <w:pStyle w:val="Avsndare"/>
                  <w:framePr w:w="0" w:hRule="auto" w:hSpace="0" w:wrap="auto" w:vAnchor="margin" w:hAnchor="text" w:xAlign="left" w:yAlign="inline"/>
                  <w:ind w:left="-108"/>
                  <w:rPr>
                    <w:bCs/>
                    <w:iCs/>
                  </w:rPr>
                </w:pPr>
              </w:p>
            </w:tc>
          </w:tr>
        </w:tbl>
        <w:p w14:paraId="095C2ACD" w14:textId="4521D5CF" w:rsidR="0077653E" w:rsidRDefault="0077653E" w:rsidP="0077653E"/>
        <w:p w14:paraId="3E143519" w14:textId="00E1560B" w:rsidR="0077653E" w:rsidRDefault="0077653E" w:rsidP="0077653E"/>
        <w:p w14:paraId="5FAEA5BE" w14:textId="3D7D64E9" w:rsidR="00EB5CA4" w:rsidRPr="0077653E" w:rsidRDefault="0077653E" w:rsidP="0077653E">
          <w:pPr>
            <w:tabs>
              <w:tab w:val="left" w:pos="1545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757AD3D701C9468AB6C276174BCB59FB"/>
          </w:placeholder>
          <w:dataBinding w:prefixMappings="xmlns:ns0='http://lp/documentinfo/RK' " w:xpath="/ns0:DocumentInfo[1]/ns0:BaseInfo[1]/ns0:Recipient[1]" w:storeItemID="{FBE53046-D795-453D-9428-6534AF70FF20}"/>
          <w:text w:multiLine="1"/>
        </w:sdtPr>
        <w:sdtEndPr/>
        <w:sdtContent>
          <w:tc>
            <w:tcPr>
              <w:tcW w:w="3170" w:type="dxa"/>
            </w:tcPr>
            <w:p w14:paraId="3D11A683" w14:textId="77777777" w:rsidR="00EB5CA4" w:rsidRDefault="00EB5CA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2DC561" w14:textId="77777777" w:rsidR="00EB5CA4" w:rsidRDefault="00EB5CA4" w:rsidP="003E6020">
          <w:pPr>
            <w:pStyle w:val="Sidhuvud"/>
          </w:pPr>
        </w:p>
      </w:tc>
    </w:tr>
  </w:tbl>
  <w:p w14:paraId="64B5942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A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42D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2CF6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72A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08D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70A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3F8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53E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991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C20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C7378"/>
    <w:rsid w:val="009D3AF6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7B3"/>
    <w:rsid w:val="00A87A54"/>
    <w:rsid w:val="00AA1809"/>
    <w:rsid w:val="00AA63BE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1AE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04394"/>
    <w:rsid w:val="00E124DC"/>
    <w:rsid w:val="00E258D8"/>
    <w:rsid w:val="00E26DDF"/>
    <w:rsid w:val="00E30167"/>
    <w:rsid w:val="00E33493"/>
    <w:rsid w:val="00E36E89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3DB8"/>
    <w:rsid w:val="00EA4C83"/>
    <w:rsid w:val="00EB067E"/>
    <w:rsid w:val="00EB5CA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463D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D8AD86"/>
  <w15:docId w15:val="{23FD5F7C-4B89-40F8-8482-FEDB808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7653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51691F9B1740DE93DBDAC54EA9F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B6029-E428-4F22-94CC-A903FD1CDEFA}"/>
      </w:docPartPr>
      <w:docPartBody>
        <w:p w:rsidR="007C62DD" w:rsidRDefault="00AD7A57" w:rsidP="00AD7A57">
          <w:pPr>
            <w:pStyle w:val="BC51691F9B1740DE93DBDAC54EA9F5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5B0845DE864FC397546111773C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29ED2-3F10-49D6-B7B1-D535264573D3}"/>
      </w:docPartPr>
      <w:docPartBody>
        <w:p w:rsidR="007C62DD" w:rsidRDefault="00AD7A57" w:rsidP="00AD7A57">
          <w:pPr>
            <w:pStyle w:val="645B0845DE864FC397546111773C9B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797C5434854F09887FE0A801492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9BEAB-673B-4A04-9831-06919AC5E989}"/>
      </w:docPartPr>
      <w:docPartBody>
        <w:p w:rsidR="007C62DD" w:rsidRDefault="00AD7A57" w:rsidP="00AD7A57">
          <w:pPr>
            <w:pStyle w:val="49797C5434854F09887FE0A8014922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7AD3D701C9468AB6C276174BCB5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F10F0-2C11-4913-9858-DF4266C001ED}"/>
      </w:docPartPr>
      <w:docPartBody>
        <w:p w:rsidR="007C62DD" w:rsidRDefault="00AD7A57" w:rsidP="00AD7A57">
          <w:pPr>
            <w:pStyle w:val="757AD3D701C9468AB6C276174BCB59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BB66D5E4A744B6A6A4C825EA0F2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E2CE3-DDB1-4921-9B70-2EC59430DD39}"/>
      </w:docPartPr>
      <w:docPartBody>
        <w:p w:rsidR="007C62DD" w:rsidRDefault="00AD7A57" w:rsidP="00AD7A57">
          <w:pPr>
            <w:pStyle w:val="1BBB66D5E4A744B6A6A4C825EA0F2A6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7"/>
    <w:rsid w:val="007C62DD"/>
    <w:rsid w:val="00A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95788E3ABB4ED19A78B42883E4ACA2">
    <w:name w:val="0D95788E3ABB4ED19A78B42883E4ACA2"/>
    <w:rsid w:val="00AD7A57"/>
  </w:style>
  <w:style w:type="character" w:styleId="Platshllartext">
    <w:name w:val="Placeholder Text"/>
    <w:basedOn w:val="Standardstycketeckensnitt"/>
    <w:uiPriority w:val="99"/>
    <w:semiHidden/>
    <w:rsid w:val="00AD7A57"/>
    <w:rPr>
      <w:noProof w:val="0"/>
      <w:color w:val="808080"/>
    </w:rPr>
  </w:style>
  <w:style w:type="paragraph" w:customStyle="1" w:styleId="DE45CC49C39F496C9E64C5785B93161C">
    <w:name w:val="DE45CC49C39F496C9E64C5785B93161C"/>
    <w:rsid w:val="00AD7A57"/>
  </w:style>
  <w:style w:type="paragraph" w:customStyle="1" w:styleId="8D0C197BA71B4EBAB47CF9FCEE2606C5">
    <w:name w:val="8D0C197BA71B4EBAB47CF9FCEE2606C5"/>
    <w:rsid w:val="00AD7A57"/>
  </w:style>
  <w:style w:type="paragraph" w:customStyle="1" w:styleId="C866B4CF9AC5456C9E758CC8BDEC3F68">
    <w:name w:val="C866B4CF9AC5456C9E758CC8BDEC3F68"/>
    <w:rsid w:val="00AD7A57"/>
  </w:style>
  <w:style w:type="paragraph" w:customStyle="1" w:styleId="BC51691F9B1740DE93DBDAC54EA9F5E2">
    <w:name w:val="BC51691F9B1740DE93DBDAC54EA9F5E2"/>
    <w:rsid w:val="00AD7A57"/>
  </w:style>
  <w:style w:type="paragraph" w:customStyle="1" w:styleId="645B0845DE864FC397546111773C9BE9">
    <w:name w:val="645B0845DE864FC397546111773C9BE9"/>
    <w:rsid w:val="00AD7A57"/>
  </w:style>
  <w:style w:type="paragraph" w:customStyle="1" w:styleId="BEA372F56FF64748AA68F46A5729699F">
    <w:name w:val="BEA372F56FF64748AA68F46A5729699F"/>
    <w:rsid w:val="00AD7A57"/>
  </w:style>
  <w:style w:type="paragraph" w:customStyle="1" w:styleId="D76DF886449045C49E6468BE7D18DB39">
    <w:name w:val="D76DF886449045C49E6468BE7D18DB39"/>
    <w:rsid w:val="00AD7A57"/>
  </w:style>
  <w:style w:type="paragraph" w:customStyle="1" w:styleId="614934BEAB4F4B23899AF31F99AD44CC">
    <w:name w:val="614934BEAB4F4B23899AF31F99AD44CC"/>
    <w:rsid w:val="00AD7A57"/>
  </w:style>
  <w:style w:type="paragraph" w:customStyle="1" w:styleId="49797C5434854F09887FE0A80149224F">
    <w:name w:val="49797C5434854F09887FE0A80149224F"/>
    <w:rsid w:val="00AD7A57"/>
  </w:style>
  <w:style w:type="paragraph" w:customStyle="1" w:styleId="757AD3D701C9468AB6C276174BCB59FB">
    <w:name w:val="757AD3D701C9468AB6C276174BCB59FB"/>
    <w:rsid w:val="00AD7A57"/>
  </w:style>
  <w:style w:type="paragraph" w:customStyle="1" w:styleId="DAA9DF89FDE848F7A9EEB045C367B213">
    <w:name w:val="DAA9DF89FDE848F7A9EEB045C367B213"/>
    <w:rsid w:val="00AD7A57"/>
  </w:style>
  <w:style w:type="paragraph" w:customStyle="1" w:styleId="EB977F0198F448BF99613093D0EC33B7">
    <w:name w:val="EB977F0198F448BF99613093D0EC33B7"/>
    <w:rsid w:val="00AD7A57"/>
  </w:style>
  <w:style w:type="paragraph" w:customStyle="1" w:styleId="5D892B8B692E4CF9BCA4BFBB131DAA6F">
    <w:name w:val="5D892B8B692E4CF9BCA4BFBB131DAA6F"/>
    <w:rsid w:val="00AD7A57"/>
  </w:style>
  <w:style w:type="paragraph" w:customStyle="1" w:styleId="3EBD4E553E1B48418C8559C20E0228EE">
    <w:name w:val="3EBD4E553E1B48418C8559C20E0228EE"/>
    <w:rsid w:val="00AD7A57"/>
  </w:style>
  <w:style w:type="paragraph" w:customStyle="1" w:styleId="FF031B7B63734CC0AE87FC4575DA2E99">
    <w:name w:val="FF031B7B63734CC0AE87FC4575DA2E99"/>
    <w:rsid w:val="00AD7A57"/>
  </w:style>
  <w:style w:type="paragraph" w:customStyle="1" w:styleId="1BBB66D5E4A744B6A6A4C825EA0F2A63">
    <w:name w:val="1BBB66D5E4A744B6A6A4C825EA0F2A63"/>
    <w:rsid w:val="00AD7A57"/>
  </w:style>
  <w:style w:type="paragraph" w:customStyle="1" w:styleId="91979E21E3F8437DBFEAF9983F2A2D12">
    <w:name w:val="91979E21E3F8437DBFEAF9983F2A2D12"/>
    <w:rsid w:val="00AD7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836f62b0-98ec-4c18-ad64-b9f2b612a20f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2019-02-12T00:00:00</HeaderDate>
    <Office/>
    <Dnr>N2019/00506/MRT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c9cd366cc722410295b9eacffbd73909 xmlns="051dd7de-23b7-4e91-abbe-966aa7b875a6">
      <Terms xmlns="http://schemas.microsoft.com/office/infopath/2007/PartnerControls"/>
    </c9cd366cc722410295b9eacffbd73909>
    <_dlc_DocId xmlns="92ffc5e4-5e54-4abf-b21b-9b28f7aa8223">3YSYKVNWWAAK-786847592-3853</_dlc_DocId>
    <_dlc_DocIdUrl xmlns="92ffc5e4-5e54-4abf-b21b-9b28f7aa8223">
      <Url>https://dhs.sp.regeringskansliet.se/yta/n-bt/transport/_layouts/15/DocIdRedir.aspx?ID=3YSYKVNWWAAK-786847592-3853</Url>
      <Description>3YSYKVNWWAAK-786847592-3853</Description>
    </_dlc_DocIdUrl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2019-02-12T00:00:00</HeaderDate>
    <Office/>
    <Dnr>N2019/00506/MRT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0C4B-9A6A-4AA1-AC31-B65396248112}"/>
</file>

<file path=customXml/itemProps2.xml><?xml version="1.0" encoding="utf-8"?>
<ds:datastoreItem xmlns:ds="http://schemas.openxmlformats.org/officeDocument/2006/customXml" ds:itemID="{98FBFF80-34ED-497A-9AB0-7C3A5A1F4305}"/>
</file>

<file path=customXml/itemProps3.xml><?xml version="1.0" encoding="utf-8"?>
<ds:datastoreItem xmlns:ds="http://schemas.openxmlformats.org/officeDocument/2006/customXml" ds:itemID="{488257C2-F40F-4C08-BCDB-6D4F259631C2}"/>
</file>

<file path=customXml/itemProps4.xml><?xml version="1.0" encoding="utf-8"?>
<ds:datastoreItem xmlns:ds="http://schemas.openxmlformats.org/officeDocument/2006/customXml" ds:itemID="{98FBFF80-34ED-497A-9AB0-7C3A5A1F4305}"/>
</file>

<file path=customXml/itemProps5.xml><?xml version="1.0" encoding="utf-8"?>
<ds:datastoreItem xmlns:ds="http://schemas.openxmlformats.org/officeDocument/2006/customXml" ds:itemID="{FBE53046-D795-453D-9428-6534AF70FF20}"/>
</file>

<file path=customXml/itemProps6.xml><?xml version="1.0" encoding="utf-8"?>
<ds:datastoreItem xmlns:ds="http://schemas.openxmlformats.org/officeDocument/2006/customXml" ds:itemID="{488257C2-F40F-4C08-BCDB-6D4F259631C2}"/>
</file>

<file path=customXml/itemProps7.xml><?xml version="1.0" encoding="utf-8"?>
<ds:datastoreItem xmlns:ds="http://schemas.openxmlformats.org/officeDocument/2006/customXml" ds:itemID="{FBE53046-D795-453D-9428-6534AF70FF20}"/>
</file>

<file path=customXml/itemProps8.xml><?xml version="1.0" encoding="utf-8"?>
<ds:datastoreItem xmlns:ds="http://schemas.openxmlformats.org/officeDocument/2006/customXml" ds:itemID="{31DC6916-3E1B-46E0-80C9-B892956323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Deogan</dc:creator>
  <cp:keywords/>
  <dc:description/>
  <cp:lastModifiedBy>Helene Lassi</cp:lastModifiedBy>
  <cp:revision>4</cp:revision>
  <cp:lastPrinted>2019-02-11T14:40:00Z</cp:lastPrinted>
  <dcterms:created xsi:type="dcterms:W3CDTF">2019-02-06T13:32:00Z</dcterms:created>
  <dcterms:modified xsi:type="dcterms:W3CDTF">2019-02-11T14:41:00Z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1ad4dba4-0ecd-44c7-b2e9-7b37a3713801</vt:lpwstr>
  </property>
  <property fmtid="{D5CDD505-2E9C-101B-9397-08002B2CF9AE}" pid="7" name="Organisation">
    <vt:lpwstr/>
  </property>
  <property fmtid="{D5CDD505-2E9C-101B-9397-08002B2CF9AE}" pid="8" name="ActivityCategory">
    <vt:lpwstr/>
  </property>
</Properties>
</file>