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E4A2E" w14:textId="77777777" w:rsidR="00313AB7" w:rsidRDefault="00313AB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2019/20:215 av </w:t>
      </w:r>
      <w:sdt>
        <w:sdtPr>
          <w:alias w:val="Frågeställare"/>
          <w:tag w:val="delete"/>
          <w:id w:val="-211816850"/>
          <w:placeholder>
            <w:docPart w:val="686630AD90C64A3F9F0F35AF9DA7F39C"/>
          </w:placeholder>
          <w:dataBinding w:prefixMappings="xmlns:ns0='http://lp/documentinfo/RK' " w:xpath="/ns0:DocumentInfo[1]/ns0:BaseInfo[1]/ns0:Extra3[1]" w:storeItemID="{7379A2EE-4403-48D4-9CFF-214FE539429C}"/>
          <w:text/>
        </w:sdtPr>
        <w:sdtEndPr/>
        <w:sdtContent>
          <w:r>
            <w:t>Gudrun Brunegård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29FBA62D58941009FF103E355616AE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KD</w:t>
          </w:r>
        </w:sdtContent>
      </w:sdt>
      <w:r>
        <w:t>)</w:t>
      </w:r>
      <w:r>
        <w:br/>
        <w:t>Försäkring för studenter vid enskild utbildningssamordnare</w:t>
      </w:r>
    </w:p>
    <w:p w14:paraId="5F80996E" w14:textId="77777777" w:rsidR="00313AB7" w:rsidRDefault="00A55DA9" w:rsidP="0098443A">
      <w:sdt>
        <w:sdtPr>
          <w:alias w:val="Frågeställare"/>
          <w:tag w:val="delete"/>
          <w:id w:val="-1635256365"/>
          <w:placeholder>
            <w:docPart w:val="A86A37A1D1F245D38C37AD2DC6DADDD7"/>
          </w:placeholder>
          <w:dataBinding w:prefixMappings="xmlns:ns0='http://lp/documentinfo/RK' " w:xpath="/ns0:DocumentInfo[1]/ns0:BaseInfo[1]/ns0:Extra3[1]" w:storeItemID="{7379A2EE-4403-48D4-9CFF-214FE539429C}"/>
          <w:text/>
        </w:sdtPr>
        <w:sdtEndPr/>
        <w:sdtContent>
          <w:r w:rsidR="00313AB7">
            <w:t>Gudrun Brunegård</w:t>
          </w:r>
        </w:sdtContent>
      </w:sdt>
      <w:r w:rsidR="00313AB7">
        <w:t xml:space="preserve"> har frågat mig hur snart berörda lärosäten förväntas få svar på om de kan ansluta sina studenter till Kammarkollegiets försäkring på motsvarande villkor som landets övriga lärosäten. </w:t>
      </w:r>
    </w:p>
    <w:p w14:paraId="47E820BF" w14:textId="5729FBE0" w:rsidR="0098443A" w:rsidRDefault="00D26CE0" w:rsidP="0098443A">
      <w:r>
        <w:t>I högskoleförordningen (1993:100) regleras statliga u</w:t>
      </w:r>
      <w:r w:rsidR="00CE1332">
        <w:t>niversitet</w:t>
      </w:r>
      <w:r w:rsidR="00E202B6">
        <w:t>s</w:t>
      </w:r>
      <w:r w:rsidR="00CE1332">
        <w:t xml:space="preserve"> och högskolor</w:t>
      </w:r>
      <w:r w:rsidR="00E202B6">
        <w:t>s</w:t>
      </w:r>
      <w:r w:rsidR="00CE1332">
        <w:t xml:space="preserve"> </w:t>
      </w:r>
      <w:r w:rsidR="00374731">
        <w:t>ansvar</w:t>
      </w:r>
      <w:r>
        <w:t xml:space="preserve"> när det gäller försäkringar för studenter och doktorander. </w:t>
      </w:r>
      <w:r w:rsidR="00AE32E0">
        <w:rPr>
          <w:lang w:eastAsia="sv-SE"/>
        </w:rPr>
        <w:t xml:space="preserve">Regeringen har också beslutat att Kammarkollegiet får </w:t>
      </w:r>
      <w:r w:rsidR="00686EB8">
        <w:rPr>
          <w:lang w:eastAsia="sv-SE"/>
        </w:rPr>
        <w:t xml:space="preserve">teckna </w:t>
      </w:r>
      <w:r w:rsidR="00AE32E0">
        <w:rPr>
          <w:lang w:eastAsia="sv-SE"/>
        </w:rPr>
        <w:t xml:space="preserve">försäkring enligt vad som anges i högskoleförordningen </w:t>
      </w:r>
      <w:r w:rsidR="00686EB8">
        <w:rPr>
          <w:lang w:eastAsia="sv-SE"/>
        </w:rPr>
        <w:t>1 kap. 11 a och 11 b §</w:t>
      </w:r>
      <w:r w:rsidR="00A640E6">
        <w:rPr>
          <w:lang w:eastAsia="sv-SE"/>
        </w:rPr>
        <w:t>§</w:t>
      </w:r>
      <w:r w:rsidR="00686EB8">
        <w:rPr>
          <w:lang w:eastAsia="sv-SE"/>
        </w:rPr>
        <w:t xml:space="preserve"> </w:t>
      </w:r>
      <w:proofErr w:type="gramStart"/>
      <w:r w:rsidR="00AE32E0">
        <w:rPr>
          <w:lang w:eastAsia="sv-SE"/>
        </w:rPr>
        <w:t>med</w:t>
      </w:r>
      <w:r w:rsidR="0025505D">
        <w:rPr>
          <w:lang w:eastAsia="sv-SE"/>
        </w:rPr>
        <w:t xml:space="preserve"> </w:t>
      </w:r>
      <w:r w:rsidR="00686EB8">
        <w:rPr>
          <w:lang w:eastAsia="sv-SE"/>
        </w:rPr>
        <w:t>stiftelsehögskolorna</w:t>
      </w:r>
      <w:proofErr w:type="gramEnd"/>
      <w:r w:rsidR="00686EB8">
        <w:rPr>
          <w:lang w:eastAsia="sv-SE"/>
        </w:rPr>
        <w:t xml:space="preserve"> </w:t>
      </w:r>
      <w:r w:rsidR="00AE32E0">
        <w:rPr>
          <w:lang w:eastAsia="sv-SE"/>
        </w:rPr>
        <w:t>Chalmers tekniska högskola och Högskolan i Jönköping</w:t>
      </w:r>
      <w:r w:rsidR="005B15AC">
        <w:rPr>
          <w:lang w:eastAsia="sv-SE"/>
        </w:rPr>
        <w:t xml:space="preserve">. Bakgrunden till detta är ett </w:t>
      </w:r>
      <w:r w:rsidR="00F03D97">
        <w:rPr>
          <w:lang w:eastAsia="sv-SE"/>
        </w:rPr>
        <w:t xml:space="preserve">ramavtal mellan staten och stiftelsehögskolorna som syftar till att garantera </w:t>
      </w:r>
      <w:r w:rsidR="00F03D97" w:rsidRPr="0098443A">
        <w:rPr>
          <w:lang w:eastAsia="sv-SE"/>
        </w:rPr>
        <w:t>konkurrensneutralitet</w:t>
      </w:r>
      <w:r w:rsidR="00F03D97">
        <w:rPr>
          <w:lang w:eastAsia="sv-SE"/>
        </w:rPr>
        <w:t xml:space="preserve"> </w:t>
      </w:r>
      <w:r w:rsidR="00F03D97" w:rsidRPr="0098443A">
        <w:rPr>
          <w:lang w:eastAsia="sv-SE"/>
        </w:rPr>
        <w:t>i förhållande till statliga universitet och högskolor</w:t>
      </w:r>
      <w:r w:rsidR="00AE32E0">
        <w:rPr>
          <w:lang w:eastAsia="sv-SE"/>
        </w:rPr>
        <w:t xml:space="preserve">. </w:t>
      </w:r>
    </w:p>
    <w:p w14:paraId="7D5FE83B" w14:textId="77777777" w:rsidR="00137DFD" w:rsidRDefault="005A0E20" w:rsidP="00401BC8">
      <w:r>
        <w:t xml:space="preserve">Det är två enskilda utbildningsanordnare som har </w:t>
      </w:r>
      <w:r w:rsidR="00CE1332">
        <w:t xml:space="preserve">kommit in </w:t>
      </w:r>
      <w:r>
        <w:t xml:space="preserve">med önskemål om att teckna försäkringar för sina studenter via Kammarkollegiet. </w:t>
      </w:r>
      <w:r w:rsidR="006954F6">
        <w:t>Enskilda utbildningsanordnare är inte statliga myndigheter och därmed skiljer sig regler</w:t>
      </w:r>
      <w:r w:rsidR="00736254">
        <w:t>na</w:t>
      </w:r>
      <w:r w:rsidR="006954F6">
        <w:t xml:space="preserve"> från de</w:t>
      </w:r>
      <w:r w:rsidR="00CE1332">
        <w:t xml:space="preserve"> </w:t>
      </w:r>
      <w:r w:rsidR="006954F6">
        <w:t>som gäller för statliga lärosäten.</w:t>
      </w:r>
      <w:r w:rsidR="005B05DC">
        <w:t xml:space="preserve"> </w:t>
      </w:r>
      <w:r w:rsidR="0061097F">
        <w:t>De har mindre direkt styrning än statliga universitet och högskolor i fråga om ekonomi</w:t>
      </w:r>
      <w:r w:rsidR="0061097F">
        <w:softHyphen/>
        <w:t xml:space="preserve">administrativa frågor. </w:t>
      </w:r>
      <w:r w:rsidR="00F03D97">
        <w:t>De krav</w:t>
      </w:r>
      <w:r w:rsidR="005B15AC">
        <w:t xml:space="preserve"> som ställs i </w:t>
      </w:r>
      <w:r w:rsidR="00686EB8">
        <w:t xml:space="preserve">högskoleförordningen </w:t>
      </w:r>
      <w:r w:rsidR="005B15AC">
        <w:t xml:space="preserve">på </w:t>
      </w:r>
      <w:r w:rsidR="00F03D97">
        <w:t xml:space="preserve">att teckna försäkring för </w:t>
      </w:r>
      <w:r w:rsidR="00050214">
        <w:t xml:space="preserve">studenter och </w:t>
      </w:r>
      <w:r w:rsidR="00F03D97">
        <w:t xml:space="preserve">doktorander </w:t>
      </w:r>
      <w:r w:rsidR="005B15AC">
        <w:t xml:space="preserve">gäller inte för </w:t>
      </w:r>
      <w:r w:rsidR="003B3334">
        <w:t>enskilda utbildnings</w:t>
      </w:r>
      <w:r w:rsidR="008662EB">
        <w:t>anordnare</w:t>
      </w:r>
      <w:r w:rsidR="00050214">
        <w:t>.</w:t>
      </w:r>
      <w:r w:rsidR="00F03D97">
        <w:t xml:space="preserve"> </w:t>
      </w:r>
      <w:r w:rsidR="003613B8">
        <w:t xml:space="preserve">Kammarkollegiet </w:t>
      </w:r>
      <w:r w:rsidR="000D0F5E" w:rsidRPr="00401BC8">
        <w:t>har enligt sin instruktion (</w:t>
      </w:r>
      <w:r w:rsidR="008662EB">
        <w:t>f</w:t>
      </w:r>
      <w:r w:rsidR="000D0F5E" w:rsidRPr="00401BC8">
        <w:t>örordning</w:t>
      </w:r>
      <w:r w:rsidR="008662EB">
        <w:t>en</w:t>
      </w:r>
      <w:r w:rsidR="000D0F5E" w:rsidRPr="00401BC8">
        <w:t xml:space="preserve"> </w:t>
      </w:r>
      <w:r w:rsidR="008662EB">
        <w:t>[</w:t>
      </w:r>
      <w:r w:rsidR="000D0F5E" w:rsidRPr="00401BC8">
        <w:t>2007:824</w:t>
      </w:r>
      <w:r w:rsidR="008662EB">
        <w:t>]</w:t>
      </w:r>
      <w:r w:rsidR="000D0F5E" w:rsidRPr="00401BC8">
        <w:t xml:space="preserve"> med instruktion för Kammarkollegiet) </w:t>
      </w:r>
      <w:r w:rsidRPr="00401BC8">
        <w:t xml:space="preserve">i uppgift </w:t>
      </w:r>
      <w:r w:rsidR="000D0F5E" w:rsidRPr="00401BC8">
        <w:t>att tillhandahålla service inom det statliga området.</w:t>
      </w:r>
      <w:r w:rsidR="00401BC8">
        <w:t xml:space="preserve"> </w:t>
      </w:r>
    </w:p>
    <w:p w14:paraId="05C1AB7B" w14:textId="77777777" w:rsidR="00137DFD" w:rsidRDefault="00137DFD">
      <w:r>
        <w:br w:type="page"/>
      </w:r>
    </w:p>
    <w:p w14:paraId="6803C317" w14:textId="635D1A2A" w:rsidR="00AE32E0" w:rsidRDefault="000D0F5E" w:rsidP="00401BC8">
      <w:r>
        <w:lastRenderedPageBreak/>
        <w:t xml:space="preserve">Mot denna bakgrund </w:t>
      </w:r>
      <w:r w:rsidR="008978E1">
        <w:t>behöv</w:t>
      </w:r>
      <w:r w:rsidR="005A0E20">
        <w:t>er</w:t>
      </w:r>
      <w:r w:rsidR="008978E1">
        <w:t xml:space="preserve"> </w:t>
      </w:r>
      <w:r>
        <w:t xml:space="preserve">frågan </w:t>
      </w:r>
      <w:r w:rsidR="008978E1">
        <w:t>analyser</w:t>
      </w:r>
      <w:r>
        <w:t>as samlat</w:t>
      </w:r>
      <w:r w:rsidR="008978E1">
        <w:t xml:space="preserve"> och beredning</w:t>
      </w:r>
      <w:r w:rsidR="005A0E20">
        <w:t xml:space="preserve">en pågår </w:t>
      </w:r>
      <w:r>
        <w:t>inom Regeringskansliet</w:t>
      </w:r>
      <w:r w:rsidR="008978E1">
        <w:t xml:space="preserve">. </w:t>
      </w:r>
      <w:r w:rsidR="00F03D97">
        <w:t xml:space="preserve"> </w:t>
      </w:r>
    </w:p>
    <w:p w14:paraId="736030C1" w14:textId="40AAA049" w:rsidR="00313AB7" w:rsidRDefault="00313AB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C71D7E6DB5664DDF91B6A0C8232F582F"/>
          </w:placeholder>
          <w:dataBinding w:prefixMappings="xmlns:ns0='http://lp/documentinfo/RK' " w:xpath="/ns0:DocumentInfo[1]/ns0:BaseInfo[1]/ns0:HeaderDate[1]" w:storeItemID="{7379A2EE-4403-48D4-9CFF-214FE539429C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63BD4">
            <w:t>30 oktober 2019</w:t>
          </w:r>
        </w:sdtContent>
      </w:sdt>
    </w:p>
    <w:p w14:paraId="4C3B4F6D" w14:textId="77777777" w:rsidR="00313AB7" w:rsidRDefault="00313AB7" w:rsidP="004E7A8F">
      <w:pPr>
        <w:pStyle w:val="Brdtextutanavstnd"/>
      </w:pPr>
    </w:p>
    <w:p w14:paraId="1A62F76B" w14:textId="77777777" w:rsidR="00313AB7" w:rsidRDefault="00313AB7" w:rsidP="004E7A8F">
      <w:pPr>
        <w:pStyle w:val="Brdtextutanavstnd"/>
      </w:pPr>
    </w:p>
    <w:p w14:paraId="61BA9025" w14:textId="77777777" w:rsidR="00313AB7" w:rsidRDefault="00313AB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AF8E533816F9454FA5574441B7B5B61D"/>
        </w:placeholder>
        <w:dataBinding w:prefixMappings="xmlns:ns0='http://lp/documentinfo/RK' " w:xpath="/ns0:DocumentInfo[1]/ns0:BaseInfo[1]/ns0:TopSender[1]" w:storeItemID="{7379A2EE-4403-48D4-9CFF-214FE539429C}"/>
        <w:comboBox w:lastValue="Ministern för högre utbildning och forskning">
          <w:listItem w:displayText="Anna Ekström" w:value="Utbildningsministern"/>
          <w:listItem w:displayText="Matilda Ernkrans" w:value="Ministern för högre utbildning och forskning"/>
        </w:comboBox>
      </w:sdtPr>
      <w:sdtEndPr/>
      <w:sdtContent>
        <w:p w14:paraId="4D38D832" w14:textId="77777777" w:rsidR="00313AB7" w:rsidRDefault="00313AB7" w:rsidP="00422A41">
          <w:pPr>
            <w:pStyle w:val="Brdtext"/>
          </w:pPr>
          <w:r>
            <w:t>Matilda Ernkrans</w:t>
          </w:r>
        </w:p>
      </w:sdtContent>
    </w:sdt>
    <w:p w14:paraId="18CAE091" w14:textId="77777777" w:rsidR="00313AB7" w:rsidRPr="00DB48AB" w:rsidRDefault="00313AB7" w:rsidP="00DB48AB">
      <w:pPr>
        <w:pStyle w:val="Brdtext"/>
      </w:pPr>
    </w:p>
    <w:sectPr w:rsidR="00313AB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AD54" w14:textId="77777777" w:rsidR="00085C3F" w:rsidRDefault="00085C3F" w:rsidP="00A87A54">
      <w:pPr>
        <w:spacing w:after="0" w:line="240" w:lineRule="auto"/>
      </w:pPr>
      <w:r>
        <w:separator/>
      </w:r>
    </w:p>
  </w:endnote>
  <w:endnote w:type="continuationSeparator" w:id="0">
    <w:p w14:paraId="5235E95D" w14:textId="77777777" w:rsidR="00085C3F" w:rsidRDefault="00085C3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23A76E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099AACE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0A2E92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F156F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D81ED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C685C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3BDBB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70DE54" w14:textId="77777777" w:rsidTr="00C26068">
      <w:trPr>
        <w:trHeight w:val="227"/>
      </w:trPr>
      <w:tc>
        <w:tcPr>
          <w:tcW w:w="4074" w:type="dxa"/>
        </w:tcPr>
        <w:p w14:paraId="1AA46D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10CBB0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0E18F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AD5D" w14:textId="77777777" w:rsidR="00085C3F" w:rsidRDefault="00085C3F" w:rsidP="00A87A54">
      <w:pPr>
        <w:spacing w:after="0" w:line="240" w:lineRule="auto"/>
      </w:pPr>
      <w:r>
        <w:separator/>
      </w:r>
    </w:p>
  </w:footnote>
  <w:footnote w:type="continuationSeparator" w:id="0">
    <w:p w14:paraId="09E7A2B2" w14:textId="77777777" w:rsidR="00085C3F" w:rsidRDefault="00085C3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13AB7" w14:paraId="43540155" w14:textId="77777777" w:rsidTr="00C93EBA">
      <w:trPr>
        <w:trHeight w:val="227"/>
      </w:trPr>
      <w:tc>
        <w:tcPr>
          <w:tcW w:w="5534" w:type="dxa"/>
        </w:tcPr>
        <w:p w14:paraId="4A3381D8" w14:textId="77777777" w:rsidR="00313AB7" w:rsidRPr="007D73AB" w:rsidRDefault="00313AB7">
          <w:pPr>
            <w:pStyle w:val="Sidhuvud"/>
          </w:pPr>
        </w:p>
      </w:tc>
      <w:tc>
        <w:tcPr>
          <w:tcW w:w="3170" w:type="dxa"/>
          <w:vAlign w:val="bottom"/>
        </w:tcPr>
        <w:p w14:paraId="35090B6B" w14:textId="77777777" w:rsidR="00313AB7" w:rsidRPr="007D73AB" w:rsidRDefault="00313AB7" w:rsidP="00340DE0">
          <w:pPr>
            <w:pStyle w:val="Sidhuvud"/>
          </w:pPr>
        </w:p>
      </w:tc>
      <w:tc>
        <w:tcPr>
          <w:tcW w:w="1134" w:type="dxa"/>
        </w:tcPr>
        <w:p w14:paraId="3707DA71" w14:textId="77777777" w:rsidR="00313AB7" w:rsidRDefault="00313AB7" w:rsidP="005A703A">
          <w:pPr>
            <w:pStyle w:val="Sidhuvud"/>
          </w:pPr>
        </w:p>
      </w:tc>
    </w:tr>
    <w:tr w:rsidR="00313AB7" w14:paraId="21CBFD7B" w14:textId="77777777" w:rsidTr="00C93EBA">
      <w:trPr>
        <w:trHeight w:val="1928"/>
      </w:trPr>
      <w:tc>
        <w:tcPr>
          <w:tcW w:w="5534" w:type="dxa"/>
        </w:tcPr>
        <w:p w14:paraId="08C40362" w14:textId="77777777" w:rsidR="00313AB7" w:rsidRPr="00340DE0" w:rsidRDefault="00313AB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9EE3CCF" wp14:editId="039FB528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C2707C" w14:textId="77777777" w:rsidR="00313AB7" w:rsidRPr="00710A6C" w:rsidRDefault="00313AB7" w:rsidP="00EE3C0F">
          <w:pPr>
            <w:pStyle w:val="Sidhuvud"/>
            <w:rPr>
              <w:b/>
            </w:rPr>
          </w:pPr>
        </w:p>
        <w:p w14:paraId="5862337D" w14:textId="77777777" w:rsidR="00313AB7" w:rsidRDefault="00313AB7" w:rsidP="00EE3C0F">
          <w:pPr>
            <w:pStyle w:val="Sidhuvud"/>
          </w:pPr>
        </w:p>
        <w:p w14:paraId="4A5E3892" w14:textId="77777777" w:rsidR="00313AB7" w:rsidRDefault="00313AB7" w:rsidP="00EE3C0F">
          <w:pPr>
            <w:pStyle w:val="Sidhuvud"/>
          </w:pPr>
        </w:p>
        <w:p w14:paraId="1BAD240A" w14:textId="77777777" w:rsidR="00313AB7" w:rsidRDefault="00313AB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EE53D7F6787463D920E02824D54A0E0"/>
            </w:placeholder>
            <w:dataBinding w:prefixMappings="xmlns:ns0='http://lp/documentinfo/RK' " w:xpath="/ns0:DocumentInfo[1]/ns0:BaseInfo[1]/ns0:Dnr[1]" w:storeItemID="{7379A2EE-4403-48D4-9CFF-214FE539429C}"/>
            <w:text/>
          </w:sdtPr>
          <w:sdtEndPr/>
          <w:sdtContent>
            <w:p w14:paraId="5C4C55CB" w14:textId="60FA987A" w:rsidR="00313AB7" w:rsidRDefault="00313AB7" w:rsidP="00EE3C0F">
              <w:pPr>
                <w:pStyle w:val="Sidhuvud"/>
              </w:pPr>
              <w:r>
                <w:t>U2019/</w:t>
              </w:r>
              <w:r w:rsidR="0098443A">
                <w:t>03463/UH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7B4B981CFDD4C74844C77C670885F39"/>
            </w:placeholder>
            <w:showingPlcHdr/>
            <w:dataBinding w:prefixMappings="xmlns:ns0='http://lp/documentinfo/RK' " w:xpath="/ns0:DocumentInfo[1]/ns0:BaseInfo[1]/ns0:DocNumber[1]" w:storeItemID="{7379A2EE-4403-48D4-9CFF-214FE539429C}"/>
            <w:text/>
          </w:sdtPr>
          <w:sdtEndPr/>
          <w:sdtContent>
            <w:p w14:paraId="7784357E" w14:textId="77777777" w:rsidR="00313AB7" w:rsidRDefault="00313AB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605206E" w14:textId="77777777" w:rsidR="00313AB7" w:rsidRDefault="00313AB7" w:rsidP="00EE3C0F">
          <w:pPr>
            <w:pStyle w:val="Sidhuvud"/>
          </w:pPr>
        </w:p>
      </w:tc>
      <w:tc>
        <w:tcPr>
          <w:tcW w:w="1134" w:type="dxa"/>
        </w:tcPr>
        <w:p w14:paraId="2DB9E6F7" w14:textId="77777777" w:rsidR="00313AB7" w:rsidRDefault="00313AB7" w:rsidP="0094502D">
          <w:pPr>
            <w:pStyle w:val="Sidhuvud"/>
          </w:pPr>
        </w:p>
        <w:p w14:paraId="4FDE64C0" w14:textId="77777777" w:rsidR="00313AB7" w:rsidRPr="0094502D" w:rsidRDefault="00313AB7" w:rsidP="00EC71A6">
          <w:pPr>
            <w:pStyle w:val="Sidhuvud"/>
          </w:pPr>
        </w:p>
      </w:tc>
    </w:tr>
    <w:tr w:rsidR="00313AB7" w14:paraId="2A6BDB73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5D33F5C7DF464D86EF59DCC40FADB7"/>
            </w:placeholder>
          </w:sdtPr>
          <w:sdtEndPr>
            <w:rPr>
              <w:b w:val="0"/>
            </w:rPr>
          </w:sdtEndPr>
          <w:sdtContent>
            <w:p w14:paraId="29C82875" w14:textId="77777777" w:rsidR="00313AB7" w:rsidRPr="00313AB7" w:rsidRDefault="00313AB7" w:rsidP="00340DE0">
              <w:pPr>
                <w:pStyle w:val="Sidhuvud"/>
                <w:rPr>
                  <w:b/>
                </w:rPr>
              </w:pPr>
              <w:r w:rsidRPr="00313AB7">
                <w:rPr>
                  <w:b/>
                </w:rPr>
                <w:t>Utbildningsdepartementet</w:t>
              </w:r>
            </w:p>
            <w:p w14:paraId="68D9DF7A" w14:textId="77777777" w:rsidR="00401BC8" w:rsidRDefault="00313AB7" w:rsidP="00340DE0">
              <w:pPr>
                <w:pStyle w:val="Sidhuvud"/>
              </w:pPr>
              <w:r w:rsidRPr="00313AB7">
                <w:t>Ministern för högre utbildning och forskning</w:t>
              </w:r>
            </w:p>
            <w:p w14:paraId="25014676" w14:textId="77777777" w:rsidR="00401BC8" w:rsidRDefault="00401BC8" w:rsidP="00340DE0">
              <w:pPr>
                <w:pStyle w:val="Sidhuvud"/>
              </w:pPr>
            </w:p>
            <w:p w14:paraId="3056441A" w14:textId="2F6B8FA7" w:rsidR="00313AB7" w:rsidRDefault="00A55DA9" w:rsidP="00340DE0">
              <w:pPr>
                <w:pStyle w:val="Sidhuvud"/>
              </w:pPr>
            </w:p>
          </w:sdtContent>
        </w:sdt>
        <w:p w14:paraId="163A9213" w14:textId="77777777" w:rsidR="00401BC8" w:rsidRDefault="00401BC8" w:rsidP="00401BC8">
          <w:pPr>
            <w:rPr>
              <w:rFonts w:asciiTheme="majorHAnsi" w:hAnsiTheme="majorHAnsi"/>
              <w:sz w:val="19"/>
            </w:rPr>
          </w:pPr>
        </w:p>
        <w:p w14:paraId="7EC4E2FF" w14:textId="27221F9D" w:rsidR="00401BC8" w:rsidRPr="00401BC8" w:rsidRDefault="00401BC8" w:rsidP="00401BC8"/>
      </w:tc>
      <w:sdt>
        <w:sdtPr>
          <w:alias w:val="Recipient"/>
          <w:tag w:val="ccRKShow_Recipient"/>
          <w:id w:val="-28344517"/>
          <w:placeholder>
            <w:docPart w:val="3A34D4616F304A30873012E49C251A0D"/>
          </w:placeholder>
          <w:dataBinding w:prefixMappings="xmlns:ns0='http://lp/documentinfo/RK' " w:xpath="/ns0:DocumentInfo[1]/ns0:BaseInfo[1]/ns0:Recipient[1]" w:storeItemID="{7379A2EE-4403-48D4-9CFF-214FE539429C}"/>
          <w:text w:multiLine="1"/>
        </w:sdtPr>
        <w:sdtEndPr/>
        <w:sdtContent>
          <w:tc>
            <w:tcPr>
              <w:tcW w:w="3170" w:type="dxa"/>
            </w:tcPr>
            <w:p w14:paraId="62455050" w14:textId="77777777" w:rsidR="00313AB7" w:rsidRDefault="00313AB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826FAAF" w14:textId="77777777" w:rsidR="00313AB7" w:rsidRDefault="00313AB7" w:rsidP="003E6020">
          <w:pPr>
            <w:pStyle w:val="Sidhuvud"/>
          </w:pPr>
        </w:p>
      </w:tc>
    </w:tr>
  </w:tbl>
  <w:p w14:paraId="06CE966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B7"/>
    <w:rsid w:val="00000290"/>
    <w:rsid w:val="00001068"/>
    <w:rsid w:val="0000412C"/>
    <w:rsid w:val="00004D5C"/>
    <w:rsid w:val="00005F68"/>
    <w:rsid w:val="00006C0A"/>
    <w:rsid w:val="00006CA7"/>
    <w:rsid w:val="000125BF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24D8"/>
    <w:rsid w:val="0004352E"/>
    <w:rsid w:val="00050214"/>
    <w:rsid w:val="00051341"/>
    <w:rsid w:val="00051ABD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5C3F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F5E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028"/>
    <w:rsid w:val="000F6462"/>
    <w:rsid w:val="00101DE6"/>
    <w:rsid w:val="0010434D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DFD"/>
    <w:rsid w:val="001428E2"/>
    <w:rsid w:val="0015346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4A22"/>
    <w:rsid w:val="00237147"/>
    <w:rsid w:val="00242AD1"/>
    <w:rsid w:val="0024412C"/>
    <w:rsid w:val="0025505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A5E"/>
    <w:rsid w:val="00282D27"/>
    <w:rsid w:val="00287D44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AB7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13B8"/>
    <w:rsid w:val="00364CAF"/>
    <w:rsid w:val="00365461"/>
    <w:rsid w:val="00370311"/>
    <w:rsid w:val="0037473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B3334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1BC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60A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0A0A"/>
    <w:rsid w:val="004F12CC"/>
    <w:rsid w:val="004F1EA0"/>
    <w:rsid w:val="004F4021"/>
    <w:rsid w:val="004F555F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281E"/>
    <w:rsid w:val="00526AEB"/>
    <w:rsid w:val="005302E0"/>
    <w:rsid w:val="00544738"/>
    <w:rsid w:val="005456E4"/>
    <w:rsid w:val="00545B10"/>
    <w:rsid w:val="00547B89"/>
    <w:rsid w:val="005568AF"/>
    <w:rsid w:val="00556AF5"/>
    <w:rsid w:val="00556E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DB1"/>
    <w:rsid w:val="00595EDE"/>
    <w:rsid w:val="00596E2B"/>
    <w:rsid w:val="005A0CBA"/>
    <w:rsid w:val="005A0E20"/>
    <w:rsid w:val="005A2022"/>
    <w:rsid w:val="005A3272"/>
    <w:rsid w:val="005A5193"/>
    <w:rsid w:val="005A6034"/>
    <w:rsid w:val="005A7AC1"/>
    <w:rsid w:val="005B05DC"/>
    <w:rsid w:val="005B115A"/>
    <w:rsid w:val="005B15AC"/>
    <w:rsid w:val="005B224F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3FE2"/>
    <w:rsid w:val="00605718"/>
    <w:rsid w:val="00605C66"/>
    <w:rsid w:val="00606310"/>
    <w:rsid w:val="00607814"/>
    <w:rsid w:val="0061097F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3EDF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6EB8"/>
    <w:rsid w:val="00691AEE"/>
    <w:rsid w:val="0069523C"/>
    <w:rsid w:val="006954F6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7AEB"/>
    <w:rsid w:val="00732599"/>
    <w:rsid w:val="00736254"/>
    <w:rsid w:val="00743E09"/>
    <w:rsid w:val="00744FCC"/>
    <w:rsid w:val="00747B9C"/>
    <w:rsid w:val="00750C93"/>
    <w:rsid w:val="00754E24"/>
    <w:rsid w:val="00757B3B"/>
    <w:rsid w:val="007618C5"/>
    <w:rsid w:val="00763BD4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070D"/>
    <w:rsid w:val="0079092B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86B"/>
    <w:rsid w:val="00841D09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2EB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8E1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43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3704"/>
    <w:rsid w:val="009C4448"/>
    <w:rsid w:val="009C4D12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7420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5DA9"/>
    <w:rsid w:val="00A56667"/>
    <w:rsid w:val="00A56824"/>
    <w:rsid w:val="00A572DA"/>
    <w:rsid w:val="00A60D45"/>
    <w:rsid w:val="00A61F6D"/>
    <w:rsid w:val="00A640E6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2AC9"/>
    <w:rsid w:val="00AA105C"/>
    <w:rsid w:val="00AA1809"/>
    <w:rsid w:val="00AA1FFE"/>
    <w:rsid w:val="00AA215A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0BA"/>
    <w:rsid w:val="00AD0E75"/>
    <w:rsid w:val="00AE32E0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E8D"/>
    <w:rsid w:val="00B927C9"/>
    <w:rsid w:val="00B96EFA"/>
    <w:rsid w:val="00B97CCF"/>
    <w:rsid w:val="00BA61AC"/>
    <w:rsid w:val="00BA75FD"/>
    <w:rsid w:val="00BB17B0"/>
    <w:rsid w:val="00BB28BF"/>
    <w:rsid w:val="00BB2F42"/>
    <w:rsid w:val="00BB4AC0"/>
    <w:rsid w:val="00BB5683"/>
    <w:rsid w:val="00BC112B"/>
    <w:rsid w:val="00BC17DF"/>
    <w:rsid w:val="00BC6832"/>
    <w:rsid w:val="00BC6FB0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5231"/>
    <w:rsid w:val="00C8630A"/>
    <w:rsid w:val="00C8737E"/>
    <w:rsid w:val="00C9061B"/>
    <w:rsid w:val="00C93EBA"/>
    <w:rsid w:val="00C971A4"/>
    <w:rsid w:val="00CA0BD8"/>
    <w:rsid w:val="00CA5779"/>
    <w:rsid w:val="00CA69E3"/>
    <w:rsid w:val="00CA6B28"/>
    <w:rsid w:val="00CA72BB"/>
    <w:rsid w:val="00CA7FF5"/>
    <w:rsid w:val="00CB07E5"/>
    <w:rsid w:val="00CB1C14"/>
    <w:rsid w:val="00CB1E7C"/>
    <w:rsid w:val="00CB27E7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AAE"/>
    <w:rsid w:val="00CD6D76"/>
    <w:rsid w:val="00CE1332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6CE0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8A9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EA4"/>
    <w:rsid w:val="00DA4084"/>
    <w:rsid w:val="00DA56ED"/>
    <w:rsid w:val="00DA5A54"/>
    <w:rsid w:val="00DA5C0D"/>
    <w:rsid w:val="00DB4E26"/>
    <w:rsid w:val="00DB714B"/>
    <w:rsid w:val="00DC1025"/>
    <w:rsid w:val="00DC10F6"/>
    <w:rsid w:val="00DC1415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02B6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AF8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D9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90B"/>
    <w:rsid w:val="00F6392C"/>
    <w:rsid w:val="00F64256"/>
    <w:rsid w:val="00F66093"/>
    <w:rsid w:val="00F66657"/>
    <w:rsid w:val="00F6744F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4CC"/>
    <w:rsid w:val="00FD0B7B"/>
    <w:rsid w:val="00FD4A27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F57ED9"/>
  <w15:docId w15:val="{5A9DBD0E-1D93-46B3-90F4-89E261D6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E53D7F6787463D920E02824D54A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1B61F-94AE-43F2-BAE6-FDE17A767BE5}"/>
      </w:docPartPr>
      <w:docPartBody>
        <w:p w:rsidR="00AD3097" w:rsidRDefault="00344579" w:rsidP="00344579">
          <w:pPr>
            <w:pStyle w:val="6EE53D7F6787463D920E02824D54A0E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B4B981CFDD4C74844C77C670885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52A2C-0AA3-4434-A541-23338F6F6A8D}"/>
      </w:docPartPr>
      <w:docPartBody>
        <w:p w:rsidR="00AD3097" w:rsidRDefault="00344579" w:rsidP="00344579">
          <w:pPr>
            <w:pStyle w:val="E7B4B981CFDD4C74844C77C670885F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5D33F5C7DF464D86EF59DCC40FA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A5A0A-7D86-48C8-A1F3-3B67B583FD2F}"/>
      </w:docPartPr>
      <w:docPartBody>
        <w:p w:rsidR="00AD3097" w:rsidRDefault="00344579" w:rsidP="00344579">
          <w:pPr>
            <w:pStyle w:val="BC5D33F5C7DF464D86EF59DCC40FAD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34D4616F304A30873012E49C251A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D63D3-51DE-4686-B2BB-EC1861824361}"/>
      </w:docPartPr>
      <w:docPartBody>
        <w:p w:rsidR="00AD3097" w:rsidRDefault="00344579" w:rsidP="00344579">
          <w:pPr>
            <w:pStyle w:val="3A34D4616F304A30873012E49C251A0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86630AD90C64A3F9F0F35AF9DA7F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195EF-1764-4E33-BFF0-097A05C6FFB9}"/>
      </w:docPartPr>
      <w:docPartBody>
        <w:p w:rsidR="00AD3097" w:rsidRDefault="00344579" w:rsidP="00344579">
          <w:pPr>
            <w:pStyle w:val="686630AD90C64A3F9F0F35AF9DA7F39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29FBA62D58941009FF103E355616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55F05-D91A-4C8F-B5C5-7711194AE16D}"/>
      </w:docPartPr>
      <w:docPartBody>
        <w:p w:rsidR="00AD3097" w:rsidRDefault="00344579" w:rsidP="00344579">
          <w:pPr>
            <w:pStyle w:val="A29FBA62D58941009FF103E355616AE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86A37A1D1F245D38C37AD2DC6DAD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04E68-008A-4B4F-BCD4-288E3FE6BBCF}"/>
      </w:docPartPr>
      <w:docPartBody>
        <w:p w:rsidR="00AD3097" w:rsidRDefault="00344579" w:rsidP="00344579">
          <w:pPr>
            <w:pStyle w:val="A86A37A1D1F245D38C37AD2DC6DADDD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1D7E6DB5664DDF91B6A0C8232F5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724A02-22B3-4014-82AA-6C9E22679942}"/>
      </w:docPartPr>
      <w:docPartBody>
        <w:p w:rsidR="00AD3097" w:rsidRDefault="00344579" w:rsidP="00344579">
          <w:pPr>
            <w:pStyle w:val="C71D7E6DB5664DDF91B6A0C8232F58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F8E533816F9454FA5574441B7B5B6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32C34-DCE8-4F40-91BB-CDA6BF0AD559}"/>
      </w:docPartPr>
      <w:docPartBody>
        <w:p w:rsidR="00AD3097" w:rsidRDefault="00344579" w:rsidP="00344579">
          <w:pPr>
            <w:pStyle w:val="AF8E533816F9454FA5574441B7B5B61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79"/>
    <w:rsid w:val="0001159B"/>
    <w:rsid w:val="000D5885"/>
    <w:rsid w:val="00162EF6"/>
    <w:rsid w:val="002F1673"/>
    <w:rsid w:val="00344579"/>
    <w:rsid w:val="00941A88"/>
    <w:rsid w:val="00AD3097"/>
    <w:rsid w:val="00C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A4B3FCE5488452589877FAB06D7C81E">
    <w:name w:val="EA4B3FCE5488452589877FAB06D7C81E"/>
    <w:rsid w:val="00344579"/>
  </w:style>
  <w:style w:type="character" w:styleId="Platshllartext">
    <w:name w:val="Placeholder Text"/>
    <w:basedOn w:val="Standardstycketeckensnitt"/>
    <w:uiPriority w:val="99"/>
    <w:semiHidden/>
    <w:rsid w:val="00344579"/>
    <w:rPr>
      <w:noProof w:val="0"/>
      <w:color w:val="808080"/>
    </w:rPr>
  </w:style>
  <w:style w:type="paragraph" w:customStyle="1" w:styleId="751FB6DE802F44E9A8763B6CB622ECAE">
    <w:name w:val="751FB6DE802F44E9A8763B6CB622ECAE"/>
    <w:rsid w:val="00344579"/>
  </w:style>
  <w:style w:type="paragraph" w:customStyle="1" w:styleId="79632015DE614C6B9C5A6C625B77F869">
    <w:name w:val="79632015DE614C6B9C5A6C625B77F869"/>
    <w:rsid w:val="00344579"/>
  </w:style>
  <w:style w:type="paragraph" w:customStyle="1" w:styleId="090A39A09C614DB19FD5474B50F2DFC4">
    <w:name w:val="090A39A09C614DB19FD5474B50F2DFC4"/>
    <w:rsid w:val="00344579"/>
  </w:style>
  <w:style w:type="paragraph" w:customStyle="1" w:styleId="6EE53D7F6787463D920E02824D54A0E0">
    <w:name w:val="6EE53D7F6787463D920E02824D54A0E0"/>
    <w:rsid w:val="00344579"/>
  </w:style>
  <w:style w:type="paragraph" w:customStyle="1" w:styleId="E7B4B981CFDD4C74844C77C670885F39">
    <w:name w:val="E7B4B981CFDD4C74844C77C670885F39"/>
    <w:rsid w:val="00344579"/>
  </w:style>
  <w:style w:type="paragraph" w:customStyle="1" w:styleId="28A7E08CA5474143BAB31AA8221D8DFA">
    <w:name w:val="28A7E08CA5474143BAB31AA8221D8DFA"/>
    <w:rsid w:val="00344579"/>
  </w:style>
  <w:style w:type="paragraph" w:customStyle="1" w:styleId="C855909C3B8647B195F8259ADC1583D2">
    <w:name w:val="C855909C3B8647B195F8259ADC1583D2"/>
    <w:rsid w:val="00344579"/>
  </w:style>
  <w:style w:type="paragraph" w:customStyle="1" w:styleId="C8E4CE5224FA433DB805681694956C7C">
    <w:name w:val="C8E4CE5224FA433DB805681694956C7C"/>
    <w:rsid w:val="00344579"/>
  </w:style>
  <w:style w:type="paragraph" w:customStyle="1" w:styleId="BC5D33F5C7DF464D86EF59DCC40FADB7">
    <w:name w:val="BC5D33F5C7DF464D86EF59DCC40FADB7"/>
    <w:rsid w:val="00344579"/>
  </w:style>
  <w:style w:type="paragraph" w:customStyle="1" w:styleId="3A34D4616F304A30873012E49C251A0D">
    <w:name w:val="3A34D4616F304A30873012E49C251A0D"/>
    <w:rsid w:val="00344579"/>
  </w:style>
  <w:style w:type="paragraph" w:customStyle="1" w:styleId="686630AD90C64A3F9F0F35AF9DA7F39C">
    <w:name w:val="686630AD90C64A3F9F0F35AF9DA7F39C"/>
    <w:rsid w:val="00344579"/>
  </w:style>
  <w:style w:type="paragraph" w:customStyle="1" w:styleId="A29FBA62D58941009FF103E355616AE6">
    <w:name w:val="A29FBA62D58941009FF103E355616AE6"/>
    <w:rsid w:val="00344579"/>
  </w:style>
  <w:style w:type="paragraph" w:customStyle="1" w:styleId="95FDD68234354A70BC7EA51AB46E5FCC">
    <w:name w:val="95FDD68234354A70BC7EA51AB46E5FCC"/>
    <w:rsid w:val="00344579"/>
  </w:style>
  <w:style w:type="paragraph" w:customStyle="1" w:styleId="1E2716730E554FE8828D779CA455CBA4">
    <w:name w:val="1E2716730E554FE8828D779CA455CBA4"/>
    <w:rsid w:val="00344579"/>
  </w:style>
  <w:style w:type="paragraph" w:customStyle="1" w:styleId="A86A37A1D1F245D38C37AD2DC6DADDD7">
    <w:name w:val="A86A37A1D1F245D38C37AD2DC6DADDD7"/>
    <w:rsid w:val="00344579"/>
  </w:style>
  <w:style w:type="paragraph" w:customStyle="1" w:styleId="C71D7E6DB5664DDF91B6A0C8232F582F">
    <w:name w:val="C71D7E6DB5664DDF91B6A0C8232F582F"/>
    <w:rsid w:val="00344579"/>
  </w:style>
  <w:style w:type="paragraph" w:customStyle="1" w:styleId="AF8E533816F9454FA5574441B7B5B61D">
    <w:name w:val="AF8E533816F9454FA5574441B7B5B61D"/>
    <w:rsid w:val="00344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2019-10-30T00:00:00</HeaderDate>
    <Office/>
    <Dnr>U2019/03463/UH</Dnr>
    <ParagrafNr/>
    <DocumentTitle/>
    <VisitingAddress/>
    <Extra1/>
    <Extra2/>
    <Extra3>Gudrun Brunegård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1116ac12-b664-4f50-a7ac-80c3e836c236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2019-10-30T00:00:00</HeaderDate>
    <Office/>
    <Dnr>U2019/03463/UH</Dnr>
    <ParagrafNr/>
    <DocumentTitle/>
    <VisitingAddress/>
    <Extra1/>
    <Extra2/>
    <Extra3>Gudrun Brunegård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D1CE2CB95AB944B9C828AB74295FD80" ma:contentTypeVersion="36" ma:contentTypeDescription="Skapa nytt dokument med möjlighet att välja RK-mall" ma:contentTypeScope="" ma:versionID="be916ad11b6615b9a80be52700de5ecf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d0eb60b-32c8-489c-a600-61d55b22892d" targetNamespace="http://schemas.microsoft.com/office/2006/metadata/properties" ma:root="true" ma:fieldsID="8cc6ac3e3dacfbd1a0e2e0223ef368e8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d0eb60b-32c8-489c-a600-61d55b22892d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f1134e-a5b0-485b-bfa2-3624a530a859}" ma:internalName="TaxCatchAll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4D0C9-F25D-48C4-9A8D-E5C1C52CCE03}"/>
</file>

<file path=customXml/itemProps2.xml><?xml version="1.0" encoding="utf-8"?>
<ds:datastoreItem xmlns:ds="http://schemas.openxmlformats.org/officeDocument/2006/customXml" ds:itemID="{7379A2EE-4403-48D4-9CFF-214FE539429C}"/>
</file>

<file path=customXml/itemProps3.xml><?xml version="1.0" encoding="utf-8"?>
<ds:datastoreItem xmlns:ds="http://schemas.openxmlformats.org/officeDocument/2006/customXml" ds:itemID="{A061FD48-90DF-4000-ABAF-C88270ED40D5}"/>
</file>

<file path=customXml/itemProps4.xml><?xml version="1.0" encoding="utf-8"?>
<ds:datastoreItem xmlns:ds="http://schemas.openxmlformats.org/officeDocument/2006/customXml" ds:itemID="{7379A2EE-4403-48D4-9CFF-214FE539429C}"/>
</file>

<file path=customXml/itemProps5.xml><?xml version="1.0" encoding="utf-8"?>
<ds:datastoreItem xmlns:ds="http://schemas.openxmlformats.org/officeDocument/2006/customXml" ds:itemID="{BEA417B9-99CC-418E-B538-E54317A137D6}"/>
</file>

<file path=customXml/itemProps6.xml><?xml version="1.0" encoding="utf-8"?>
<ds:datastoreItem xmlns:ds="http://schemas.openxmlformats.org/officeDocument/2006/customXml" ds:itemID="{295B54AD-66D5-4150-A7B3-F606CC9D4343}"/>
</file>

<file path=customXml/itemProps7.xml><?xml version="1.0" encoding="utf-8"?>
<ds:datastoreItem xmlns:ds="http://schemas.openxmlformats.org/officeDocument/2006/customXml" ds:itemID="{A433FB3D-FB41-413F-9342-93AA8F63EAE5}"/>
</file>

<file path=customXml/itemProps8.xml><?xml version="1.0" encoding="utf-8"?>
<ds:datastoreItem xmlns:ds="http://schemas.openxmlformats.org/officeDocument/2006/customXml" ds:itemID="{3FACD89B-E4D8-45AC-902D-CABCCA2AA8C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215 av Gudrun Brunegård (KD) Försäkring för studenter vid enskild utbildningssamordnare.docx</dc:title>
  <dc:subject/>
  <dc:creator>Fanny Ericson Hållén</dc:creator>
  <cp:keywords/>
  <dc:description/>
  <cp:lastModifiedBy>Fanny Ericson Hållén</cp:lastModifiedBy>
  <cp:revision>2</cp:revision>
  <cp:lastPrinted>2019-10-29T11:51:00Z</cp:lastPrinted>
  <dcterms:created xsi:type="dcterms:W3CDTF">2019-10-29T12:13:00Z</dcterms:created>
  <dcterms:modified xsi:type="dcterms:W3CDTF">2019-10-29T12:13:00Z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ed8b5bc9-fe7a-4ec4-8514-753c043fddfe</vt:lpwstr>
  </property>
</Properties>
</file>