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EA99" w14:textId="23F7E113" w:rsidR="00214E6F" w:rsidRDefault="00214E6F" w:rsidP="00DA0661">
      <w:pPr>
        <w:pStyle w:val="Rubrik"/>
      </w:pPr>
      <w:bookmarkStart w:id="0" w:name="Start"/>
      <w:bookmarkEnd w:id="0"/>
      <w:r>
        <w:t>Svar på fråga 2018/19:180 av Thomas Morell (SD)</w:t>
      </w:r>
      <w:r>
        <w:br/>
      </w:r>
      <w:r w:rsidRPr="00214E6F">
        <w:t>Axelbelastning på drivaxel för EU-dragare</w:t>
      </w:r>
    </w:p>
    <w:p w14:paraId="1103EBBE" w14:textId="0106F181" w:rsidR="00214E6F" w:rsidRDefault="00214E6F" w:rsidP="002749F7">
      <w:pPr>
        <w:pStyle w:val="Brdtext"/>
      </w:pPr>
      <w:r>
        <w:t xml:space="preserve">Thomas Morell har frågat mig om jag avser </w:t>
      </w:r>
      <w:r w:rsidRPr="00214E6F">
        <w:t>att ändra svensk lagtext i likhet med rådets direktiv</w:t>
      </w:r>
      <w:r w:rsidR="00434283">
        <w:t xml:space="preserve"> 96/53/EG</w:t>
      </w:r>
      <w:r w:rsidR="00BC7347">
        <w:t xml:space="preserve"> </w:t>
      </w:r>
      <w:r w:rsidR="00F36037" w:rsidRPr="00F36037">
        <w:t>av den 25 juli 1996 om största tillåtna dimensioner i nationell och internationell trafik och högsta tillåtna vikter i internationell trafik för vissa vägfordon som framförs inom gemenskapen</w:t>
      </w:r>
      <w:r w:rsidR="00F36037">
        <w:t>.</w:t>
      </w:r>
    </w:p>
    <w:p w14:paraId="28EE16C5" w14:textId="0ADF8257" w:rsidR="009F6372" w:rsidRDefault="00CF108E" w:rsidP="002749F7">
      <w:pPr>
        <w:pStyle w:val="Brdtext"/>
      </w:pPr>
      <w:r>
        <w:t xml:space="preserve">Det har under senaste åren uppmärksammats problem med lastbilsekipage med dragbilar med kort axelavstånd. </w:t>
      </w:r>
      <w:r w:rsidR="00434283">
        <w:t>Det korta axelavståndet försämrar longitudinell stabilitet och kan orsaka framk</w:t>
      </w:r>
      <w:r w:rsidR="009F6372">
        <w:t>omlighetsproblem vintertid.</w:t>
      </w:r>
    </w:p>
    <w:p w14:paraId="3D737FAD" w14:textId="263E78B5" w:rsidR="00940A72" w:rsidRDefault="006C3D76" w:rsidP="002749F7">
      <w:pPr>
        <w:pStyle w:val="Brdtext"/>
      </w:pPr>
      <w:r>
        <w:t xml:space="preserve">Trafiksäkerhet är en prioriterad fråga för Sverige </w:t>
      </w:r>
      <w:r w:rsidR="00F61D7F">
        <w:t xml:space="preserve">men det </w:t>
      </w:r>
      <w:r w:rsidR="00F61D7F" w:rsidRPr="00F61D7F">
        <w:t>är en fråga som vi själ</w:t>
      </w:r>
      <w:r w:rsidR="00F61D7F">
        <w:t xml:space="preserve">va inte fullt ut förfogar över eftersom </w:t>
      </w:r>
      <w:r w:rsidR="004C2A54">
        <w:t>bland annat dimensioner för vägfordon</w:t>
      </w:r>
      <w:r w:rsidR="005D606C">
        <w:t xml:space="preserve"> regleras </w:t>
      </w:r>
      <w:r w:rsidR="004C2A54">
        <w:t>på</w:t>
      </w:r>
      <w:r w:rsidR="005D606C">
        <w:t xml:space="preserve"> EU-</w:t>
      </w:r>
      <w:r w:rsidR="004C2A54">
        <w:t>nivå</w:t>
      </w:r>
      <w:r w:rsidR="005D606C">
        <w:t>.</w:t>
      </w:r>
      <w:r w:rsidR="00F61D7F">
        <w:t xml:space="preserve"> Därför har jag tagit upp frågan med </w:t>
      </w:r>
      <w:r w:rsidR="00F61D7F" w:rsidRPr="00F61D7F">
        <w:t xml:space="preserve">Violeta </w:t>
      </w:r>
      <w:proofErr w:type="spellStart"/>
      <w:r w:rsidR="00F61D7F" w:rsidRPr="00F61D7F">
        <w:t>Bulc</w:t>
      </w:r>
      <w:proofErr w:type="spellEnd"/>
      <w:r w:rsidR="00F61D7F">
        <w:t>, EU-kommissionär med ansvar för transportfrågor</w:t>
      </w:r>
      <w:r w:rsidR="005D606C">
        <w:t>,</w:t>
      </w:r>
      <w:r w:rsidR="00F61D7F" w:rsidRPr="00F61D7F">
        <w:t xml:space="preserve"> för att uppmärksamma henne och kommissione</w:t>
      </w:r>
      <w:r w:rsidR="00F61D7F">
        <w:t>n på de bekymmer som EU-trailers</w:t>
      </w:r>
      <w:r w:rsidR="00F61D7F" w:rsidRPr="00F61D7F">
        <w:t xml:space="preserve"> ser ut att skapa på svenska vägar.</w:t>
      </w:r>
    </w:p>
    <w:p w14:paraId="7A54C36E" w14:textId="6FECFD2B" w:rsidR="005D606C" w:rsidRDefault="005D606C" w:rsidP="005D606C">
      <w:pPr>
        <w:pStyle w:val="Brdtext"/>
      </w:pPr>
      <w:r>
        <w:t xml:space="preserve">Regeringen </w:t>
      </w:r>
      <w:r w:rsidR="005954AA">
        <w:t xml:space="preserve">uppdrog </w:t>
      </w:r>
      <w:r w:rsidR="00802002">
        <w:t>den 30 augusti 2018</w:t>
      </w:r>
      <w:r>
        <w:t xml:space="preserve"> åt Transportstyrelsen att utreda säkerhetshöjande åtgärder för korta dragbilar. I uppdraget ingår att vid behov föreslå regelförändringar som bedöms vara effektiva för att förbättra trafiksäkerheten och framkomligheten. </w:t>
      </w:r>
    </w:p>
    <w:p w14:paraId="073D3F70" w14:textId="4D3F6C09" w:rsidR="00D33D9A" w:rsidRDefault="00434283" w:rsidP="002749F7">
      <w:pPr>
        <w:pStyle w:val="Brdtext"/>
      </w:pPr>
      <w:r>
        <w:t>Regeringen beslutade</w:t>
      </w:r>
      <w:r w:rsidR="005D606C">
        <w:t xml:space="preserve"> dessutom</w:t>
      </w:r>
      <w:r>
        <w:t xml:space="preserve"> </w:t>
      </w:r>
      <w:r w:rsidR="005D606C">
        <w:t xml:space="preserve">samma dag </w:t>
      </w:r>
      <w:r>
        <w:t>om krav på vinterdäck för samtliga axlar och släpvagnar. De nya kraven träder ikraf</w:t>
      </w:r>
      <w:r w:rsidR="005D606C">
        <w:t>t inför vintersäsongen 2019/20.</w:t>
      </w:r>
    </w:p>
    <w:p w14:paraId="5FC484A6" w14:textId="77777777" w:rsidR="00147CA5" w:rsidRDefault="00147CA5" w:rsidP="00DB48AB">
      <w:pPr>
        <w:pStyle w:val="Brdtext"/>
      </w:pPr>
    </w:p>
    <w:p w14:paraId="00FB10A9" w14:textId="25203601" w:rsidR="00147CA5" w:rsidRDefault="00214E6F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69003B7382DC43EC9D1A50DA6A025546"/>
          </w:placeholder>
          <w:dataBinding w:prefixMappings="xmlns:ns0='http://lp/documentinfo/RK' " w:xpath="/ns0:DocumentInfo[1]/ns0:BaseInfo[1]/ns0:HeaderDate[1]" w:storeItemID="{25163E2B-7CB6-4E8E-A108-D3D4C6A6ECDC}"/>
          <w:date w:fullDate="2019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februari 2019</w:t>
          </w:r>
        </w:sdtContent>
      </w:sdt>
    </w:p>
    <w:p w14:paraId="23FD34FD" w14:textId="77777777" w:rsidR="00147CA5" w:rsidRDefault="00147CA5" w:rsidP="00DB48AB">
      <w:pPr>
        <w:pStyle w:val="Brdtext"/>
      </w:pPr>
    </w:p>
    <w:p w14:paraId="5AD4BAEE" w14:textId="77777777" w:rsidR="00147CA5" w:rsidRDefault="00147CA5" w:rsidP="00DB48AB">
      <w:pPr>
        <w:pStyle w:val="Brdtext"/>
      </w:pPr>
    </w:p>
    <w:p w14:paraId="318B0613" w14:textId="04CD80D9" w:rsidR="00214E6F" w:rsidRPr="00DB48AB" w:rsidRDefault="00F36037" w:rsidP="00DB48AB">
      <w:pPr>
        <w:pStyle w:val="Brdtext"/>
      </w:pPr>
      <w:bookmarkStart w:id="1" w:name="_GoBack"/>
      <w:bookmarkEnd w:id="1"/>
      <w:r>
        <w:t>Tomas Eneroth</w:t>
      </w:r>
    </w:p>
    <w:sectPr w:rsidR="00214E6F" w:rsidRPr="00DB48AB" w:rsidSect="00214E6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D6A0" w14:textId="77777777" w:rsidR="00214E6F" w:rsidRDefault="00214E6F" w:rsidP="00A87A54">
      <w:pPr>
        <w:spacing w:after="0" w:line="240" w:lineRule="auto"/>
      </w:pPr>
      <w:r>
        <w:separator/>
      </w:r>
    </w:p>
  </w:endnote>
  <w:endnote w:type="continuationSeparator" w:id="0">
    <w:p w14:paraId="3E3272D4" w14:textId="77777777" w:rsidR="00214E6F" w:rsidRDefault="00214E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9A02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7D43AC" w14:textId="6FA3783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47C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47C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38A5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5E49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3B96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D98D0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15C9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4F9E73" w14:textId="77777777" w:rsidTr="00C26068">
      <w:trPr>
        <w:trHeight w:val="227"/>
      </w:trPr>
      <w:tc>
        <w:tcPr>
          <w:tcW w:w="4074" w:type="dxa"/>
        </w:tcPr>
        <w:p w14:paraId="0B044C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0595C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7E93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F20E" w14:textId="77777777" w:rsidR="00214E6F" w:rsidRDefault="00214E6F" w:rsidP="00A87A54">
      <w:pPr>
        <w:spacing w:after="0" w:line="240" w:lineRule="auto"/>
      </w:pPr>
      <w:r>
        <w:separator/>
      </w:r>
    </w:p>
  </w:footnote>
  <w:footnote w:type="continuationSeparator" w:id="0">
    <w:p w14:paraId="31086618" w14:textId="77777777" w:rsidR="00214E6F" w:rsidRDefault="00214E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14E6F" w14:paraId="11C08165" w14:textId="77777777" w:rsidTr="00C93EBA">
      <w:trPr>
        <w:trHeight w:val="227"/>
      </w:trPr>
      <w:tc>
        <w:tcPr>
          <w:tcW w:w="5534" w:type="dxa"/>
        </w:tcPr>
        <w:p w14:paraId="3F75D1E8" w14:textId="77777777" w:rsidR="00214E6F" w:rsidRPr="007D73AB" w:rsidRDefault="00214E6F">
          <w:pPr>
            <w:pStyle w:val="Sidhuvud"/>
          </w:pPr>
        </w:p>
      </w:tc>
      <w:tc>
        <w:tcPr>
          <w:tcW w:w="3170" w:type="dxa"/>
          <w:vAlign w:val="bottom"/>
        </w:tcPr>
        <w:p w14:paraId="26027671" w14:textId="77777777" w:rsidR="00214E6F" w:rsidRPr="007D73AB" w:rsidRDefault="00214E6F" w:rsidP="00340DE0">
          <w:pPr>
            <w:pStyle w:val="Sidhuvud"/>
          </w:pPr>
        </w:p>
      </w:tc>
      <w:tc>
        <w:tcPr>
          <w:tcW w:w="1134" w:type="dxa"/>
        </w:tcPr>
        <w:p w14:paraId="478699A1" w14:textId="77777777" w:rsidR="00214E6F" w:rsidRDefault="00214E6F" w:rsidP="005A703A">
          <w:pPr>
            <w:pStyle w:val="Sidhuvud"/>
          </w:pPr>
        </w:p>
      </w:tc>
    </w:tr>
    <w:tr w:rsidR="00214E6F" w14:paraId="7969F18D" w14:textId="77777777" w:rsidTr="00C93EBA">
      <w:trPr>
        <w:trHeight w:val="1928"/>
      </w:trPr>
      <w:tc>
        <w:tcPr>
          <w:tcW w:w="5534" w:type="dxa"/>
        </w:tcPr>
        <w:p w14:paraId="2130B33F" w14:textId="77777777" w:rsidR="00214E6F" w:rsidRPr="00340DE0" w:rsidRDefault="00214E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1C8A9A" wp14:editId="05FE1E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592A29" w14:textId="77777777" w:rsidR="00214E6F" w:rsidRPr="00710A6C" w:rsidRDefault="00214E6F" w:rsidP="00EE3C0F">
          <w:pPr>
            <w:pStyle w:val="Sidhuvud"/>
            <w:rPr>
              <w:b/>
            </w:rPr>
          </w:pPr>
        </w:p>
        <w:p w14:paraId="4BB36287" w14:textId="77777777" w:rsidR="00214E6F" w:rsidRDefault="00214E6F" w:rsidP="00EE3C0F">
          <w:pPr>
            <w:pStyle w:val="Sidhuvud"/>
          </w:pPr>
        </w:p>
        <w:p w14:paraId="3BD7A3A5" w14:textId="77777777" w:rsidR="00214E6F" w:rsidRDefault="00214E6F" w:rsidP="00EE3C0F">
          <w:pPr>
            <w:pStyle w:val="Sidhuvud"/>
          </w:pPr>
        </w:p>
        <w:p w14:paraId="5AADB92C" w14:textId="77777777" w:rsidR="00214E6F" w:rsidRDefault="00214E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E49D41B08348D193217BD0742A08C0"/>
            </w:placeholder>
            <w:dataBinding w:prefixMappings="xmlns:ns0='http://lp/documentinfo/RK' " w:xpath="/ns0:DocumentInfo[1]/ns0:BaseInfo[1]/ns0:Dnr[1]" w:storeItemID="{25163E2B-7CB6-4E8E-A108-D3D4C6A6ECDC}"/>
            <w:text/>
          </w:sdtPr>
          <w:sdtEndPr/>
          <w:sdtContent>
            <w:p w14:paraId="55A5AAB8" w14:textId="77777777" w:rsidR="00214E6F" w:rsidRDefault="00214E6F" w:rsidP="00EE3C0F">
              <w:pPr>
                <w:pStyle w:val="Sidhuvud"/>
              </w:pPr>
              <w:r>
                <w:t>N2019/00561/MRT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CA79C07A5D4657B0C79B80E5AFA743"/>
            </w:placeholder>
            <w:showingPlcHdr/>
            <w:dataBinding w:prefixMappings="xmlns:ns0='http://lp/documentinfo/RK' " w:xpath="/ns0:DocumentInfo[1]/ns0:BaseInfo[1]/ns0:DocNumber[1]" w:storeItemID="{25163E2B-7CB6-4E8E-A108-D3D4C6A6ECDC}"/>
            <w:text/>
          </w:sdtPr>
          <w:sdtEndPr/>
          <w:sdtContent>
            <w:p w14:paraId="4F933799" w14:textId="77777777" w:rsidR="00214E6F" w:rsidRDefault="00214E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C8D1DB" w14:textId="77777777" w:rsidR="00214E6F" w:rsidRDefault="00214E6F" w:rsidP="00EE3C0F">
          <w:pPr>
            <w:pStyle w:val="Sidhuvud"/>
          </w:pPr>
        </w:p>
      </w:tc>
      <w:tc>
        <w:tcPr>
          <w:tcW w:w="1134" w:type="dxa"/>
        </w:tcPr>
        <w:p w14:paraId="7C27A043" w14:textId="77777777" w:rsidR="00214E6F" w:rsidRDefault="00214E6F" w:rsidP="0094502D">
          <w:pPr>
            <w:pStyle w:val="Sidhuvud"/>
          </w:pPr>
        </w:p>
        <w:p w14:paraId="173C2526" w14:textId="77777777" w:rsidR="00214E6F" w:rsidRPr="0094502D" w:rsidRDefault="00214E6F" w:rsidP="00EC71A6">
          <w:pPr>
            <w:pStyle w:val="Sidhuvud"/>
          </w:pPr>
        </w:p>
      </w:tc>
    </w:tr>
    <w:tr w:rsidR="00214E6F" w14:paraId="50EA61E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81F2F9C38284958AFC0F8E2A4CF210B"/>
            </w:placeholder>
          </w:sdtPr>
          <w:sdtEndPr>
            <w:rPr>
              <w:b w:val="0"/>
            </w:rPr>
          </w:sdtEndPr>
          <w:sdtContent>
            <w:p w14:paraId="7064AAC0" w14:textId="77777777" w:rsidR="00214E6F" w:rsidRPr="00214E6F" w:rsidRDefault="00214E6F" w:rsidP="00340DE0">
              <w:pPr>
                <w:pStyle w:val="Sidhuvud"/>
                <w:rPr>
                  <w:b/>
                </w:rPr>
              </w:pPr>
              <w:r w:rsidRPr="00214E6F">
                <w:rPr>
                  <w:b/>
                </w:rPr>
                <w:t>Näringsdepartementet</w:t>
              </w:r>
            </w:p>
            <w:p w14:paraId="60F783C1" w14:textId="5729B1EA" w:rsidR="00C50B8D" w:rsidRDefault="00214E6F" w:rsidP="00340DE0">
              <w:pPr>
                <w:pStyle w:val="Sidhuvud"/>
              </w:pPr>
              <w:r w:rsidRPr="00214E6F">
                <w:t>Infrastrukturministern</w:t>
              </w:r>
            </w:p>
          </w:sdtContent>
        </w:sdt>
        <w:p w14:paraId="759B4315" w14:textId="53A7A192" w:rsidR="00C50B8D" w:rsidRDefault="00C50B8D" w:rsidP="00C50B8D"/>
        <w:p w14:paraId="70E09CBA" w14:textId="77777777" w:rsidR="00C50B8D" w:rsidRDefault="00C50B8D" w:rsidP="00C50B8D"/>
        <w:p w14:paraId="60EE40F1" w14:textId="2F3E54C3" w:rsidR="00C50B8D" w:rsidRDefault="00C50B8D" w:rsidP="00C50B8D"/>
        <w:p w14:paraId="0546964F" w14:textId="77777777" w:rsidR="00214E6F" w:rsidRPr="00C50B8D" w:rsidRDefault="00214E6F" w:rsidP="00C50B8D"/>
      </w:tc>
      <w:sdt>
        <w:sdtPr>
          <w:alias w:val="Recipient"/>
          <w:tag w:val="ccRKShow_Recipient"/>
          <w:id w:val="-28344517"/>
          <w:placeholder>
            <w:docPart w:val="69C7FCC1C1104AD29EC6679E61883BDD"/>
          </w:placeholder>
          <w:dataBinding w:prefixMappings="xmlns:ns0='http://lp/documentinfo/RK' " w:xpath="/ns0:DocumentInfo[1]/ns0:BaseInfo[1]/ns0:Recipient[1]" w:storeItemID="{25163E2B-7CB6-4E8E-A108-D3D4C6A6ECDC}"/>
          <w:text w:multiLine="1"/>
        </w:sdtPr>
        <w:sdtEndPr/>
        <w:sdtContent>
          <w:tc>
            <w:tcPr>
              <w:tcW w:w="3170" w:type="dxa"/>
            </w:tcPr>
            <w:p w14:paraId="128674A2" w14:textId="77777777" w:rsidR="00214E6F" w:rsidRDefault="00214E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352572" w14:textId="77777777" w:rsidR="00214E6F" w:rsidRDefault="00214E6F" w:rsidP="003E6020">
          <w:pPr>
            <w:pStyle w:val="Sidhuvud"/>
          </w:pPr>
        </w:p>
      </w:tc>
    </w:tr>
  </w:tbl>
  <w:p w14:paraId="4ABAAC7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43CF"/>
    <w:rsid w:val="00147CA5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E6F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4283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2A54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4AA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06C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D76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689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002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0A72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637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922"/>
    <w:rsid w:val="00BB4AC0"/>
    <w:rsid w:val="00BB5683"/>
    <w:rsid w:val="00BC112B"/>
    <w:rsid w:val="00BC17DF"/>
    <w:rsid w:val="00BC6832"/>
    <w:rsid w:val="00BC7347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0B8D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08E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1200"/>
    <w:rsid w:val="00D32D62"/>
    <w:rsid w:val="00D33D9A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24C2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5D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6037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D7F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EF49E8"/>
  <w15:docId w15:val="{67F44797-71AA-48A6-8548-910A1574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50B8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49D41B08348D193217BD0742A0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D3831-A3C5-4B61-BE87-FDF3D4D120A4}"/>
      </w:docPartPr>
      <w:docPartBody>
        <w:p w:rsidR="0054660C" w:rsidRDefault="00C06D53" w:rsidP="00C06D53">
          <w:pPr>
            <w:pStyle w:val="89E49D41B08348D193217BD0742A08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CA79C07A5D4657B0C79B80E5AFA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A024-6BA6-48A8-9BFC-019F7CD2228E}"/>
      </w:docPartPr>
      <w:docPartBody>
        <w:p w:rsidR="0054660C" w:rsidRDefault="00C06D53" w:rsidP="00C06D53">
          <w:pPr>
            <w:pStyle w:val="CFCA79C07A5D4657B0C79B80E5AFA7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1F2F9C38284958AFC0F8E2A4CF2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82F9B-0611-439F-B9D4-071BC11362E3}"/>
      </w:docPartPr>
      <w:docPartBody>
        <w:p w:rsidR="0054660C" w:rsidRDefault="00C06D53" w:rsidP="00C06D53">
          <w:pPr>
            <w:pStyle w:val="F81F2F9C38284958AFC0F8E2A4CF21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C7FCC1C1104AD29EC6679E61883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1F8A5-9B9C-4401-B24D-29E87FF42275}"/>
      </w:docPartPr>
      <w:docPartBody>
        <w:p w:rsidR="0054660C" w:rsidRDefault="00C06D53" w:rsidP="00C06D53">
          <w:pPr>
            <w:pStyle w:val="69C7FCC1C1104AD29EC6679E61883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003B7382DC43EC9D1A50DA6A025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38E7B-5AB8-4752-8063-F8B44A56C214}"/>
      </w:docPartPr>
      <w:docPartBody>
        <w:p w:rsidR="0054660C" w:rsidRDefault="00C06D53" w:rsidP="00C06D53">
          <w:pPr>
            <w:pStyle w:val="69003B7382DC43EC9D1A50DA6A0255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53"/>
    <w:rsid w:val="0054660C"/>
    <w:rsid w:val="00C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098698103F4F33B04ABA55503BA8D4">
    <w:name w:val="7A098698103F4F33B04ABA55503BA8D4"/>
    <w:rsid w:val="00C06D53"/>
  </w:style>
  <w:style w:type="character" w:styleId="Platshllartext">
    <w:name w:val="Placeholder Text"/>
    <w:basedOn w:val="Standardstycketeckensnitt"/>
    <w:uiPriority w:val="99"/>
    <w:semiHidden/>
    <w:rsid w:val="00C06D53"/>
    <w:rPr>
      <w:noProof w:val="0"/>
      <w:color w:val="808080"/>
    </w:rPr>
  </w:style>
  <w:style w:type="paragraph" w:customStyle="1" w:styleId="BC0637D231A54425968C5626D39ABD8C">
    <w:name w:val="BC0637D231A54425968C5626D39ABD8C"/>
    <w:rsid w:val="00C06D53"/>
  </w:style>
  <w:style w:type="paragraph" w:customStyle="1" w:styleId="889C159CF86A44C8BA35A8C0B914EA2C">
    <w:name w:val="889C159CF86A44C8BA35A8C0B914EA2C"/>
    <w:rsid w:val="00C06D53"/>
  </w:style>
  <w:style w:type="paragraph" w:customStyle="1" w:styleId="B67C4A7A2240430AA42DD57046BA7399">
    <w:name w:val="B67C4A7A2240430AA42DD57046BA7399"/>
    <w:rsid w:val="00C06D53"/>
  </w:style>
  <w:style w:type="paragraph" w:customStyle="1" w:styleId="89E49D41B08348D193217BD0742A08C0">
    <w:name w:val="89E49D41B08348D193217BD0742A08C0"/>
    <w:rsid w:val="00C06D53"/>
  </w:style>
  <w:style w:type="paragraph" w:customStyle="1" w:styleId="CFCA79C07A5D4657B0C79B80E5AFA743">
    <w:name w:val="CFCA79C07A5D4657B0C79B80E5AFA743"/>
    <w:rsid w:val="00C06D53"/>
  </w:style>
  <w:style w:type="paragraph" w:customStyle="1" w:styleId="EFDC97E8D73046A3AB009C3B0C16A2B5">
    <w:name w:val="EFDC97E8D73046A3AB009C3B0C16A2B5"/>
    <w:rsid w:val="00C06D53"/>
  </w:style>
  <w:style w:type="paragraph" w:customStyle="1" w:styleId="BC32C2DEB9DE4F0EAB49C41F114AF83B">
    <w:name w:val="BC32C2DEB9DE4F0EAB49C41F114AF83B"/>
    <w:rsid w:val="00C06D53"/>
  </w:style>
  <w:style w:type="paragraph" w:customStyle="1" w:styleId="5DB4E975B63B4207B46D7D457FC1189C">
    <w:name w:val="5DB4E975B63B4207B46D7D457FC1189C"/>
    <w:rsid w:val="00C06D53"/>
  </w:style>
  <w:style w:type="paragraph" w:customStyle="1" w:styleId="F81F2F9C38284958AFC0F8E2A4CF210B">
    <w:name w:val="F81F2F9C38284958AFC0F8E2A4CF210B"/>
    <w:rsid w:val="00C06D53"/>
  </w:style>
  <w:style w:type="paragraph" w:customStyle="1" w:styleId="69C7FCC1C1104AD29EC6679E61883BDD">
    <w:name w:val="69C7FCC1C1104AD29EC6679E61883BDD"/>
    <w:rsid w:val="00C06D53"/>
  </w:style>
  <w:style w:type="paragraph" w:customStyle="1" w:styleId="788ABC3CDCBC41549F7EF60DA175F42E">
    <w:name w:val="788ABC3CDCBC41549F7EF60DA175F42E"/>
    <w:rsid w:val="00C06D53"/>
  </w:style>
  <w:style w:type="paragraph" w:customStyle="1" w:styleId="E7B6EAC36BE64BD5B0FA10DA1AB81389">
    <w:name w:val="E7B6EAC36BE64BD5B0FA10DA1AB81389"/>
    <w:rsid w:val="00C06D53"/>
  </w:style>
  <w:style w:type="paragraph" w:customStyle="1" w:styleId="ECE732EADEC5420F8C66CE578429EB50">
    <w:name w:val="ECE732EADEC5420F8C66CE578429EB50"/>
    <w:rsid w:val="00C06D53"/>
  </w:style>
  <w:style w:type="paragraph" w:customStyle="1" w:styleId="4549945347434186871450303DD40FD1">
    <w:name w:val="4549945347434186871450303DD40FD1"/>
    <w:rsid w:val="00C06D53"/>
  </w:style>
  <w:style w:type="paragraph" w:customStyle="1" w:styleId="F4BC04BD399947E8840403123D5B0435">
    <w:name w:val="F4BC04BD399947E8840403123D5B0435"/>
    <w:rsid w:val="00C06D53"/>
  </w:style>
  <w:style w:type="paragraph" w:customStyle="1" w:styleId="69003B7382DC43EC9D1A50DA6A025546">
    <w:name w:val="69003B7382DC43EC9D1A50DA6A025546"/>
    <w:rsid w:val="00C06D53"/>
  </w:style>
  <w:style w:type="paragraph" w:customStyle="1" w:styleId="F0B2B06A05F942A88B0155C5324FBFD5">
    <w:name w:val="F0B2B06A05F942A88B0155C5324FBFD5"/>
    <w:rsid w:val="00C06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2019-02-15T00:00:00</HeaderDate>
    <Office/>
    <Dnr>N2019/00561/MRT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75B0581ADB92848990CC10691BD121F" ma:contentTypeVersion="8" ma:contentTypeDescription="Skapa ett nytt dokument." ma:contentTypeScope="" ma:versionID="a03cc1da6bdca73da0d55d3c8dd0046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4="051dd7de-23b7-4e91-abbe-966aa7b875a6" xmlns:ns5="4e9c2f0c-7bf8-49af-8356-cbf363fc78a7" targetNamespace="http://schemas.microsoft.com/office/2006/metadata/properties" ma:root="true" ma:fieldsID="bc7b2fc28fb95adda6e11e627be3a8c4" ns2:_="" ns3:_="" ns4:_="" ns5:_="">
    <xsd:import namespace="92ffc5e4-5e54-4abf-b21b-9b28f7aa8223"/>
    <xsd:import namespace="cc625d36-bb37-4650-91b9-0c96159295ba"/>
    <xsd:import namespace="051dd7de-23b7-4e91-abbe-966aa7b875a6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internalName="RecordNumber">
      <xsd:simpleType>
        <xsd:restriction base="dms:Text"/>
      </xsd:simpleType>
    </xsd:element>
    <xsd:element name="Nyckelord" ma:index="14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a94d90e2-c5ee-47bc-a482-e831310ca2a2}" ma:internalName="TaxCatchAll" ma:readOnly="false" ma:showField="CatchAllData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a94d90e2-c5ee-47bc-a482-e831310ca2a2}" ma:internalName="TaxCatchAllLabel" ma:readOnly="true" ma:showField="CatchAllDataLabel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d7de-23b7-4e91-abbe-966aa7b875a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2835ce80-99d7-4822-89dc-3b859554b0f7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85CEF-A582-4287-A6B2-098720AE6A45}"/>
</file>

<file path=customXml/itemProps2.xml><?xml version="1.0" encoding="utf-8"?>
<ds:datastoreItem xmlns:ds="http://schemas.openxmlformats.org/officeDocument/2006/customXml" ds:itemID="{25163E2B-7CB6-4E8E-A108-D3D4C6A6ECDC}"/>
</file>

<file path=customXml/itemProps3.xml><?xml version="1.0" encoding="utf-8"?>
<ds:datastoreItem xmlns:ds="http://schemas.openxmlformats.org/officeDocument/2006/customXml" ds:itemID="{D9EBFBEF-8798-4829-AD36-AA42E36BD71A}"/>
</file>

<file path=customXml/itemProps4.xml><?xml version="1.0" encoding="utf-8"?>
<ds:datastoreItem xmlns:ds="http://schemas.openxmlformats.org/officeDocument/2006/customXml" ds:itemID="{8DD7FC6D-4619-4960-ABA8-7EE319A312C0}"/>
</file>

<file path=customXml/itemProps5.xml><?xml version="1.0" encoding="utf-8"?>
<ds:datastoreItem xmlns:ds="http://schemas.openxmlformats.org/officeDocument/2006/customXml" ds:itemID="{F7D04502-BABF-4C72-9F10-084CA7972967}"/>
</file>

<file path=customXml/itemProps6.xml><?xml version="1.0" encoding="utf-8"?>
<ds:datastoreItem xmlns:ds="http://schemas.openxmlformats.org/officeDocument/2006/customXml" ds:itemID="{3B0A76C5-6D3B-493B-B845-BFF68993585D}"/>
</file>

<file path=customXml/itemProps7.xml><?xml version="1.0" encoding="utf-8"?>
<ds:datastoreItem xmlns:ds="http://schemas.openxmlformats.org/officeDocument/2006/customXml" ds:itemID="{309D95E6-32ED-410F-8400-B4DE40FA1E7D}"/>
</file>

<file path=customXml/itemProps8.xml><?xml version="1.0" encoding="utf-8"?>
<ds:datastoreItem xmlns:ds="http://schemas.openxmlformats.org/officeDocument/2006/customXml" ds:itemID="{F643850E-FAD6-4C97-A74B-33BE2FBEB4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Marie Egerup</cp:lastModifiedBy>
  <cp:revision>2</cp:revision>
  <cp:lastPrinted>2019-02-13T08:04:00Z</cp:lastPrinted>
  <dcterms:created xsi:type="dcterms:W3CDTF">2019-02-15T11:25:00Z</dcterms:created>
  <dcterms:modified xsi:type="dcterms:W3CDTF">2019-02-15T11:25:00Z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8258c6d9-9a16-466c-bdd2-ce4276f0bcf2</vt:lpwstr>
  </property>
  <property fmtid="{D5CDD505-2E9C-101B-9397-08002B2CF9AE}" pid="7" name="Organisation">
    <vt:lpwstr/>
  </property>
  <property fmtid="{D5CDD505-2E9C-101B-9397-08002B2CF9AE}" pid="8" name="ActivityCategory">
    <vt:lpwstr/>
  </property>
</Properties>
</file>