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6ADE" w:rsidP="00DA0661">
      <w:pPr>
        <w:pStyle w:val="Title"/>
      </w:pPr>
      <w:bookmarkStart w:id="0" w:name="Start"/>
      <w:bookmarkEnd w:id="0"/>
      <w:r>
        <w:t>Svar på fråga 2020/21:362</w:t>
      </w:r>
      <w:r w:rsidR="004D5D66">
        <w:t>3</w:t>
      </w:r>
      <w:r>
        <w:t xml:space="preserve"> av </w:t>
      </w:r>
      <w:r w:rsidR="004D5D66">
        <w:t>Sofia Nilsson</w:t>
      </w:r>
      <w:r>
        <w:t xml:space="preserve"> (</w:t>
      </w:r>
      <w:r w:rsidR="004D5D66">
        <w:t>C</w:t>
      </w:r>
      <w:r>
        <w:t>)</w:t>
      </w:r>
      <w:r>
        <w:br/>
      </w:r>
      <w:r w:rsidR="004D5D66">
        <w:t>Avgifterna för ändringsansökningar</w:t>
      </w:r>
    </w:p>
    <w:p w:rsidR="004D5D66" w:rsidP="004D5D66">
      <w:pPr>
        <w:pStyle w:val="BodyText"/>
      </w:pPr>
      <w:r>
        <w:t>Sofia Nilsson</w:t>
      </w:r>
      <w:r w:rsidR="00CB6ADE">
        <w:t xml:space="preserve"> har frågat mig om jag </w:t>
      </w:r>
      <w:r>
        <w:t>och regeringen kommer att följa vår egen myndighets rekommendationer och avskaffa avgifterna för ändringsansökan.</w:t>
      </w:r>
    </w:p>
    <w:p w:rsidR="00CB6ADE" w:rsidP="002749F7">
      <w:pPr>
        <w:pStyle w:val="BodyText"/>
      </w:pPr>
      <w:r>
        <w:t>Inspektionen för vård och omsorg (I</w:t>
      </w:r>
      <w:r w:rsidR="00880D56">
        <w:t>vo</w:t>
      </w:r>
      <w:r>
        <w:t>)</w:t>
      </w:r>
      <w:r w:rsidR="00880D56">
        <w:t xml:space="preserve"> har haft i uppdrag att analysera regelverket för tillståndsprövning. De förslag som </w:t>
      </w:r>
      <w:r w:rsidR="00F940E8">
        <w:t xml:space="preserve">Ivo </w:t>
      </w:r>
      <w:r w:rsidR="00880D56">
        <w:t xml:space="preserve">lämnade i slutrapporten av uppdraget bereds för närvarande i Regeringskansliet. Regeringen avser att återkomma i frågan om </w:t>
      </w:r>
      <w:bookmarkStart w:id="1" w:name="_Hlk82069646"/>
      <w:r w:rsidR="00FF26AD">
        <w:t>avgiften för ansök</w:t>
      </w:r>
      <w:r w:rsidR="00F42807">
        <w:t>ningar</w:t>
      </w:r>
      <w:r w:rsidR="00FF26AD">
        <w:t xml:space="preserve"> om ändring av tillstånd för att bedriva </w:t>
      </w:r>
      <w:r w:rsidR="00F940E8">
        <w:t xml:space="preserve">enskild </w:t>
      </w:r>
      <w:r w:rsidR="00FF26AD">
        <w:t xml:space="preserve">verksamhet </w:t>
      </w:r>
      <w:r w:rsidR="00880D56">
        <w:t>inom socialtjänsten.</w:t>
      </w:r>
      <w:bookmarkEnd w:id="1"/>
    </w:p>
    <w:p w:rsidR="00CB6AD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77CFD1AC24E4B1185562F0863FA86C6"/>
          </w:placeholder>
          <w:dataBinding w:xpath="/ns0:DocumentInfo[1]/ns0:BaseInfo[1]/ns0:HeaderDate[1]" w:storeItemID="{F5B61A4B-E9D3-49F3-8468-1628F78255CE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80D56">
            <w:t>15 september 2021</w:t>
          </w:r>
        </w:sdtContent>
      </w:sdt>
    </w:p>
    <w:p w:rsidR="00CB6ADE" w:rsidP="004E7A8F">
      <w:pPr>
        <w:pStyle w:val="Brdtextutanavstnd"/>
      </w:pPr>
    </w:p>
    <w:p w:rsidR="00CB6ADE" w:rsidP="004E7A8F">
      <w:pPr>
        <w:pStyle w:val="Brdtextutanavstnd"/>
      </w:pPr>
    </w:p>
    <w:p w:rsidR="00CB6ADE" w:rsidP="004E7A8F">
      <w:pPr>
        <w:pStyle w:val="Brdtextutanavstnd"/>
      </w:pPr>
    </w:p>
    <w:p w:rsidR="00CB6ADE" w:rsidP="00422A41">
      <w:pPr>
        <w:pStyle w:val="BodyText"/>
      </w:pPr>
      <w:r>
        <w:t>Lena Hallengren</w:t>
      </w:r>
    </w:p>
    <w:p w:rsidR="00CB6AD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6AD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6ADE" w:rsidRPr="007D73AB" w:rsidP="00340DE0">
          <w:pPr>
            <w:pStyle w:val="Header"/>
          </w:pPr>
        </w:p>
      </w:tc>
      <w:tc>
        <w:tcPr>
          <w:tcW w:w="1134" w:type="dxa"/>
        </w:tcPr>
        <w:p w:rsidR="00CB6AD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6AD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6ADE" w:rsidRPr="00710A6C" w:rsidP="00EE3C0F">
          <w:pPr>
            <w:pStyle w:val="Header"/>
            <w:rPr>
              <w:b/>
            </w:rPr>
          </w:pPr>
        </w:p>
        <w:p w:rsidR="00CB6ADE" w:rsidP="00EE3C0F">
          <w:pPr>
            <w:pStyle w:val="Header"/>
          </w:pPr>
        </w:p>
        <w:p w:rsidR="00CB6ADE" w:rsidP="00EE3C0F">
          <w:pPr>
            <w:pStyle w:val="Header"/>
          </w:pPr>
        </w:p>
        <w:p w:rsidR="00CB6AD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E532D5314D42CB817DD2F4660FC5CF"/>
            </w:placeholder>
            <w:dataBinding w:xpath="/ns0:DocumentInfo[1]/ns0:BaseInfo[1]/ns0:Dnr[1]" w:storeItemID="{F5B61A4B-E9D3-49F3-8468-1628F78255CE}" w:prefixMappings="xmlns:ns0='http://lp/documentinfo/RK' "/>
            <w:text/>
          </w:sdtPr>
          <w:sdtContent>
            <w:p w:rsidR="00CB6ADE" w:rsidP="00EE3C0F">
              <w:pPr>
                <w:pStyle w:val="Header"/>
              </w:pPr>
              <w:r>
                <w:t xml:space="preserve">S2021/06311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FE8A0C26B1475D9ED0D600FEE6E2CC"/>
            </w:placeholder>
            <w:showingPlcHdr/>
            <w:dataBinding w:xpath="/ns0:DocumentInfo[1]/ns0:BaseInfo[1]/ns0:DocNumber[1]" w:storeItemID="{F5B61A4B-E9D3-49F3-8468-1628F78255CE}" w:prefixMappings="xmlns:ns0='http://lp/documentinfo/RK' "/>
            <w:text/>
          </w:sdtPr>
          <w:sdtContent>
            <w:p w:rsidR="00CB6AD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B6ADE" w:rsidP="00EE3C0F">
          <w:pPr>
            <w:pStyle w:val="Header"/>
          </w:pPr>
        </w:p>
      </w:tc>
      <w:tc>
        <w:tcPr>
          <w:tcW w:w="1134" w:type="dxa"/>
        </w:tcPr>
        <w:p w:rsidR="00CB6ADE" w:rsidP="0094502D">
          <w:pPr>
            <w:pStyle w:val="Header"/>
          </w:pPr>
        </w:p>
        <w:p w:rsidR="00CB6AD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B75B92A91F4AE8A08A2B8DF7B7B53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6ADE" w:rsidRPr="00CB6ADE" w:rsidP="00340DE0">
              <w:pPr>
                <w:pStyle w:val="Header"/>
                <w:rPr>
                  <w:b/>
                </w:rPr>
              </w:pPr>
              <w:r w:rsidRPr="00CB6ADE">
                <w:rPr>
                  <w:b/>
                </w:rPr>
                <w:t>Socialdepartementet</w:t>
              </w:r>
            </w:p>
            <w:p w:rsidR="00140FFF" w:rsidP="00340DE0">
              <w:pPr>
                <w:pStyle w:val="Header"/>
              </w:pPr>
              <w:r w:rsidRPr="00CB6ADE">
                <w:t>Socialministern</w:t>
              </w:r>
            </w:p>
            <w:p w:rsidR="00140FFF" w:rsidP="00340DE0">
              <w:pPr>
                <w:pStyle w:val="Header"/>
              </w:pPr>
            </w:p>
            <w:p w:rsidR="00CB6ADE" w:rsidRPr="00340DE0" w:rsidP="00C8421F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A87C836C9D4858A20EA48A449C4209"/>
          </w:placeholder>
          <w:dataBinding w:xpath="/ns0:DocumentInfo[1]/ns0:BaseInfo[1]/ns0:Recipient[1]" w:storeItemID="{F5B61A4B-E9D3-49F3-8468-1628F78255CE}" w:prefixMappings="xmlns:ns0='http://lp/documentinfo/RK' "/>
          <w:text w:multiLine="1"/>
        </w:sdtPr>
        <w:sdtContent>
          <w:tc>
            <w:tcPr>
              <w:tcW w:w="3170" w:type="dxa"/>
            </w:tcPr>
            <w:p w:rsidR="00CB6AD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6AD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E532D5314D42CB817DD2F4660FC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9ECBE-5208-4406-859B-49531E435B50}"/>
      </w:docPartPr>
      <w:docPartBody>
        <w:p w:rsidR="007A56F9" w:rsidP="00C27DC8">
          <w:pPr>
            <w:pStyle w:val="51E532D5314D42CB817DD2F4660FC5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FE8A0C26B1475D9ED0D600FEE6E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3483C-32AF-4158-83BF-033C80B46D14}"/>
      </w:docPartPr>
      <w:docPartBody>
        <w:p w:rsidR="007A56F9" w:rsidP="00C27DC8">
          <w:pPr>
            <w:pStyle w:val="7AFE8A0C26B1475D9ED0D600FEE6E2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75B92A91F4AE8A08A2B8DF7B7B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B7710-4A42-43D8-B637-F9CB71A60F89}"/>
      </w:docPartPr>
      <w:docPartBody>
        <w:p w:rsidR="007A56F9" w:rsidP="00C27DC8">
          <w:pPr>
            <w:pStyle w:val="EFB75B92A91F4AE8A08A2B8DF7B7B5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A87C836C9D4858A20EA48A449C4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DCB3E-639D-4F03-AD46-DBABD6E6722D}"/>
      </w:docPartPr>
      <w:docPartBody>
        <w:p w:rsidR="007A56F9" w:rsidP="00C27DC8">
          <w:pPr>
            <w:pStyle w:val="B3A87C836C9D4858A20EA48A449C42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7CFD1AC24E4B1185562F0863FA8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0D559-058E-47C5-9E94-E2F7E576564B}"/>
      </w:docPartPr>
      <w:docPartBody>
        <w:p w:rsidR="007A56F9" w:rsidP="00C27DC8">
          <w:pPr>
            <w:pStyle w:val="377CFD1AC24E4B1185562F0863FA86C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63DD9EB9F43C2A3D27CA514B8EA50">
    <w:name w:val="7D363DD9EB9F43C2A3D27CA514B8EA50"/>
    <w:rsid w:val="00C27DC8"/>
  </w:style>
  <w:style w:type="character" w:styleId="PlaceholderText">
    <w:name w:val="Placeholder Text"/>
    <w:basedOn w:val="DefaultParagraphFont"/>
    <w:uiPriority w:val="99"/>
    <w:semiHidden/>
    <w:rsid w:val="00C27DC8"/>
    <w:rPr>
      <w:noProof w:val="0"/>
      <w:color w:val="808080"/>
    </w:rPr>
  </w:style>
  <w:style w:type="paragraph" w:customStyle="1" w:styleId="B11B249E14DE4F6DBA5780F3BDC491C7">
    <w:name w:val="B11B249E14DE4F6DBA5780F3BDC491C7"/>
    <w:rsid w:val="00C27DC8"/>
  </w:style>
  <w:style w:type="paragraph" w:customStyle="1" w:styleId="49B5B0C4026C40A8837149E2F9E9536D">
    <w:name w:val="49B5B0C4026C40A8837149E2F9E9536D"/>
    <w:rsid w:val="00C27DC8"/>
  </w:style>
  <w:style w:type="paragraph" w:customStyle="1" w:styleId="9627E5EC59C74FA08DFB3A5C2C26BB99">
    <w:name w:val="9627E5EC59C74FA08DFB3A5C2C26BB99"/>
    <w:rsid w:val="00C27DC8"/>
  </w:style>
  <w:style w:type="paragraph" w:customStyle="1" w:styleId="51E532D5314D42CB817DD2F4660FC5CF">
    <w:name w:val="51E532D5314D42CB817DD2F4660FC5CF"/>
    <w:rsid w:val="00C27DC8"/>
  </w:style>
  <w:style w:type="paragraph" w:customStyle="1" w:styleId="7AFE8A0C26B1475D9ED0D600FEE6E2CC">
    <w:name w:val="7AFE8A0C26B1475D9ED0D600FEE6E2CC"/>
    <w:rsid w:val="00C27DC8"/>
  </w:style>
  <w:style w:type="paragraph" w:customStyle="1" w:styleId="FA7F424D888E4A8797A96E66B722C015">
    <w:name w:val="FA7F424D888E4A8797A96E66B722C015"/>
    <w:rsid w:val="00C27DC8"/>
  </w:style>
  <w:style w:type="paragraph" w:customStyle="1" w:styleId="5617C88001744C759BCFAA0665200FD2">
    <w:name w:val="5617C88001744C759BCFAA0665200FD2"/>
    <w:rsid w:val="00C27DC8"/>
  </w:style>
  <w:style w:type="paragraph" w:customStyle="1" w:styleId="4584EE21A67248128894703A73267CB0">
    <w:name w:val="4584EE21A67248128894703A73267CB0"/>
    <w:rsid w:val="00C27DC8"/>
  </w:style>
  <w:style w:type="paragraph" w:customStyle="1" w:styleId="EFB75B92A91F4AE8A08A2B8DF7B7B53D">
    <w:name w:val="EFB75B92A91F4AE8A08A2B8DF7B7B53D"/>
    <w:rsid w:val="00C27DC8"/>
  </w:style>
  <w:style w:type="paragraph" w:customStyle="1" w:styleId="B3A87C836C9D4858A20EA48A449C4209">
    <w:name w:val="B3A87C836C9D4858A20EA48A449C4209"/>
    <w:rsid w:val="00C27DC8"/>
  </w:style>
  <w:style w:type="paragraph" w:customStyle="1" w:styleId="7AFE8A0C26B1475D9ED0D600FEE6E2CC1">
    <w:name w:val="7AFE8A0C26B1475D9ED0D600FEE6E2CC1"/>
    <w:rsid w:val="00C27D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B75B92A91F4AE8A08A2B8DF7B7B53D1">
    <w:name w:val="EFB75B92A91F4AE8A08A2B8DF7B7B53D1"/>
    <w:rsid w:val="00C27D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77C7D2D3234CEB9AE9D8DD6F8CC85E">
    <w:name w:val="E277C7D2D3234CEB9AE9D8DD6F8CC85E"/>
    <w:rsid w:val="00C27DC8"/>
  </w:style>
  <w:style w:type="paragraph" w:customStyle="1" w:styleId="0B9595CD33334EDE8F2D55326CC71DF5">
    <w:name w:val="0B9595CD33334EDE8F2D55326CC71DF5"/>
    <w:rsid w:val="00C27DC8"/>
  </w:style>
  <w:style w:type="paragraph" w:customStyle="1" w:styleId="8D9C4727A20E4131B700CE0C3DD67F23">
    <w:name w:val="8D9C4727A20E4131B700CE0C3DD67F23"/>
    <w:rsid w:val="00C27DC8"/>
  </w:style>
  <w:style w:type="paragraph" w:customStyle="1" w:styleId="F246599A63944739B8A6D77037B726EA">
    <w:name w:val="F246599A63944739B8A6D77037B726EA"/>
    <w:rsid w:val="00C27DC8"/>
  </w:style>
  <w:style w:type="paragraph" w:customStyle="1" w:styleId="2178670ED1584F6EBE8DDE5E60A30ADB">
    <w:name w:val="2178670ED1584F6EBE8DDE5E60A30ADB"/>
    <w:rsid w:val="00C27DC8"/>
  </w:style>
  <w:style w:type="paragraph" w:customStyle="1" w:styleId="377CFD1AC24E4B1185562F0863FA86C6">
    <w:name w:val="377CFD1AC24E4B1185562F0863FA86C6"/>
    <w:rsid w:val="00C27DC8"/>
  </w:style>
  <w:style w:type="paragraph" w:customStyle="1" w:styleId="28E995DBDAFB4898BA565D3DA636D5C2">
    <w:name w:val="28E995DBDAFB4898BA565D3DA636D5C2"/>
    <w:rsid w:val="00C27D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2021-09-15T00:00:00</HeaderDate>
    <Office/>
    <Dnr>S2021/06311 </Dnr>
    <ParagrafNr/>
    <DocumentTitle/>
    <VisitingAddress/>
    <Extra1/>
    <Extra2/>
    <Extra3>Sofia Nilsson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0a3b8598-7af2-4baa-9d98-d5e6f3ac5fd8</RD_Svarsid>
  </documentManagement>
</p:properties>
</file>

<file path=customXml/itemProps1.xml><?xml version="1.0" encoding="utf-8"?>
<ds:datastoreItem xmlns:ds="http://schemas.openxmlformats.org/officeDocument/2006/customXml" ds:itemID="{0D6A984F-A2A5-4203-AFA9-997370863C7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5B61A4B-E9D3-49F3-8468-1628F78255CE}"/>
</file>

<file path=customXml/itemProps4.xml><?xml version="1.0" encoding="utf-8"?>
<ds:datastoreItem xmlns:ds="http://schemas.openxmlformats.org/officeDocument/2006/customXml" ds:itemID="{60E53681-4DA6-4A43-A941-FB0E01436E76}"/>
</file>

<file path=customXml/itemProps5.xml><?xml version="1.0" encoding="utf-8"?>
<ds:datastoreItem xmlns:ds="http://schemas.openxmlformats.org/officeDocument/2006/customXml" ds:itemID="{2DEB6851-C81B-4566-BB50-1CC1510930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3623.docx</dc:title>
  <cp:revision>5</cp:revision>
  <dcterms:created xsi:type="dcterms:W3CDTF">2021-09-14T10:04:00Z</dcterms:created>
  <dcterms:modified xsi:type="dcterms:W3CDTF">2021-09-15T06:44:00Z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S2021/06311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48d71ea6-3c69-4512-a712-51c7c68c3427</vt:lpwstr>
  </property>
</Properties>
</file>