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C3226" w:rsidP="00DA0661">
      <w:pPr>
        <w:pStyle w:val="Title"/>
      </w:pPr>
      <w:bookmarkStart w:id="0" w:name="Start"/>
      <w:bookmarkEnd w:id="0"/>
      <w:r>
        <w:t>Svar på fråga 20</w:t>
      </w:r>
      <w:r w:rsidR="004E3B91">
        <w:t>22</w:t>
      </w:r>
      <w:r>
        <w:t>/</w:t>
      </w:r>
      <w:r w:rsidR="004E3B91">
        <w:t>23</w:t>
      </w:r>
      <w:r>
        <w:t>:</w:t>
      </w:r>
      <w:r w:rsidR="004E3B91">
        <w:t>463</w:t>
      </w:r>
      <w:r>
        <w:t xml:space="preserve"> av </w:t>
      </w:r>
      <w:r w:rsidR="0035291E">
        <w:t>Niklas Karlsson</w:t>
      </w:r>
      <w:r>
        <w:t xml:space="preserve"> (</w:t>
      </w:r>
      <w:r w:rsidR="0035291E">
        <w:t>S</w:t>
      </w:r>
      <w:r>
        <w:t>)</w:t>
      </w:r>
      <w:r>
        <w:br/>
      </w:r>
      <w:r w:rsidRPr="0035291E" w:rsidR="0035291E">
        <w:t>Nytt miljöstyrande system för godstransporter på väg</w:t>
      </w:r>
    </w:p>
    <w:p w:rsidR="0035291E" w:rsidP="004E3B91">
      <w:pPr>
        <w:pStyle w:val="BodyText"/>
      </w:pPr>
      <w:r>
        <w:t>Niklas Karlsson har frågat mig</w:t>
      </w:r>
      <w:r w:rsidR="004E3B91">
        <w:t xml:space="preserve"> på vilket sätt frågan om nytt miljöstyrande system för godstransporter på väg bereds i Regeringskansliet och hur jag avser att gå vidare med frågan. </w:t>
      </w:r>
    </w:p>
    <w:p w:rsidR="006F05FE" w:rsidP="004E3B91">
      <w:pPr>
        <w:pStyle w:val="BodyText"/>
      </w:pPr>
      <w:r>
        <w:t xml:space="preserve">Utredningen om ett nytt miljöstyrande system för godstransporter på väg lämnade sitt betänkande Godstransporter på väg – vissa frågeställningar kring ett nytt miljöstyrande system i mars 2022. Såsom Niklas Karlsson </w:t>
      </w:r>
      <w:r w:rsidR="009A1063">
        <w:t>skriver</w:t>
      </w:r>
      <w:r>
        <w:t xml:space="preserve"> har betänkandet </w:t>
      </w:r>
      <w:r w:rsidR="005228F2">
        <w:t xml:space="preserve">därefter </w:t>
      </w:r>
      <w:r>
        <w:t xml:space="preserve">remissbehandlats. </w:t>
      </w:r>
      <w:r w:rsidR="005228F2">
        <w:t>Frågan</w:t>
      </w:r>
      <w:r w:rsidR="009A1063">
        <w:t xml:space="preserve"> </w:t>
      </w:r>
      <w:r w:rsidR="005228F2">
        <w:t>är komplex och ett stort antal remissinstanser har inkommit med synpunkter</w:t>
      </w:r>
      <w:r w:rsidR="009A1063">
        <w:t xml:space="preserve"> kring utredningens bedömningar och förslag</w:t>
      </w:r>
      <w:r w:rsidR="005228F2">
        <w:t>.</w:t>
      </w:r>
    </w:p>
    <w:p w:rsidR="00EB0397" w:rsidP="004E3B91">
      <w:pPr>
        <w:pStyle w:val="BodyText"/>
      </w:pPr>
      <w:r>
        <w:t>F</w:t>
      </w:r>
      <w:r>
        <w:t>rågan bereds</w:t>
      </w:r>
      <w:r w:rsidR="005228F2">
        <w:t xml:space="preserve"> </w:t>
      </w:r>
      <w:r>
        <w:t xml:space="preserve">inom Regeringskansliet. </w:t>
      </w:r>
    </w:p>
    <w:p w:rsidR="004E3B91" w:rsidP="004E3B91">
      <w:pPr>
        <w:pStyle w:val="BodyText"/>
      </w:pPr>
    </w:p>
    <w:p w:rsidR="0035291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956666927B64E378477978E844DEC59"/>
          </w:placeholder>
          <w:dataBinding w:xpath="/ns0:DocumentInfo[1]/ns0:BaseInfo[1]/ns0:HeaderDate[1]" w:storeItemID="{20586629-3063-434C-957D-A4FD62562DB2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16943">
            <w:t>22 mars 2023</w:t>
          </w:r>
        </w:sdtContent>
      </w:sdt>
    </w:p>
    <w:p w:rsidR="0035291E" w:rsidP="004E7A8F">
      <w:pPr>
        <w:pStyle w:val="Brdtextutanavstnd"/>
      </w:pPr>
    </w:p>
    <w:p w:rsidR="0035291E" w:rsidP="004E7A8F">
      <w:pPr>
        <w:pStyle w:val="Brdtextutanavstnd"/>
      </w:pPr>
    </w:p>
    <w:p w:rsidR="0035291E" w:rsidP="004E7A8F">
      <w:pPr>
        <w:pStyle w:val="Brdtextutanavstnd"/>
      </w:pPr>
    </w:p>
    <w:p w:rsidR="0035291E" w:rsidP="00422A41">
      <w:pPr>
        <w:pStyle w:val="BodyText"/>
      </w:pPr>
      <w:r>
        <w:t>Elisabeth Svantesson</w:t>
      </w:r>
    </w:p>
    <w:p w:rsidR="007C322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C32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C3226" w:rsidRPr="007D73AB" w:rsidP="00340DE0">
          <w:pPr>
            <w:pStyle w:val="Header"/>
          </w:pPr>
        </w:p>
      </w:tc>
      <w:tc>
        <w:tcPr>
          <w:tcW w:w="1134" w:type="dxa"/>
        </w:tcPr>
        <w:p w:rsidR="007C32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C32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C3226" w:rsidRPr="00710A6C" w:rsidP="00EE3C0F">
          <w:pPr>
            <w:pStyle w:val="Header"/>
            <w:rPr>
              <w:b/>
            </w:rPr>
          </w:pPr>
        </w:p>
        <w:p w:rsidR="007C3226" w:rsidP="00EE3C0F">
          <w:pPr>
            <w:pStyle w:val="Header"/>
          </w:pPr>
        </w:p>
        <w:p w:rsidR="007C3226" w:rsidP="00EE3C0F">
          <w:pPr>
            <w:pStyle w:val="Header"/>
          </w:pPr>
        </w:p>
        <w:p w:rsidR="007C32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712067D56674CBDB6FA74D6A2F6A028"/>
            </w:placeholder>
            <w:dataBinding w:xpath="/ns0:DocumentInfo[1]/ns0:BaseInfo[1]/ns0:Dnr[1]" w:storeItemID="{20586629-3063-434C-957D-A4FD62562DB2}" w:prefixMappings="xmlns:ns0='http://lp/documentinfo/RK' "/>
            <w:text/>
          </w:sdtPr>
          <w:sdtContent>
            <w:p w:rsidR="007C3226" w:rsidP="00EE3C0F">
              <w:pPr>
                <w:pStyle w:val="Header"/>
              </w:pPr>
              <w:r>
                <w:t>Fi2023/01082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E8A842FAD24DC4B4C1020911242C0A"/>
            </w:placeholder>
            <w:showingPlcHdr/>
            <w:dataBinding w:xpath="/ns0:DocumentInfo[1]/ns0:BaseInfo[1]/ns0:DocNumber[1]" w:storeItemID="{20586629-3063-434C-957D-A4FD62562DB2}" w:prefixMappings="xmlns:ns0='http://lp/documentinfo/RK' "/>
            <w:text/>
          </w:sdtPr>
          <w:sdtContent>
            <w:p w:rsidR="007C32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C3226" w:rsidP="00EE3C0F">
          <w:pPr>
            <w:pStyle w:val="Header"/>
          </w:pPr>
        </w:p>
      </w:tc>
      <w:tc>
        <w:tcPr>
          <w:tcW w:w="1134" w:type="dxa"/>
        </w:tcPr>
        <w:p w:rsidR="007C3226" w:rsidP="0094502D">
          <w:pPr>
            <w:pStyle w:val="Header"/>
          </w:pPr>
        </w:p>
        <w:p w:rsidR="007C32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E91C484D51F4E34BF628151EFA52A5F"/>
            </w:placeholder>
            <w:richText/>
          </w:sdtPr>
          <w:sdtEndPr>
            <w:rPr>
              <w:b w:val="0"/>
            </w:rPr>
          </w:sdtEndPr>
          <w:sdtContent>
            <w:p w:rsidR="00EB0397" w:rsidRPr="00EB0397" w:rsidP="00340DE0">
              <w:pPr>
                <w:pStyle w:val="Header"/>
                <w:rPr>
                  <w:b/>
                </w:rPr>
              </w:pPr>
              <w:r w:rsidRPr="00EB0397">
                <w:rPr>
                  <w:b/>
                </w:rPr>
                <w:t>Finansdepartementet</w:t>
              </w:r>
            </w:p>
            <w:p w:rsidR="00CB1843" w:rsidP="00340DE0">
              <w:pPr>
                <w:pStyle w:val="Header"/>
              </w:pPr>
              <w:r w:rsidRPr="00EB0397">
                <w:t>Finansministern</w:t>
              </w:r>
            </w:p>
            <w:p w:rsidR="00CB1843" w:rsidP="00340DE0">
              <w:pPr>
                <w:pStyle w:val="Header"/>
              </w:pPr>
            </w:p>
            <w:p w:rsidR="007C3226" w:rsidRPr="00340DE0" w:rsidP="00CB1843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F302B343F7D94C47B0776FC484CD84A8"/>
          </w:placeholder>
          <w:dataBinding w:xpath="/ns0:DocumentInfo[1]/ns0:BaseInfo[1]/ns0:Recipient[1]" w:storeItemID="{20586629-3063-434C-957D-A4FD62562DB2}" w:prefixMappings="xmlns:ns0='http://lp/documentinfo/RK' "/>
          <w:text w:multiLine="1"/>
        </w:sdtPr>
        <w:sdtContent>
          <w:tc>
            <w:tcPr>
              <w:tcW w:w="3170" w:type="dxa"/>
            </w:tcPr>
            <w:p w:rsidR="007C32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C32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31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12067D56674CBDB6FA74D6A2F6A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415B-A93A-4D78-BA13-ED1BE3FB44E8}"/>
      </w:docPartPr>
      <w:docPartBody>
        <w:p w:rsidR="00697FEC" w:rsidP="00914FC1">
          <w:pPr>
            <w:pStyle w:val="9712067D56674CBDB6FA74D6A2F6A0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8A842FAD24DC4B4C1020911242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C03B6-1772-4FF0-B02F-B4A135ABB79E}"/>
      </w:docPartPr>
      <w:docPartBody>
        <w:p w:rsidR="00697FEC" w:rsidP="00914FC1">
          <w:pPr>
            <w:pStyle w:val="43E8A842FAD24DC4B4C1020911242C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91C484D51F4E34BF628151EFA52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7AB8A-3103-442F-9BEE-5450B5D65542}"/>
      </w:docPartPr>
      <w:docPartBody>
        <w:p w:rsidR="00697FEC" w:rsidP="00914FC1">
          <w:pPr>
            <w:pStyle w:val="CE91C484D51F4E34BF628151EFA52A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02B343F7D94C47B0776FC484CD8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25DA4-0F6E-45D8-B6EF-48B3766178F9}"/>
      </w:docPartPr>
      <w:docPartBody>
        <w:p w:rsidR="00697FEC" w:rsidP="00914FC1">
          <w:pPr>
            <w:pStyle w:val="F302B343F7D94C47B0776FC484CD84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56666927B64E378477978E844DE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38DB7-0A8E-4EDF-ABA0-C1B7337F12D3}"/>
      </w:docPartPr>
      <w:docPartBody>
        <w:p w:rsidR="00697FEC" w:rsidP="00914FC1">
          <w:pPr>
            <w:pStyle w:val="6956666927B64E378477978E844DEC5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C1"/>
    <w:rPr>
      <w:noProof w:val="0"/>
      <w:color w:val="808080"/>
    </w:rPr>
  </w:style>
  <w:style w:type="paragraph" w:customStyle="1" w:styleId="9712067D56674CBDB6FA74D6A2F6A028">
    <w:name w:val="9712067D56674CBDB6FA74D6A2F6A028"/>
    <w:rsid w:val="00914FC1"/>
  </w:style>
  <w:style w:type="paragraph" w:customStyle="1" w:styleId="F302B343F7D94C47B0776FC484CD84A8">
    <w:name w:val="F302B343F7D94C47B0776FC484CD84A8"/>
    <w:rsid w:val="00914FC1"/>
  </w:style>
  <w:style w:type="paragraph" w:customStyle="1" w:styleId="43E8A842FAD24DC4B4C1020911242C0A1">
    <w:name w:val="43E8A842FAD24DC4B4C1020911242C0A1"/>
    <w:rsid w:val="00914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91C484D51F4E34BF628151EFA52A5F1">
    <w:name w:val="CE91C484D51F4E34BF628151EFA52A5F1"/>
    <w:rsid w:val="00914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56666927B64E378477978E844DEC59">
    <w:name w:val="6956666927B64E378477978E844DEC59"/>
    <w:rsid w:val="00914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2023-03-22T00:00:00</HeaderDate>
    <Office/>
    <Dnr>Fi2023/01082</Dnr>
    <ParagrafNr/>
    <DocumentTitle/>
    <VisitingAddress/>
    <Extra1/>
    <Extra2/>
    <Extra3>Niklas Karlsson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45f66e17-c084-4f35-b17d-78e5828def84</RD_Svarsid>
  </documentManagement>
</p:properties>
</file>

<file path=customXml/itemProps1.xml><?xml version="1.0" encoding="utf-8"?>
<ds:datastoreItem xmlns:ds="http://schemas.openxmlformats.org/officeDocument/2006/customXml" ds:itemID="{262B359B-B7E6-4DAA-91D4-F38D5402B02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0586629-3063-434C-957D-A4FD62562DB2}"/>
</file>

<file path=customXml/itemProps4.xml><?xml version="1.0" encoding="utf-8"?>
<ds:datastoreItem xmlns:ds="http://schemas.openxmlformats.org/officeDocument/2006/customXml" ds:itemID="{E441277A-E0E0-4D99-A2FA-B92D7FBDDD1E}"/>
</file>

<file path=customXml/itemProps5.xml><?xml version="1.0" encoding="utf-8"?>
<ds:datastoreItem xmlns:ds="http://schemas.openxmlformats.org/officeDocument/2006/customXml" ds:itemID="{1CD70410-861C-4FEE-A673-A02EED82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2022_23_463 Nytt miljöstyrande system för godstransporter på väg Slutlig.docx</dc:title>
  <cp:revision>1</cp:revision>
  <dcterms:created xsi:type="dcterms:W3CDTF">2023-03-22T09:16:00Z</dcterms:created>
  <dcterms:modified xsi:type="dcterms:W3CDTF">2023-03-22T09:16:00Z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54d6429e-073f-4f95-a94c-91f61bd26a55</vt:lpwstr>
  </property>
</Properties>
</file>