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B86" w:rsidRDefault="00961B86" w:rsidP="00B90005">
      <w:pPr>
        <w:pStyle w:val="Rubrik"/>
      </w:pPr>
      <w:bookmarkStart w:id="0" w:name="Start"/>
      <w:bookmarkEnd w:id="0"/>
      <w:r>
        <w:t xml:space="preserve">Svar på fråga 2017/18:1303 av </w:t>
      </w:r>
      <w:sdt>
        <w:sdtPr>
          <w:alias w:val="Frågeställare"/>
          <w:tag w:val="delete"/>
          <w:id w:val="-211816850"/>
          <w:placeholder>
            <w:docPart w:val="6D0A9108E85E4A048BEDF9DCEA0882DC"/>
          </w:placeholder>
          <w:dataBinding w:prefixMappings="xmlns:ns0='http://lp/documentinfo/RK' " w:xpath="/ns0:DocumentInfo[1]/ns0:BaseInfo[1]/ns0:Extra3[1]" w:storeItemID="{0C7BA514-D936-4C43-A402-DF4FC3F30D61}"/>
          <w:text/>
        </w:sdtPr>
        <w:sdtEndPr/>
        <w:sdtContent>
          <w:r>
            <w:t>Lars Hjälmered</w:t>
          </w:r>
        </w:sdtContent>
      </w:sdt>
      <w:r>
        <w:t xml:space="preserve"> (</w:t>
      </w:r>
      <w:sdt>
        <w:sdtPr>
          <w:alias w:val="Parti"/>
          <w:tag w:val="Parti_delete"/>
          <w:id w:val="1620417071"/>
          <w:placeholder>
            <w:docPart w:val="4F009AD2E1B540A68AF7533FD0AC17F9"/>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961B86">
        <w:t>Riksdagens tillkännagivande om gårdsförsäljning av alkohol</w:t>
      </w:r>
    </w:p>
    <w:p w:rsidR="00961B86" w:rsidRDefault="006D66F0" w:rsidP="00961B86">
      <w:pPr>
        <w:pStyle w:val="Brdtext"/>
      </w:pPr>
      <w:sdt>
        <w:sdtPr>
          <w:alias w:val="Frågeställare"/>
          <w:tag w:val="delete"/>
          <w:id w:val="-1635256365"/>
          <w:placeholder>
            <w:docPart w:val="EF47630CBB8A415D8781368DE4DDCBD1"/>
          </w:placeholder>
          <w:dataBinding w:prefixMappings="xmlns:ns0='http://lp/documentinfo/RK' " w:xpath="/ns0:DocumentInfo[1]/ns0:BaseInfo[1]/ns0:Extra3[1]" w:storeItemID="{0C7BA514-D936-4C43-A402-DF4FC3F30D61}"/>
          <w:text/>
        </w:sdtPr>
        <w:sdtEndPr/>
        <w:sdtContent>
          <w:r w:rsidR="00961B86">
            <w:t>Lars Hjälmered</w:t>
          </w:r>
        </w:sdtContent>
      </w:sdt>
      <w:r w:rsidR="00961B86">
        <w:t xml:space="preserve"> har frågat mig när jag avser att inleda utredningsarbete, och när överlämnas ett konkret lagförslag till riksdagen som öppnar upp för gårdsförsäljning.</w:t>
      </w:r>
    </w:p>
    <w:p w:rsidR="00961B86" w:rsidRDefault="00961B86" w:rsidP="00961B86">
      <w:r>
        <w:t xml:space="preserve">Jag välkomnar att riksdagen är tydlig i att gårdsförsäljning endast kan komma ifråga under förutsättning att Systembolagets detaljhandelsmonopol kan upprätthållas. Skyddet för folkhälsan är detaljhandelsmonopolets huvudsakliga motivering och måste alltid ges företräde. Jag delar även riksdagens bedömning att den svenska produktionen av alkoholdrycker har utvecklats i snabb takt och att konsumenternas intresse för närproducerade alkoholdrycker </w:t>
      </w:r>
      <w:r w:rsidR="00123893">
        <w:t xml:space="preserve">i mindre upplagor </w:t>
      </w:r>
      <w:r>
        <w:t>är stort. Detta konsumentintresse visar på innovationskraft och småföretagaranda på den svenska landsbygden.</w:t>
      </w:r>
      <w:r w:rsidR="006E3831">
        <w:t xml:space="preserve"> </w:t>
      </w:r>
    </w:p>
    <w:p w:rsidR="00961B86" w:rsidRDefault="00961B86" w:rsidP="00961B86">
      <w:pPr>
        <w:pStyle w:val="Brdtext"/>
      </w:pPr>
      <w:r w:rsidRPr="00961B86">
        <w:t xml:space="preserve">Den finska gårdsförsäljningen är </w:t>
      </w:r>
      <w:r w:rsidR="00123893">
        <w:t xml:space="preserve">som redogjorts för i tidigare frågesvar </w:t>
      </w:r>
      <w:r w:rsidRPr="00961B86">
        <w:t>inte fri</w:t>
      </w:r>
      <w:r w:rsidR="00123893">
        <w:t xml:space="preserve"> från EU-rättsliga invändningar och d</w:t>
      </w:r>
      <w:r w:rsidR="00123893" w:rsidRPr="00123893">
        <w:t>e</w:t>
      </w:r>
      <w:r w:rsidR="00A56D2E">
        <w:t xml:space="preserve"> </w:t>
      </w:r>
      <w:r w:rsidR="00123893" w:rsidRPr="00123893">
        <w:t xml:space="preserve">finska </w:t>
      </w:r>
      <w:r w:rsidR="00A56D2E">
        <w:t xml:space="preserve">sakförhållandena skiljer sig på viktiga punkter från </w:t>
      </w:r>
      <w:r w:rsidR="007C4CE1">
        <w:t>våra</w:t>
      </w:r>
      <w:r w:rsidR="00A56D2E">
        <w:t xml:space="preserve"> svenska</w:t>
      </w:r>
      <w:r w:rsidR="00123893" w:rsidRPr="00123893">
        <w:t>.</w:t>
      </w:r>
      <w:r w:rsidR="00AD38C2">
        <w:t xml:space="preserve"> </w:t>
      </w:r>
      <w:r w:rsidR="00A56D2E">
        <w:t>R</w:t>
      </w:r>
      <w:r w:rsidR="00DF52D3">
        <w:t>egeringen avser att återkomma</w:t>
      </w:r>
      <w:r w:rsidR="006E3831">
        <w:t xml:space="preserve"> om </w:t>
      </w:r>
      <w:r w:rsidR="00CC5FE1">
        <w:t>hur riksdagens tillkännagivande kommer att hanteras.</w:t>
      </w:r>
    </w:p>
    <w:p w:rsidR="00961B86" w:rsidRDefault="00961B86" w:rsidP="00B90005">
      <w:pPr>
        <w:pStyle w:val="Brdtext"/>
      </w:pPr>
      <w:r>
        <w:t xml:space="preserve">Stockholm den </w:t>
      </w:r>
      <w:sdt>
        <w:sdtPr>
          <w:id w:val="-1225218591"/>
          <w:placeholder>
            <w:docPart w:val="D1962691D0734AE7A7F889FE769C97DA"/>
          </w:placeholder>
          <w:dataBinding w:prefixMappings="xmlns:ns0='http://lp/documentinfo/RK' " w:xpath="/ns0:DocumentInfo[1]/ns0:BaseInfo[1]/ns0:HeaderDate[1]" w:storeItemID="{0C7BA514-D936-4C43-A402-DF4FC3F30D61}"/>
          <w:date w:fullDate="2018-05-23T00:00:00Z">
            <w:dateFormat w:val="d MMMM yyyy"/>
            <w:lid w:val="sv-SE"/>
            <w:storeMappedDataAs w:val="dateTime"/>
            <w:calendar w:val="gregorian"/>
          </w:date>
        </w:sdtPr>
        <w:sdtEndPr/>
        <w:sdtContent>
          <w:r>
            <w:t>23 maj 2018</w:t>
          </w:r>
        </w:sdtContent>
      </w:sdt>
    </w:p>
    <w:p w:rsidR="00961B86" w:rsidRDefault="00961B86" w:rsidP="00B90005">
      <w:pPr>
        <w:pStyle w:val="Brdtextutanavstnd"/>
      </w:pPr>
    </w:p>
    <w:p w:rsidR="00961B86" w:rsidRDefault="00961B86" w:rsidP="00B90005">
      <w:pPr>
        <w:pStyle w:val="Brdtextutanavstnd"/>
      </w:pPr>
    </w:p>
    <w:p w:rsidR="00961B86" w:rsidRDefault="00961B86" w:rsidP="00B90005">
      <w:pPr>
        <w:pStyle w:val="Brdtextutanavstnd"/>
      </w:pPr>
    </w:p>
    <w:sdt>
      <w:sdtPr>
        <w:alias w:val="Klicka på listpilen"/>
        <w:tag w:val="run-loadAllMinistersFromDep_control-cmdAvsandare_bindto-SenderTitle_delete"/>
        <w:id w:val="-122627287"/>
        <w:placeholder>
          <w:docPart w:val="75395DD6996A4D2A9189DBEBCAA8AD15"/>
        </w:placeholder>
        <w:dataBinding w:prefixMappings="xmlns:ns0='http://lp/documentinfo/RK' " w:xpath="/ns0:DocumentInfo[1]/ns0:BaseInfo[1]/ns0:TopSender[1]" w:storeItemID="{0C7BA514-D936-4C43-A402-DF4FC3F30D61}"/>
        <w:comboBox w:lastValue="Socialministern">
          <w:listItem w:displayText="Annika Strandhäll" w:value="Socialministern"/>
          <w:listItem w:displayText="Lena Hallengren" w:value="Barn-, äldre- och jämställdhetsministern"/>
        </w:comboBox>
      </w:sdtPr>
      <w:sdtEndPr/>
      <w:sdtContent>
        <w:p w:rsidR="00961B86" w:rsidRPr="00DB48AB" w:rsidRDefault="00961B86" w:rsidP="00B90005">
          <w:pPr>
            <w:pStyle w:val="Brdtext"/>
          </w:pPr>
          <w:r>
            <w:t>Annika Strandhäll</w:t>
          </w:r>
        </w:p>
      </w:sdtContent>
    </w:sdt>
    <w:sectPr w:rsidR="00961B86" w:rsidRPr="00DB48AB" w:rsidSect="00961B8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6F0" w:rsidRDefault="006D66F0" w:rsidP="00A87A54">
      <w:pPr>
        <w:spacing w:after="0" w:line="240" w:lineRule="auto"/>
      </w:pPr>
      <w:r>
        <w:separator/>
      </w:r>
    </w:p>
  </w:endnote>
  <w:endnote w:type="continuationSeparator" w:id="0">
    <w:p w:rsidR="006D66F0" w:rsidRDefault="006D66F0" w:rsidP="00A87A54">
      <w:pPr>
        <w:spacing w:after="0" w:line="240" w:lineRule="auto"/>
      </w:pPr>
      <w:r>
        <w:continuationSeparator/>
      </w:r>
    </w:p>
  </w:endnote>
  <w:endnote w:type="continuationNotice" w:id="1">
    <w:p w:rsidR="006D66F0" w:rsidRDefault="006D6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90005" w:rsidRPr="00347E11" w:rsidTr="00B90005">
      <w:trPr>
        <w:trHeight w:val="227"/>
        <w:jc w:val="right"/>
      </w:trPr>
      <w:tc>
        <w:tcPr>
          <w:tcW w:w="708" w:type="dxa"/>
          <w:vAlign w:val="bottom"/>
        </w:tcPr>
        <w:p w:rsidR="00B90005" w:rsidRPr="00B62610" w:rsidRDefault="00B90005"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631C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A51B4">
            <w:rPr>
              <w:rStyle w:val="Sidnummer"/>
              <w:noProof/>
            </w:rPr>
            <w:t>1</w:t>
          </w:r>
          <w:r>
            <w:rPr>
              <w:rStyle w:val="Sidnummer"/>
            </w:rPr>
            <w:fldChar w:fldCharType="end"/>
          </w:r>
          <w:r>
            <w:rPr>
              <w:rStyle w:val="Sidnummer"/>
            </w:rPr>
            <w:t>)</w:t>
          </w:r>
        </w:p>
      </w:tc>
    </w:tr>
    <w:tr w:rsidR="00B90005" w:rsidRPr="00347E11" w:rsidTr="00B90005">
      <w:trPr>
        <w:trHeight w:val="850"/>
        <w:jc w:val="right"/>
      </w:trPr>
      <w:tc>
        <w:tcPr>
          <w:tcW w:w="708" w:type="dxa"/>
          <w:vAlign w:val="bottom"/>
        </w:tcPr>
        <w:p w:rsidR="00B90005" w:rsidRPr="00347E11" w:rsidRDefault="00B90005" w:rsidP="005606BC">
          <w:pPr>
            <w:pStyle w:val="Sidfot"/>
            <w:spacing w:line="276" w:lineRule="auto"/>
            <w:jc w:val="right"/>
          </w:pPr>
        </w:p>
      </w:tc>
    </w:tr>
  </w:tbl>
  <w:p w:rsidR="00B90005" w:rsidRPr="005606BC" w:rsidRDefault="00B90005"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90005" w:rsidRPr="00347E11" w:rsidTr="001F4302">
      <w:trPr>
        <w:trHeight w:val="510"/>
      </w:trPr>
      <w:tc>
        <w:tcPr>
          <w:tcW w:w="8525" w:type="dxa"/>
          <w:gridSpan w:val="2"/>
          <w:vAlign w:val="bottom"/>
        </w:tcPr>
        <w:p w:rsidR="00B90005" w:rsidRPr="00347E11" w:rsidRDefault="00B90005" w:rsidP="00347E11">
          <w:pPr>
            <w:pStyle w:val="Sidfot"/>
            <w:rPr>
              <w:sz w:val="8"/>
            </w:rPr>
          </w:pPr>
        </w:p>
      </w:tc>
    </w:tr>
    <w:tr w:rsidR="00B90005" w:rsidRPr="00EE3C0F" w:rsidTr="00C26068">
      <w:trPr>
        <w:trHeight w:val="227"/>
      </w:trPr>
      <w:tc>
        <w:tcPr>
          <w:tcW w:w="4074" w:type="dxa"/>
        </w:tcPr>
        <w:p w:rsidR="00B90005" w:rsidRPr="00F53AEA" w:rsidRDefault="00B90005" w:rsidP="00C26068">
          <w:pPr>
            <w:pStyle w:val="Sidfot"/>
            <w:spacing w:line="276" w:lineRule="auto"/>
          </w:pPr>
        </w:p>
      </w:tc>
      <w:tc>
        <w:tcPr>
          <w:tcW w:w="4451" w:type="dxa"/>
        </w:tcPr>
        <w:p w:rsidR="00B90005" w:rsidRPr="00F53AEA" w:rsidRDefault="00B90005" w:rsidP="00F53AEA">
          <w:pPr>
            <w:pStyle w:val="Sidfot"/>
            <w:spacing w:line="276" w:lineRule="auto"/>
          </w:pPr>
        </w:p>
      </w:tc>
    </w:tr>
  </w:tbl>
  <w:p w:rsidR="00B90005" w:rsidRPr="00EE3C0F" w:rsidRDefault="00B90005">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6F0" w:rsidRDefault="006D66F0" w:rsidP="00A87A54">
      <w:pPr>
        <w:spacing w:after="0" w:line="240" w:lineRule="auto"/>
      </w:pPr>
      <w:r>
        <w:separator/>
      </w:r>
    </w:p>
  </w:footnote>
  <w:footnote w:type="continuationSeparator" w:id="0">
    <w:p w:rsidR="006D66F0" w:rsidRDefault="006D66F0" w:rsidP="00A87A54">
      <w:pPr>
        <w:spacing w:after="0" w:line="240" w:lineRule="auto"/>
      </w:pPr>
      <w:r>
        <w:continuationSeparator/>
      </w:r>
    </w:p>
  </w:footnote>
  <w:footnote w:type="continuationNotice" w:id="1">
    <w:p w:rsidR="006D66F0" w:rsidRDefault="006D66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90005" w:rsidTr="00C93EBA">
      <w:trPr>
        <w:trHeight w:val="227"/>
      </w:trPr>
      <w:tc>
        <w:tcPr>
          <w:tcW w:w="5534" w:type="dxa"/>
        </w:tcPr>
        <w:p w:rsidR="00B90005" w:rsidRPr="007D73AB" w:rsidRDefault="00B90005">
          <w:pPr>
            <w:pStyle w:val="Sidhuvud"/>
          </w:pPr>
        </w:p>
      </w:tc>
      <w:tc>
        <w:tcPr>
          <w:tcW w:w="3170" w:type="dxa"/>
          <w:vAlign w:val="bottom"/>
        </w:tcPr>
        <w:p w:rsidR="00B90005" w:rsidRPr="007D73AB" w:rsidRDefault="00B90005" w:rsidP="00340DE0">
          <w:pPr>
            <w:pStyle w:val="Sidhuvud"/>
          </w:pPr>
        </w:p>
      </w:tc>
      <w:tc>
        <w:tcPr>
          <w:tcW w:w="1134" w:type="dxa"/>
        </w:tcPr>
        <w:p w:rsidR="00B90005" w:rsidRDefault="00B90005" w:rsidP="00B90005">
          <w:pPr>
            <w:pStyle w:val="Sidhuvud"/>
          </w:pPr>
        </w:p>
      </w:tc>
    </w:tr>
    <w:tr w:rsidR="00B90005" w:rsidTr="00C93EBA">
      <w:trPr>
        <w:trHeight w:val="1928"/>
      </w:trPr>
      <w:tc>
        <w:tcPr>
          <w:tcW w:w="5534" w:type="dxa"/>
        </w:tcPr>
        <w:p w:rsidR="00B90005" w:rsidRPr="00340DE0" w:rsidRDefault="00B90005" w:rsidP="00340DE0">
          <w:pPr>
            <w:pStyle w:val="Sidhuvud"/>
          </w:pPr>
          <w:r>
            <w:rPr>
              <w:noProof/>
            </w:rPr>
            <w:drawing>
              <wp:inline distT="0" distB="0" distL="0" distR="0" wp14:anchorId="25EC5E71" wp14:editId="77EFE96B">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B90005" w:rsidRPr="00710A6C" w:rsidRDefault="00B90005" w:rsidP="00EE3C0F">
          <w:pPr>
            <w:pStyle w:val="Sidhuvud"/>
            <w:rPr>
              <w:b/>
            </w:rPr>
          </w:pPr>
        </w:p>
        <w:p w:rsidR="00B90005" w:rsidRDefault="00B90005" w:rsidP="00EE3C0F">
          <w:pPr>
            <w:pStyle w:val="Sidhuvud"/>
          </w:pPr>
        </w:p>
        <w:p w:rsidR="00B90005" w:rsidRDefault="00B90005" w:rsidP="00EE3C0F">
          <w:pPr>
            <w:pStyle w:val="Sidhuvud"/>
          </w:pPr>
        </w:p>
        <w:p w:rsidR="00B90005" w:rsidRDefault="00B90005" w:rsidP="00EE3C0F">
          <w:pPr>
            <w:pStyle w:val="Sidhuvud"/>
          </w:pPr>
        </w:p>
        <w:sdt>
          <w:sdtPr>
            <w:alias w:val="Dnr"/>
            <w:tag w:val="ccRKShow_Dnr"/>
            <w:id w:val="-829283628"/>
            <w:placeholder>
              <w:docPart w:val="1DDF9E510A29493D8E541B70701D68D6"/>
            </w:placeholder>
            <w:dataBinding w:prefixMappings="xmlns:ns0='http://lp/documentinfo/RK' " w:xpath="/ns0:DocumentInfo[1]/ns0:BaseInfo[1]/ns0:Dnr[1]" w:storeItemID="{0C7BA514-D936-4C43-A402-DF4FC3F30D61}"/>
            <w:text/>
          </w:sdtPr>
          <w:sdtEndPr/>
          <w:sdtContent>
            <w:p w:rsidR="00B90005" w:rsidRDefault="00B90005" w:rsidP="00EE3C0F">
              <w:pPr>
                <w:pStyle w:val="Sidhuvud"/>
              </w:pPr>
              <w:r>
                <w:t>S2018/</w:t>
              </w:r>
              <w:r w:rsidR="00845B12">
                <w:t>02999/FS</w:t>
              </w:r>
            </w:p>
          </w:sdtContent>
        </w:sdt>
        <w:sdt>
          <w:sdtPr>
            <w:alias w:val="DocNumber"/>
            <w:tag w:val="DocNumber"/>
            <w:id w:val="1726028884"/>
            <w:placeholder>
              <w:docPart w:val="F21353B3950D4EBE90D8FC933F44A057"/>
            </w:placeholder>
            <w:showingPlcHdr/>
            <w:dataBinding w:prefixMappings="xmlns:ns0='http://lp/documentinfo/RK' " w:xpath="/ns0:DocumentInfo[1]/ns0:BaseInfo[1]/ns0:DocNumber[1]" w:storeItemID="{0C7BA514-D936-4C43-A402-DF4FC3F30D61}"/>
            <w:text/>
          </w:sdtPr>
          <w:sdtEndPr/>
          <w:sdtContent>
            <w:p w:rsidR="00B90005" w:rsidRDefault="00B90005" w:rsidP="00EE3C0F">
              <w:pPr>
                <w:pStyle w:val="Sidhuvud"/>
              </w:pPr>
              <w:r>
                <w:rPr>
                  <w:rStyle w:val="Platshllartext"/>
                </w:rPr>
                <w:t xml:space="preserve"> </w:t>
              </w:r>
            </w:p>
          </w:sdtContent>
        </w:sdt>
        <w:p w:rsidR="00B90005" w:rsidRDefault="00B90005" w:rsidP="00EE3C0F">
          <w:pPr>
            <w:pStyle w:val="Sidhuvud"/>
          </w:pPr>
        </w:p>
      </w:tc>
      <w:tc>
        <w:tcPr>
          <w:tcW w:w="1134" w:type="dxa"/>
        </w:tcPr>
        <w:p w:rsidR="00B90005" w:rsidRDefault="00B90005" w:rsidP="0094502D">
          <w:pPr>
            <w:pStyle w:val="Sidhuvud"/>
          </w:pPr>
        </w:p>
        <w:p w:rsidR="00B90005" w:rsidRPr="0094502D" w:rsidRDefault="00B90005" w:rsidP="00EC71A6">
          <w:pPr>
            <w:pStyle w:val="Sidhuvud"/>
          </w:pPr>
        </w:p>
      </w:tc>
    </w:tr>
    <w:tr w:rsidR="00B90005" w:rsidTr="00C93EBA">
      <w:trPr>
        <w:trHeight w:val="2268"/>
      </w:trPr>
      <w:sdt>
        <w:sdtPr>
          <w:alias w:val="SenderText"/>
          <w:tag w:val="ccRKShow_SenderText"/>
          <w:id w:val="1374046025"/>
          <w:placeholder>
            <w:docPart w:val="AB652B90F64643D7860B83927C297B1F"/>
          </w:placeholder>
        </w:sdtPr>
        <w:sdtEndPr/>
        <w:sdtContent>
          <w:tc>
            <w:tcPr>
              <w:tcW w:w="5534" w:type="dxa"/>
              <w:tcMar>
                <w:right w:w="1134" w:type="dxa"/>
              </w:tcMar>
            </w:tcPr>
            <w:p w:rsidR="00FD3F9E" w:rsidRPr="00141700" w:rsidRDefault="00FD3F9E" w:rsidP="00FD3F9E">
              <w:pPr>
                <w:pStyle w:val="Sidhuvud"/>
                <w:rPr>
                  <w:b/>
                </w:rPr>
              </w:pPr>
              <w:r w:rsidRPr="00141700">
                <w:rPr>
                  <w:b/>
                </w:rPr>
                <w:t>Socialdepartementet</w:t>
              </w:r>
            </w:p>
            <w:p w:rsidR="00FD3F9E" w:rsidRDefault="00FD3F9E" w:rsidP="00FD3F9E">
              <w:pPr>
                <w:pStyle w:val="Sidhuvud"/>
              </w:pPr>
              <w:r w:rsidRPr="00141700">
                <w:t>Socialministern</w:t>
              </w:r>
            </w:p>
            <w:p w:rsidR="00FD3F9E" w:rsidRDefault="00FD3F9E" w:rsidP="00FD3F9E">
              <w:pPr>
                <w:pStyle w:val="Sidhuvud"/>
              </w:pPr>
            </w:p>
            <w:p w:rsidR="00B90005" w:rsidRPr="00340DE0" w:rsidRDefault="00B90005" w:rsidP="00340DE0">
              <w:pPr>
                <w:pStyle w:val="Sidhuvud"/>
              </w:pPr>
            </w:p>
          </w:tc>
        </w:sdtContent>
      </w:sdt>
      <w:sdt>
        <w:sdtPr>
          <w:alias w:val="Recipient"/>
          <w:tag w:val="ccRKShow_Recipient"/>
          <w:id w:val="-28344517"/>
          <w:placeholder>
            <w:docPart w:val="490032A4BDA24A56A7AF03AD85E639EC"/>
          </w:placeholder>
          <w:dataBinding w:prefixMappings="xmlns:ns0='http://lp/documentinfo/RK' " w:xpath="/ns0:DocumentInfo[1]/ns0:BaseInfo[1]/ns0:Recipient[1]" w:storeItemID="{0C7BA514-D936-4C43-A402-DF4FC3F30D61}"/>
          <w:text w:multiLine="1"/>
        </w:sdtPr>
        <w:sdtEndPr/>
        <w:sdtContent>
          <w:tc>
            <w:tcPr>
              <w:tcW w:w="3170" w:type="dxa"/>
            </w:tcPr>
            <w:p w:rsidR="00B90005" w:rsidRDefault="00B90005" w:rsidP="00547B89">
              <w:pPr>
                <w:pStyle w:val="Sidhuvud"/>
              </w:pPr>
              <w:r>
                <w:t>Till riksdagen</w:t>
              </w:r>
            </w:p>
          </w:tc>
        </w:sdtContent>
      </w:sdt>
      <w:tc>
        <w:tcPr>
          <w:tcW w:w="1134" w:type="dxa"/>
        </w:tcPr>
        <w:p w:rsidR="00B90005" w:rsidRDefault="00B90005" w:rsidP="003E6020">
          <w:pPr>
            <w:pStyle w:val="Sidhuvud"/>
          </w:pPr>
        </w:p>
      </w:tc>
    </w:tr>
  </w:tbl>
  <w:p w:rsidR="00B90005" w:rsidRDefault="00B900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145644"/>
    <w:multiLevelType w:val="hybridMultilevel"/>
    <w:tmpl w:val="929A8F98"/>
    <w:lvl w:ilvl="0" w:tplc="99BAF57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86"/>
    <w:rsid w:val="00000290"/>
    <w:rsid w:val="00004D5C"/>
    <w:rsid w:val="00005F68"/>
    <w:rsid w:val="00006CA7"/>
    <w:rsid w:val="00011CAC"/>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3893"/>
    <w:rsid w:val="00125B5E"/>
    <w:rsid w:val="00126E6B"/>
    <w:rsid w:val="00130EC3"/>
    <w:rsid w:val="001331B1"/>
    <w:rsid w:val="00134837"/>
    <w:rsid w:val="00135111"/>
    <w:rsid w:val="001428E2"/>
    <w:rsid w:val="001631CD"/>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75A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454"/>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167F"/>
    <w:rsid w:val="00563E73"/>
    <w:rsid w:val="00565792"/>
    <w:rsid w:val="00567799"/>
    <w:rsid w:val="005710DE"/>
    <w:rsid w:val="00571A0B"/>
    <w:rsid w:val="00573DFD"/>
    <w:rsid w:val="005747D0"/>
    <w:rsid w:val="00582918"/>
    <w:rsid w:val="005850D7"/>
    <w:rsid w:val="0058522F"/>
    <w:rsid w:val="00586266"/>
    <w:rsid w:val="0059518D"/>
    <w:rsid w:val="00595EDE"/>
    <w:rsid w:val="00596E2B"/>
    <w:rsid w:val="005A0CBA"/>
    <w:rsid w:val="005A2022"/>
    <w:rsid w:val="005A5193"/>
    <w:rsid w:val="005B115A"/>
    <w:rsid w:val="005B12B2"/>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D66F0"/>
    <w:rsid w:val="006E08FC"/>
    <w:rsid w:val="006E3831"/>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4CE1"/>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244"/>
    <w:rsid w:val="00841486"/>
    <w:rsid w:val="00842BC9"/>
    <w:rsid w:val="008431AF"/>
    <w:rsid w:val="0084476E"/>
    <w:rsid w:val="00845B12"/>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B456E"/>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61B86"/>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3995"/>
    <w:rsid w:val="00A2019A"/>
    <w:rsid w:val="00A2416A"/>
    <w:rsid w:val="00A3270B"/>
    <w:rsid w:val="00A379E4"/>
    <w:rsid w:val="00A43B02"/>
    <w:rsid w:val="00A44946"/>
    <w:rsid w:val="00A46B85"/>
    <w:rsid w:val="00A50585"/>
    <w:rsid w:val="00A506F1"/>
    <w:rsid w:val="00A5156E"/>
    <w:rsid w:val="00A53E57"/>
    <w:rsid w:val="00A548EA"/>
    <w:rsid w:val="00A56824"/>
    <w:rsid w:val="00A56D2E"/>
    <w:rsid w:val="00A572DA"/>
    <w:rsid w:val="00A60D45"/>
    <w:rsid w:val="00A65996"/>
    <w:rsid w:val="00A67276"/>
    <w:rsid w:val="00A67588"/>
    <w:rsid w:val="00A67840"/>
    <w:rsid w:val="00A71A9E"/>
    <w:rsid w:val="00A7382D"/>
    <w:rsid w:val="00A743AC"/>
    <w:rsid w:val="00A8483F"/>
    <w:rsid w:val="00A85664"/>
    <w:rsid w:val="00A870B0"/>
    <w:rsid w:val="00A87A54"/>
    <w:rsid w:val="00A92E3F"/>
    <w:rsid w:val="00AA1809"/>
    <w:rsid w:val="00AA51B4"/>
    <w:rsid w:val="00AB5033"/>
    <w:rsid w:val="00AB5519"/>
    <w:rsid w:val="00AB6313"/>
    <w:rsid w:val="00AB71DD"/>
    <w:rsid w:val="00AC15C5"/>
    <w:rsid w:val="00AD0E75"/>
    <w:rsid w:val="00AD2F14"/>
    <w:rsid w:val="00AD38C2"/>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0005"/>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9522D"/>
    <w:rsid w:val="00CA0BD8"/>
    <w:rsid w:val="00CA1EAC"/>
    <w:rsid w:val="00CA72BB"/>
    <w:rsid w:val="00CA7FF5"/>
    <w:rsid w:val="00CB07E5"/>
    <w:rsid w:val="00CB1E7C"/>
    <w:rsid w:val="00CB2EA1"/>
    <w:rsid w:val="00CB2F84"/>
    <w:rsid w:val="00CB3E75"/>
    <w:rsid w:val="00CB43F1"/>
    <w:rsid w:val="00CB6A8A"/>
    <w:rsid w:val="00CB6EDE"/>
    <w:rsid w:val="00CC41BA"/>
    <w:rsid w:val="00CC5FE1"/>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0433"/>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E3611"/>
    <w:rsid w:val="00DF52D3"/>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05E20"/>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D3F9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A9BF1"/>
  <w15:docId w15:val="{102709AD-942C-4C26-8A97-4B63D5F4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62667">
      <w:bodyDiv w:val="1"/>
      <w:marLeft w:val="0"/>
      <w:marRight w:val="0"/>
      <w:marTop w:val="0"/>
      <w:marBottom w:val="0"/>
      <w:divBdr>
        <w:top w:val="none" w:sz="0" w:space="0" w:color="auto"/>
        <w:left w:val="none" w:sz="0" w:space="0" w:color="auto"/>
        <w:bottom w:val="none" w:sz="0" w:space="0" w:color="auto"/>
        <w:right w:val="none" w:sz="0" w:space="0" w:color="auto"/>
      </w:divBdr>
    </w:div>
    <w:div w:id="20023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DF9E510A29493D8E541B70701D68D6"/>
        <w:category>
          <w:name w:val="Allmänt"/>
          <w:gallery w:val="placeholder"/>
        </w:category>
        <w:types>
          <w:type w:val="bbPlcHdr"/>
        </w:types>
        <w:behaviors>
          <w:behavior w:val="content"/>
        </w:behaviors>
        <w:guid w:val="{0254E8A3-78A7-434A-8F79-1E57FEBAA6F6}"/>
      </w:docPartPr>
      <w:docPartBody>
        <w:p w:rsidR="00FF1190" w:rsidRDefault="00FF1190" w:rsidP="00FF1190">
          <w:pPr>
            <w:pStyle w:val="1DDF9E510A29493D8E541B70701D68D6"/>
          </w:pPr>
          <w:r>
            <w:rPr>
              <w:rStyle w:val="Platshllartext"/>
            </w:rPr>
            <w:t xml:space="preserve"> </w:t>
          </w:r>
        </w:p>
      </w:docPartBody>
    </w:docPart>
    <w:docPart>
      <w:docPartPr>
        <w:name w:val="F21353B3950D4EBE90D8FC933F44A057"/>
        <w:category>
          <w:name w:val="Allmänt"/>
          <w:gallery w:val="placeholder"/>
        </w:category>
        <w:types>
          <w:type w:val="bbPlcHdr"/>
        </w:types>
        <w:behaviors>
          <w:behavior w:val="content"/>
        </w:behaviors>
        <w:guid w:val="{038B338F-27C5-4E0E-B4BD-55CEC9695564}"/>
      </w:docPartPr>
      <w:docPartBody>
        <w:p w:rsidR="00FF1190" w:rsidRDefault="00FF1190" w:rsidP="00FF1190">
          <w:pPr>
            <w:pStyle w:val="F21353B3950D4EBE90D8FC933F44A057"/>
          </w:pPr>
          <w:r>
            <w:rPr>
              <w:rStyle w:val="Platshllartext"/>
            </w:rPr>
            <w:t xml:space="preserve"> </w:t>
          </w:r>
        </w:p>
      </w:docPartBody>
    </w:docPart>
    <w:docPart>
      <w:docPartPr>
        <w:name w:val="AB652B90F64643D7860B83927C297B1F"/>
        <w:category>
          <w:name w:val="Allmänt"/>
          <w:gallery w:val="placeholder"/>
        </w:category>
        <w:types>
          <w:type w:val="bbPlcHdr"/>
        </w:types>
        <w:behaviors>
          <w:behavior w:val="content"/>
        </w:behaviors>
        <w:guid w:val="{766AEF6E-D979-4E7B-AA24-DA6613D8C0B0}"/>
      </w:docPartPr>
      <w:docPartBody>
        <w:p w:rsidR="00FF1190" w:rsidRDefault="00FF1190" w:rsidP="00FF1190">
          <w:pPr>
            <w:pStyle w:val="AB652B90F64643D7860B83927C297B1F"/>
          </w:pPr>
          <w:r>
            <w:rPr>
              <w:rStyle w:val="Platshllartext"/>
            </w:rPr>
            <w:t xml:space="preserve"> </w:t>
          </w:r>
        </w:p>
      </w:docPartBody>
    </w:docPart>
    <w:docPart>
      <w:docPartPr>
        <w:name w:val="490032A4BDA24A56A7AF03AD85E639EC"/>
        <w:category>
          <w:name w:val="Allmänt"/>
          <w:gallery w:val="placeholder"/>
        </w:category>
        <w:types>
          <w:type w:val="bbPlcHdr"/>
        </w:types>
        <w:behaviors>
          <w:behavior w:val="content"/>
        </w:behaviors>
        <w:guid w:val="{44FBB9CB-902D-41A7-88D5-C53307D4DF60}"/>
      </w:docPartPr>
      <w:docPartBody>
        <w:p w:rsidR="00FF1190" w:rsidRDefault="00FF1190" w:rsidP="00FF1190">
          <w:pPr>
            <w:pStyle w:val="490032A4BDA24A56A7AF03AD85E639EC"/>
          </w:pPr>
          <w:r>
            <w:rPr>
              <w:rStyle w:val="Platshllartext"/>
            </w:rPr>
            <w:t xml:space="preserve"> </w:t>
          </w:r>
        </w:p>
      </w:docPartBody>
    </w:docPart>
    <w:docPart>
      <w:docPartPr>
        <w:name w:val="6D0A9108E85E4A048BEDF9DCEA0882DC"/>
        <w:category>
          <w:name w:val="Allmänt"/>
          <w:gallery w:val="placeholder"/>
        </w:category>
        <w:types>
          <w:type w:val="bbPlcHdr"/>
        </w:types>
        <w:behaviors>
          <w:behavior w:val="content"/>
        </w:behaviors>
        <w:guid w:val="{56A01D32-CCA3-476A-B1FD-F28ED466474B}"/>
      </w:docPartPr>
      <w:docPartBody>
        <w:p w:rsidR="00FF1190" w:rsidRDefault="00FF1190" w:rsidP="00FF1190">
          <w:pPr>
            <w:pStyle w:val="6D0A9108E85E4A048BEDF9DCEA0882D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F009AD2E1B540A68AF7533FD0AC17F9"/>
        <w:category>
          <w:name w:val="Allmänt"/>
          <w:gallery w:val="placeholder"/>
        </w:category>
        <w:types>
          <w:type w:val="bbPlcHdr"/>
        </w:types>
        <w:behaviors>
          <w:behavior w:val="content"/>
        </w:behaviors>
        <w:guid w:val="{9A52DD2A-48F3-4A8D-AF2F-71BBF042C569}"/>
      </w:docPartPr>
      <w:docPartBody>
        <w:p w:rsidR="00FF1190" w:rsidRDefault="00FF1190" w:rsidP="00FF1190">
          <w:pPr>
            <w:pStyle w:val="4F009AD2E1B540A68AF7533FD0AC17F9"/>
          </w:pPr>
          <w:r>
            <w:t xml:space="preserve"> </w:t>
          </w:r>
          <w:r>
            <w:rPr>
              <w:rStyle w:val="Platshllartext"/>
            </w:rPr>
            <w:t>Välj ett parti.</w:t>
          </w:r>
        </w:p>
      </w:docPartBody>
    </w:docPart>
    <w:docPart>
      <w:docPartPr>
        <w:name w:val="EF47630CBB8A415D8781368DE4DDCBD1"/>
        <w:category>
          <w:name w:val="Allmänt"/>
          <w:gallery w:val="placeholder"/>
        </w:category>
        <w:types>
          <w:type w:val="bbPlcHdr"/>
        </w:types>
        <w:behaviors>
          <w:behavior w:val="content"/>
        </w:behaviors>
        <w:guid w:val="{376FB8A5-BC87-423C-AF31-6231ED6FC74B}"/>
      </w:docPartPr>
      <w:docPartBody>
        <w:p w:rsidR="00FF1190" w:rsidRDefault="00FF1190" w:rsidP="00FF1190">
          <w:pPr>
            <w:pStyle w:val="EF47630CBB8A415D8781368DE4DDCBD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1962691D0734AE7A7F889FE769C97DA"/>
        <w:category>
          <w:name w:val="Allmänt"/>
          <w:gallery w:val="placeholder"/>
        </w:category>
        <w:types>
          <w:type w:val="bbPlcHdr"/>
        </w:types>
        <w:behaviors>
          <w:behavior w:val="content"/>
        </w:behaviors>
        <w:guid w:val="{6A5D4D8B-D201-4687-B4D6-8E84D8DA41ED}"/>
      </w:docPartPr>
      <w:docPartBody>
        <w:p w:rsidR="00FF1190" w:rsidRDefault="00FF1190" w:rsidP="00FF1190">
          <w:pPr>
            <w:pStyle w:val="D1962691D0734AE7A7F889FE769C97DA"/>
          </w:pPr>
          <w:r>
            <w:rPr>
              <w:rStyle w:val="Platshllartext"/>
            </w:rPr>
            <w:t>Klicka här för att ange datum.</w:t>
          </w:r>
        </w:p>
      </w:docPartBody>
    </w:docPart>
    <w:docPart>
      <w:docPartPr>
        <w:name w:val="75395DD6996A4D2A9189DBEBCAA8AD15"/>
        <w:category>
          <w:name w:val="Allmänt"/>
          <w:gallery w:val="placeholder"/>
        </w:category>
        <w:types>
          <w:type w:val="bbPlcHdr"/>
        </w:types>
        <w:behaviors>
          <w:behavior w:val="content"/>
        </w:behaviors>
        <w:guid w:val="{B135B821-A3A0-4F20-A1F2-0CEC88CDFBCA}"/>
      </w:docPartPr>
      <w:docPartBody>
        <w:p w:rsidR="00FF1190" w:rsidRDefault="00FF1190" w:rsidP="00FF1190">
          <w:pPr>
            <w:pStyle w:val="75395DD6996A4D2A9189DBEBCAA8AD15"/>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90"/>
    <w:rsid w:val="00DE1CCD"/>
    <w:rsid w:val="00FF1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73FBE6AE40C43EF9CD71CD1CB05A5F1">
    <w:name w:val="C73FBE6AE40C43EF9CD71CD1CB05A5F1"/>
    <w:rsid w:val="00FF1190"/>
  </w:style>
  <w:style w:type="character" w:styleId="Platshllartext">
    <w:name w:val="Placeholder Text"/>
    <w:basedOn w:val="Standardstycketeckensnitt"/>
    <w:uiPriority w:val="99"/>
    <w:semiHidden/>
    <w:rsid w:val="00FF1190"/>
    <w:rPr>
      <w:noProof w:val="0"/>
      <w:color w:val="808080"/>
    </w:rPr>
  </w:style>
  <w:style w:type="paragraph" w:customStyle="1" w:styleId="E141BE4F6E3C4F9484040CB3ED4D9DAA">
    <w:name w:val="E141BE4F6E3C4F9484040CB3ED4D9DAA"/>
    <w:rsid w:val="00FF1190"/>
  </w:style>
  <w:style w:type="paragraph" w:customStyle="1" w:styleId="61EC58D4912341989B970AAB0FD7E27E">
    <w:name w:val="61EC58D4912341989B970AAB0FD7E27E"/>
    <w:rsid w:val="00FF1190"/>
  </w:style>
  <w:style w:type="paragraph" w:customStyle="1" w:styleId="AFAE64A975B542749214CF011C076412">
    <w:name w:val="AFAE64A975B542749214CF011C076412"/>
    <w:rsid w:val="00FF1190"/>
  </w:style>
  <w:style w:type="paragraph" w:customStyle="1" w:styleId="1DDF9E510A29493D8E541B70701D68D6">
    <w:name w:val="1DDF9E510A29493D8E541B70701D68D6"/>
    <w:rsid w:val="00FF1190"/>
  </w:style>
  <w:style w:type="paragraph" w:customStyle="1" w:styleId="F21353B3950D4EBE90D8FC933F44A057">
    <w:name w:val="F21353B3950D4EBE90D8FC933F44A057"/>
    <w:rsid w:val="00FF1190"/>
  </w:style>
  <w:style w:type="paragraph" w:customStyle="1" w:styleId="4D80226FB5DA4BE399A8802C93D2B196">
    <w:name w:val="4D80226FB5DA4BE399A8802C93D2B196"/>
    <w:rsid w:val="00FF1190"/>
  </w:style>
  <w:style w:type="paragraph" w:customStyle="1" w:styleId="BB9BDDD2042345478FF35DFEA4F759E4">
    <w:name w:val="BB9BDDD2042345478FF35DFEA4F759E4"/>
    <w:rsid w:val="00FF1190"/>
  </w:style>
  <w:style w:type="paragraph" w:customStyle="1" w:styleId="1263E3AAD07C4B9C8BE9CE0A619A722C">
    <w:name w:val="1263E3AAD07C4B9C8BE9CE0A619A722C"/>
    <w:rsid w:val="00FF1190"/>
  </w:style>
  <w:style w:type="paragraph" w:customStyle="1" w:styleId="AB652B90F64643D7860B83927C297B1F">
    <w:name w:val="AB652B90F64643D7860B83927C297B1F"/>
    <w:rsid w:val="00FF1190"/>
  </w:style>
  <w:style w:type="paragraph" w:customStyle="1" w:styleId="490032A4BDA24A56A7AF03AD85E639EC">
    <w:name w:val="490032A4BDA24A56A7AF03AD85E639EC"/>
    <w:rsid w:val="00FF1190"/>
  </w:style>
  <w:style w:type="paragraph" w:customStyle="1" w:styleId="6D0A9108E85E4A048BEDF9DCEA0882DC">
    <w:name w:val="6D0A9108E85E4A048BEDF9DCEA0882DC"/>
    <w:rsid w:val="00FF1190"/>
  </w:style>
  <w:style w:type="paragraph" w:customStyle="1" w:styleId="4F009AD2E1B540A68AF7533FD0AC17F9">
    <w:name w:val="4F009AD2E1B540A68AF7533FD0AC17F9"/>
    <w:rsid w:val="00FF1190"/>
  </w:style>
  <w:style w:type="paragraph" w:customStyle="1" w:styleId="609CC85736F546A3BCDE6B3073CB976B">
    <w:name w:val="609CC85736F546A3BCDE6B3073CB976B"/>
    <w:rsid w:val="00FF1190"/>
  </w:style>
  <w:style w:type="paragraph" w:customStyle="1" w:styleId="47F579867FFE4B8AA22E86F5D6E8000B">
    <w:name w:val="47F579867FFE4B8AA22E86F5D6E8000B"/>
    <w:rsid w:val="00FF1190"/>
  </w:style>
  <w:style w:type="paragraph" w:customStyle="1" w:styleId="EF47630CBB8A415D8781368DE4DDCBD1">
    <w:name w:val="EF47630CBB8A415D8781368DE4DDCBD1"/>
    <w:rsid w:val="00FF1190"/>
  </w:style>
  <w:style w:type="paragraph" w:customStyle="1" w:styleId="D1962691D0734AE7A7F889FE769C97DA">
    <w:name w:val="D1962691D0734AE7A7F889FE769C97DA"/>
    <w:rsid w:val="00FF1190"/>
  </w:style>
  <w:style w:type="paragraph" w:customStyle="1" w:styleId="75395DD6996A4D2A9189DBEBCAA8AD15">
    <w:name w:val="75395DD6996A4D2A9189DBEBCAA8AD15"/>
    <w:rsid w:val="00FF1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2018-05-23T00:00:00</HeaderDate>
    <Office/>
    <Dnr>S2018/02999/FS</Dnr>
    <ParagrafNr/>
    <DocumentTitle/>
    <VisitingAddress/>
    <Extra1/>
    <Extra2/>
    <Extra3>Lars Hjälmered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2018-05-23T00:00:00</HeaderDate>
    <Office/>
    <Dnr>S2018/02999/FS</Dnr>
    <ParagrafNr/>
    <DocumentTitle/>
    <VisitingAddress/>
    <Extra1/>
    <Extra2/>
    <Extra3>Lars Hjälmered</Extra3>
    <Number/>
    <Recipient>Till riksdagen</Recipient>
    <SenderText/>
    <DocNumber/>
    <Doclanguage>1053</Doclanguage>
    <Appendix/>
    <LogotypeName>RK_LOGO_SV_BW.emf</LogotypeName>
  </BaseInfo>
</DocumentInfo>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94ca290d-08c0-46c9-9bbc-f29f16122c31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A73B0-AE53-4EA6-8A78-CF91CD794B3E}"/>
</file>

<file path=customXml/itemProps2.xml><?xml version="1.0" encoding="utf-8"?>
<ds:datastoreItem xmlns:ds="http://schemas.openxmlformats.org/officeDocument/2006/customXml" ds:itemID="{0C7BA514-D936-4C43-A402-DF4FC3F30D61}"/>
</file>

<file path=customXml/itemProps3.xml><?xml version="1.0" encoding="utf-8"?>
<ds:datastoreItem xmlns:ds="http://schemas.openxmlformats.org/officeDocument/2006/customXml" ds:itemID="{BD39707E-69AD-41F1-A94C-6EDC8D0A4719}"/>
</file>

<file path=customXml/itemProps4.xml><?xml version="1.0" encoding="utf-8"?>
<ds:datastoreItem xmlns:ds="http://schemas.openxmlformats.org/officeDocument/2006/customXml" ds:itemID="{1E90A282-334A-4B49-9D39-55DF2FA97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7BA514-D936-4C43-A402-DF4FC3F30D61}">
  <ds:schemaRefs>
    <ds:schemaRef ds:uri="http://lp/documentinfo/RK"/>
  </ds:schemaRefs>
</ds:datastoreItem>
</file>

<file path=customXml/itemProps6.xml><?xml version="1.0" encoding="utf-8"?>
<ds:datastoreItem xmlns:ds="http://schemas.openxmlformats.org/officeDocument/2006/customXml" ds:itemID="{9481F621-4EC7-41A9-B1B8-F8C44432824F}">
  <ds:schemaRefs>
    <ds:schemaRef ds:uri="http://schemas.microsoft.com/sharepoint/v3/contenttype/forms/url"/>
  </ds:schemaRefs>
</ds:datastoreItem>
</file>

<file path=customXml/itemProps7.xml><?xml version="1.0" encoding="utf-8"?>
<ds:datastoreItem xmlns:ds="http://schemas.openxmlformats.org/officeDocument/2006/customXml" ds:itemID="{49A8A6C1-F490-4E3A-A047-26EEF073362D}"/>
</file>

<file path=customXml/itemProps8.xml><?xml version="1.0" encoding="utf-8"?>
<ds:datastoreItem xmlns:ds="http://schemas.openxmlformats.org/officeDocument/2006/customXml" ds:itemID="{DA54C6D7-CBCA-4988-82A5-EFEEF026D032}"/>
</file>

<file path=docProps/app.xml><?xml version="1.0" encoding="utf-8"?>
<Properties xmlns="http://schemas.openxmlformats.org/officeDocument/2006/extended-properties" xmlns:vt="http://schemas.openxmlformats.org/officeDocument/2006/docPropsVTypes">
  <Template>RK Basmall.dotx</Template>
  <TotalTime>0</TotalTime>
  <Pages>1</Pages>
  <Words>188</Words>
  <Characters>1000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Lindman</dc:creator>
  <cp:keywords/>
  <dc:description/>
  <cp:lastModifiedBy>Mikael Lindman</cp:lastModifiedBy>
  <cp:revision>2</cp:revision>
  <cp:lastPrinted>2018-05-22T07:31:00Z</cp:lastPrinted>
  <dcterms:created xsi:type="dcterms:W3CDTF">2018-05-22T07:31:00Z</dcterms:created>
  <dcterms:modified xsi:type="dcterms:W3CDTF">2018-05-22T07:31:00Z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af4efc73-723f-4a39-b69d-77688f121f9e</vt:lpwstr>
  </property>
  <property fmtid="{D5CDD505-2E9C-101B-9397-08002B2CF9AE}" pid="6" name="Organisation">
    <vt:lpwstr/>
  </property>
  <property fmtid="{D5CDD505-2E9C-101B-9397-08002B2CF9AE}" pid="7" name="ActivityCategory">
    <vt:lpwstr/>
  </property>
</Properties>
</file>