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02" w:rsidRDefault="00DA1002" w:rsidP="00DA0661">
      <w:pPr>
        <w:pStyle w:val="Rubrik"/>
      </w:pPr>
      <w:bookmarkStart w:id="0" w:name="Start"/>
      <w:bookmarkEnd w:id="0"/>
      <w:r>
        <w:t xml:space="preserve">Svar på fråga 2018/19:711 av </w:t>
      </w:r>
      <w:r w:rsidRPr="00DA1002">
        <w:t>Mattias Bäckström Johansson</w:t>
      </w:r>
      <w:r>
        <w:t xml:space="preserve"> (SD) </w:t>
      </w:r>
      <w:r w:rsidRPr="00DA1002">
        <w:t>Effektbrist</w:t>
      </w:r>
    </w:p>
    <w:p w:rsidR="00F44C51" w:rsidRDefault="00DA1002" w:rsidP="00F44C51">
      <w:pPr>
        <w:pStyle w:val="Brdtext"/>
      </w:pPr>
      <w:r>
        <w:t>Mattias Bäckström Johansson har frågat mig vilka åtgärder som jag avser att vidta för att undvika framtida effektbrist i elsystemet.</w:t>
      </w:r>
      <w:r w:rsidR="00E53C7D">
        <w:t xml:space="preserve"> </w:t>
      </w:r>
      <w:r w:rsidR="007E617D">
        <w:t xml:space="preserve">Som bakgrund till frågan tar Mattias Bäckström Johansson upp effektbrist på regional nivå och kapacitetsbrist i </w:t>
      </w:r>
      <w:r w:rsidR="00E56EBD">
        <w:t>Malmö</w:t>
      </w:r>
      <w:r w:rsidR="007E617D">
        <w:t xml:space="preserve">. </w:t>
      </w:r>
    </w:p>
    <w:p w:rsidR="00513F6D" w:rsidRDefault="00F44C51" w:rsidP="002749F7">
      <w:pPr>
        <w:pStyle w:val="Brdtext"/>
      </w:pPr>
      <w:r>
        <w:t xml:space="preserve">Jag </w:t>
      </w:r>
      <w:r w:rsidR="00BB1433">
        <w:t>kan konstatera</w:t>
      </w:r>
      <w:r>
        <w:t xml:space="preserve"> att det finns lokala utmaningar </w:t>
      </w:r>
      <w:r w:rsidR="00E56EBD">
        <w:t xml:space="preserve">i elförsörjningen när </w:t>
      </w:r>
      <w:r w:rsidR="00513F6D">
        <w:t xml:space="preserve">t.ex. </w:t>
      </w:r>
      <w:r w:rsidR="00E56EBD">
        <w:t>städer växer och elbehovet ökar</w:t>
      </w:r>
      <w:r w:rsidR="00513F6D">
        <w:t xml:space="preserve"> som en </w:t>
      </w:r>
      <w:r w:rsidR="007232F4">
        <w:t>följd</w:t>
      </w:r>
      <w:r w:rsidR="00513F6D">
        <w:t xml:space="preserve"> av ökad elektrifiering</w:t>
      </w:r>
      <w:r w:rsidR="00E56EBD">
        <w:t xml:space="preserve">. </w:t>
      </w:r>
      <w:r w:rsidR="00580F43">
        <w:t xml:space="preserve">En </w:t>
      </w:r>
      <w:r w:rsidR="00E56EBD">
        <w:t>självklar</w:t>
      </w:r>
      <w:r w:rsidR="00580F43">
        <w:t xml:space="preserve"> del i den långsiktiga lösningen är förstärkningar av elnäten</w:t>
      </w:r>
      <w:r w:rsidR="00925962">
        <w:t xml:space="preserve">. </w:t>
      </w:r>
      <w:r w:rsidR="007F0CDB">
        <w:t xml:space="preserve">Affärsverket svenska kraftnät gör och planerar därför för omfattande investeringar i stamnätet för att säkerställa </w:t>
      </w:r>
      <w:bookmarkStart w:id="1" w:name="_GoBack"/>
      <w:bookmarkEnd w:id="1"/>
      <w:r w:rsidR="007F0CDB">
        <w:t xml:space="preserve">att el kan överföras till de områden där elbehovet är som störst. Utbyggnad av </w:t>
      </w:r>
      <w:r w:rsidR="00EE4D08">
        <w:t>stamnätet</w:t>
      </w:r>
      <w:r w:rsidR="007F0CDB">
        <w:t xml:space="preserve"> </w:t>
      </w:r>
      <w:r w:rsidR="00925962">
        <w:t>tar dock tid</w:t>
      </w:r>
      <w:r w:rsidR="00E56EBD">
        <w:t xml:space="preserve">. </w:t>
      </w:r>
      <w:r w:rsidR="00925962">
        <w:t xml:space="preserve">Det </w:t>
      </w:r>
      <w:r w:rsidR="007F0CDB">
        <w:t xml:space="preserve">krävs </w:t>
      </w:r>
      <w:r w:rsidR="00925962">
        <w:t>därför</w:t>
      </w:r>
      <w:r w:rsidR="00E30281">
        <w:t xml:space="preserve"> </w:t>
      </w:r>
      <w:r w:rsidR="00C25ADA">
        <w:t xml:space="preserve">också </w:t>
      </w:r>
      <w:r w:rsidR="00E30281">
        <w:t>andra åtgärder</w:t>
      </w:r>
      <w:r w:rsidR="00925962">
        <w:t xml:space="preserve"> som </w:t>
      </w:r>
      <w:r w:rsidR="004D07EF">
        <w:t xml:space="preserve">kan </w:t>
      </w:r>
      <w:r w:rsidR="00925962">
        <w:t>ge snabbare resultat</w:t>
      </w:r>
      <w:r w:rsidR="00E30281">
        <w:t>. Det kan handla om ökad förbrukarflexibilitet,</w:t>
      </w:r>
      <w:r w:rsidR="0023401A">
        <w:t xml:space="preserve"> </w:t>
      </w:r>
      <w:proofErr w:type="spellStart"/>
      <w:r w:rsidR="0023401A">
        <w:t>energilager</w:t>
      </w:r>
      <w:proofErr w:type="spellEnd"/>
      <w:r w:rsidR="00E56EBD">
        <w:t xml:space="preserve"> och</w:t>
      </w:r>
      <w:r w:rsidR="00BB1433">
        <w:t xml:space="preserve"> förutsättningar för</w:t>
      </w:r>
      <w:r w:rsidR="0023401A">
        <w:t xml:space="preserve"> el</w:t>
      </w:r>
      <w:r w:rsidR="00BB1433">
        <w:t>produktion</w:t>
      </w:r>
      <w:r w:rsidR="0023401A">
        <w:t xml:space="preserve"> i eller nära storstäder.</w:t>
      </w:r>
      <w:r w:rsidR="00D6751D">
        <w:t xml:space="preserve"> </w:t>
      </w:r>
    </w:p>
    <w:p w:rsidR="000A145E" w:rsidRDefault="007232F4" w:rsidP="007232F4">
      <w:pPr>
        <w:pStyle w:val="Brdtext"/>
      </w:pPr>
      <w:r>
        <w:t>Ett robust och tillförlitligt energisystem är en grundläggande förutsättning</w:t>
      </w:r>
      <w:r w:rsidR="00E53C7D">
        <w:t xml:space="preserve"> </w:t>
      </w:r>
      <w:r>
        <w:t>för ett modern</w:t>
      </w:r>
      <w:r w:rsidR="00EE4D08">
        <w:t>t och väl fungerande samhälle.</w:t>
      </w:r>
      <w:r>
        <w:t xml:space="preserve"> </w:t>
      </w:r>
      <w:r w:rsidR="00C25ADA">
        <w:t>Jag tycker att det</w:t>
      </w:r>
      <w:r w:rsidR="00EE4D08">
        <w:t xml:space="preserve"> är </w:t>
      </w:r>
      <w:r w:rsidR="00C25ADA">
        <w:t xml:space="preserve">allvarligt </w:t>
      </w:r>
      <w:r w:rsidR="00EE4D08">
        <w:t xml:space="preserve">att brist i nätkapacitet </w:t>
      </w:r>
      <w:r w:rsidR="00C25ADA">
        <w:t>försvårar</w:t>
      </w:r>
      <w:r w:rsidR="00EE4D08">
        <w:t xml:space="preserve"> den</w:t>
      </w:r>
      <w:r w:rsidR="004D7C86">
        <w:t xml:space="preserve"> samhällsutveckling som eftersträvas</w:t>
      </w:r>
      <w:r w:rsidR="00EE4D08">
        <w:t xml:space="preserve">. </w:t>
      </w:r>
      <w:r w:rsidR="00925962">
        <w:t>Jag</w:t>
      </w:r>
      <w:r>
        <w:t xml:space="preserve"> </w:t>
      </w:r>
      <w:r w:rsidR="00925962">
        <w:t xml:space="preserve">är </w:t>
      </w:r>
      <w:r w:rsidR="000A145E">
        <w:t xml:space="preserve">självfallet </w:t>
      </w:r>
      <w:r w:rsidR="00925962">
        <w:t>beredd att</w:t>
      </w:r>
      <w:r w:rsidR="000A145E">
        <w:t xml:space="preserve"> </w:t>
      </w:r>
      <w:r w:rsidR="00E56EBD">
        <w:t xml:space="preserve">agera </w:t>
      </w:r>
      <w:r w:rsidR="000A145E">
        <w:t>inom ramen för de verktyg som regeringen förfogar över</w:t>
      </w:r>
      <w:r w:rsidR="0008025B">
        <w:t>.</w:t>
      </w:r>
      <w:r w:rsidR="00EE4D08">
        <w:t xml:space="preserve"> </w:t>
      </w:r>
    </w:p>
    <w:p w:rsidR="00DA1002" w:rsidRDefault="00DA10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980B6C3CC1E4E4CB8D1D0B11809435F"/>
          </w:placeholder>
          <w:dataBinding w:prefixMappings="xmlns:ns0='http://lp/documentinfo/RK' " w:xpath="/ns0:DocumentInfo[1]/ns0:BaseInfo[1]/ns0:HeaderDate[1]" w:storeItemID="{BB809118-CB52-4DCE-BEE3-A75813773A4B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751D">
            <w:t>12</w:t>
          </w:r>
          <w:r>
            <w:t xml:space="preserve"> juni 2019</w:t>
          </w:r>
        </w:sdtContent>
      </w:sdt>
    </w:p>
    <w:p w:rsidR="00DA1002" w:rsidRDefault="00DA1002" w:rsidP="004E7A8F">
      <w:pPr>
        <w:pStyle w:val="Brdtextutanavstnd"/>
      </w:pPr>
    </w:p>
    <w:p w:rsidR="00E53C7D" w:rsidRDefault="00E53C7D" w:rsidP="004E7A8F">
      <w:pPr>
        <w:pStyle w:val="Brdtextutanavstnd"/>
      </w:pPr>
    </w:p>
    <w:p w:rsidR="00DA1002" w:rsidRPr="00DB48AB" w:rsidRDefault="00DA1002" w:rsidP="00DB48AB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DA1002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8C" w:rsidRDefault="00AD698C" w:rsidP="00A87A54">
      <w:pPr>
        <w:spacing w:after="0" w:line="240" w:lineRule="auto"/>
      </w:pPr>
      <w:r>
        <w:separator/>
      </w:r>
    </w:p>
  </w:endnote>
  <w:endnote w:type="continuationSeparator" w:id="0">
    <w:p w:rsidR="00AD698C" w:rsidRDefault="00AD69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C781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495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8C" w:rsidRDefault="00AD698C" w:rsidP="00A87A54">
      <w:pPr>
        <w:spacing w:after="0" w:line="240" w:lineRule="auto"/>
      </w:pPr>
      <w:r>
        <w:separator/>
      </w:r>
    </w:p>
  </w:footnote>
  <w:footnote w:type="continuationSeparator" w:id="0">
    <w:p w:rsidR="00AD698C" w:rsidRDefault="00AD69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002" w:rsidTr="00C93EBA">
      <w:trPr>
        <w:trHeight w:val="227"/>
      </w:trPr>
      <w:tc>
        <w:tcPr>
          <w:tcW w:w="5534" w:type="dxa"/>
        </w:tcPr>
        <w:p w:rsidR="00DA1002" w:rsidRPr="007D73AB" w:rsidRDefault="00DA1002">
          <w:pPr>
            <w:pStyle w:val="Sidhuvud"/>
          </w:pPr>
        </w:p>
      </w:tc>
      <w:tc>
        <w:tcPr>
          <w:tcW w:w="3170" w:type="dxa"/>
          <w:vAlign w:val="bottom"/>
        </w:tcPr>
        <w:p w:rsidR="00DA1002" w:rsidRPr="007D73AB" w:rsidRDefault="00DA1002" w:rsidP="00340DE0">
          <w:pPr>
            <w:pStyle w:val="Sidhuvud"/>
          </w:pPr>
        </w:p>
      </w:tc>
      <w:tc>
        <w:tcPr>
          <w:tcW w:w="1134" w:type="dxa"/>
        </w:tcPr>
        <w:p w:rsidR="00DA1002" w:rsidRDefault="00DA1002" w:rsidP="005A703A">
          <w:pPr>
            <w:pStyle w:val="Sidhuvud"/>
          </w:pPr>
        </w:p>
      </w:tc>
    </w:tr>
    <w:tr w:rsidR="00DA1002" w:rsidTr="00C93EBA">
      <w:trPr>
        <w:trHeight w:val="1928"/>
      </w:trPr>
      <w:tc>
        <w:tcPr>
          <w:tcW w:w="5534" w:type="dxa"/>
        </w:tcPr>
        <w:p w:rsidR="00DA1002" w:rsidRPr="00340DE0" w:rsidRDefault="00DA10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769E5E" wp14:editId="54A6311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A1002" w:rsidRPr="00710A6C" w:rsidRDefault="00DA1002" w:rsidP="00EE3C0F">
          <w:pPr>
            <w:pStyle w:val="Sidhuvud"/>
            <w:rPr>
              <w:b/>
            </w:rPr>
          </w:pPr>
        </w:p>
        <w:p w:rsidR="00DA1002" w:rsidRDefault="00DA1002" w:rsidP="00EE3C0F">
          <w:pPr>
            <w:pStyle w:val="Sidhuvud"/>
          </w:pPr>
        </w:p>
        <w:p w:rsidR="00DA1002" w:rsidRDefault="00DA1002" w:rsidP="00EE3C0F">
          <w:pPr>
            <w:pStyle w:val="Sidhuvud"/>
          </w:pPr>
        </w:p>
        <w:p w:rsidR="00DA1002" w:rsidRDefault="00DA100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56214854004A11A13A8341851C8878"/>
            </w:placeholder>
            <w:dataBinding w:prefixMappings="xmlns:ns0='http://lp/documentinfo/RK' " w:xpath="/ns0:DocumentInfo[1]/ns0:BaseInfo[1]/ns0:Dnr[1]" w:storeItemID="{BB809118-CB52-4DCE-BEE3-A75813773A4B}"/>
            <w:text/>
          </w:sdtPr>
          <w:sdtEndPr/>
          <w:sdtContent>
            <w:p w:rsidR="00DA1002" w:rsidRDefault="00FC781B" w:rsidP="00EE3C0F">
              <w:pPr>
                <w:pStyle w:val="Sidhuvud"/>
              </w:pPr>
              <w:r>
                <w:t>I</w:t>
              </w:r>
              <w:r w:rsidR="00DA1002" w:rsidRPr="00FC781B">
                <w:t>2019/</w:t>
              </w:r>
              <w:proofErr w:type="gramStart"/>
              <w:r>
                <w:t>01752-1</w:t>
              </w:r>
              <w:proofErr w:type="gramEnd"/>
              <w:r w:rsidR="00E53C7D" w:rsidRPr="00FC781B">
                <w:t>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B21138879FD4EB0A92B96D37599FF35"/>
            </w:placeholder>
            <w:showingPlcHdr/>
            <w:dataBinding w:prefixMappings="xmlns:ns0='http://lp/documentinfo/RK' " w:xpath="/ns0:DocumentInfo[1]/ns0:BaseInfo[1]/ns0:DocNumber[1]" w:storeItemID="{BB809118-CB52-4DCE-BEE3-A75813773A4B}"/>
            <w:text/>
          </w:sdtPr>
          <w:sdtEndPr/>
          <w:sdtContent>
            <w:p w:rsidR="00DA1002" w:rsidRDefault="00DA10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A1002" w:rsidRDefault="00DA1002" w:rsidP="00EE3C0F">
          <w:pPr>
            <w:pStyle w:val="Sidhuvud"/>
          </w:pPr>
        </w:p>
      </w:tc>
      <w:tc>
        <w:tcPr>
          <w:tcW w:w="1134" w:type="dxa"/>
        </w:tcPr>
        <w:p w:rsidR="00DA1002" w:rsidRDefault="00DA1002" w:rsidP="0094502D">
          <w:pPr>
            <w:pStyle w:val="Sidhuvud"/>
          </w:pPr>
        </w:p>
        <w:p w:rsidR="00DA1002" w:rsidRPr="0094502D" w:rsidRDefault="00DA1002" w:rsidP="00EC71A6">
          <w:pPr>
            <w:pStyle w:val="Sidhuvud"/>
          </w:pPr>
        </w:p>
      </w:tc>
    </w:tr>
    <w:tr w:rsidR="00FC781B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FC781B" w:rsidRPr="00E53C7D" w:rsidRDefault="00FC781B" w:rsidP="00E53C7D">
          <w:pPr>
            <w:rPr>
              <w:b/>
              <w:i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71C3DCDC122843098353F97EEAA793A6"/>
          </w:placeholder>
          <w:dataBinding w:prefixMappings="xmlns:ns0='http://lp/documentinfo/RK' " w:xpath="/ns0:DocumentInfo[1]/ns0:BaseInfo[1]/ns0:Recipient[1]" w:storeItemID="{BB809118-CB52-4DCE-BEE3-A75813773A4B}"/>
          <w:text w:multiLine="1"/>
        </w:sdtPr>
        <w:sdtContent>
          <w:tc>
            <w:tcPr>
              <w:tcW w:w="3170" w:type="dxa"/>
            </w:tcPr>
            <w:p w:rsidR="00FC781B" w:rsidRDefault="00FC781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C781B" w:rsidRDefault="00FC781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25B"/>
    <w:rsid w:val="00080631"/>
    <w:rsid w:val="00082374"/>
    <w:rsid w:val="000862E0"/>
    <w:rsid w:val="000873C3"/>
    <w:rsid w:val="00093408"/>
    <w:rsid w:val="00093BBF"/>
    <w:rsid w:val="0009435C"/>
    <w:rsid w:val="000A13CA"/>
    <w:rsid w:val="000A145E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85D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48E8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01A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CEA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DEF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7A9"/>
    <w:rsid w:val="004B7DFF"/>
    <w:rsid w:val="004C3A3F"/>
    <w:rsid w:val="004C52AA"/>
    <w:rsid w:val="004C5686"/>
    <w:rsid w:val="004C70EE"/>
    <w:rsid w:val="004D07EF"/>
    <w:rsid w:val="004D766C"/>
    <w:rsid w:val="004D7C86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3F6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F43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B38"/>
    <w:rsid w:val="006B187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2F4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17D"/>
    <w:rsid w:val="007E7EE2"/>
    <w:rsid w:val="007F06CA"/>
    <w:rsid w:val="007F0CDB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33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5962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E7E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3937"/>
    <w:rsid w:val="00A12A69"/>
    <w:rsid w:val="00A2019A"/>
    <w:rsid w:val="00A23493"/>
    <w:rsid w:val="00A2416A"/>
    <w:rsid w:val="00A279C7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98C"/>
    <w:rsid w:val="00AE495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43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5ADA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6751D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00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281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C7D"/>
    <w:rsid w:val="00E54246"/>
    <w:rsid w:val="00E55D8E"/>
    <w:rsid w:val="00E56EB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D08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2A5"/>
    <w:rsid w:val="00F403BF"/>
    <w:rsid w:val="00F41036"/>
    <w:rsid w:val="00F4342F"/>
    <w:rsid w:val="00F44C51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53E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C781B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5C37"/>
  <w15:docId w15:val="{37F685AA-7D3E-44ED-BFE1-DF7CF562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56214854004A11A13A8341851C8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3BC24-21F1-4AAF-9A52-5DCDD2D613CC}"/>
      </w:docPartPr>
      <w:docPartBody>
        <w:p w:rsidR="00720A10" w:rsidRDefault="0046644A" w:rsidP="0046644A">
          <w:pPr>
            <w:pStyle w:val="8556214854004A11A13A8341851C88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21138879FD4EB0A92B96D37599F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DB2DD-CFC7-45F5-B728-03CF4F959498}"/>
      </w:docPartPr>
      <w:docPartBody>
        <w:p w:rsidR="00720A10" w:rsidRDefault="0046644A" w:rsidP="0046644A">
          <w:pPr>
            <w:pStyle w:val="CB21138879FD4EB0A92B96D37599FF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0B6C3CC1E4E4CB8D1D0B11809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BB261-D537-4FAA-8E44-B3B982BAFF3B}"/>
      </w:docPartPr>
      <w:docPartBody>
        <w:p w:rsidR="00720A10" w:rsidRDefault="0046644A" w:rsidP="0046644A">
          <w:pPr>
            <w:pStyle w:val="C980B6C3CC1E4E4CB8D1D0B11809435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1C3DCDC122843098353F97EEAA79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4235A-11EE-43E4-BF24-C49CF93B2EF6}"/>
      </w:docPartPr>
      <w:docPartBody>
        <w:p w:rsidR="00000000" w:rsidRDefault="008B52F6" w:rsidP="008B52F6">
          <w:pPr>
            <w:pStyle w:val="71C3DCDC122843098353F97EEAA793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A"/>
    <w:rsid w:val="0046644A"/>
    <w:rsid w:val="00720A10"/>
    <w:rsid w:val="00871FBB"/>
    <w:rsid w:val="008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1ED8520EA546C3A7B83A1CCC4FD09A">
    <w:name w:val="1D1ED8520EA546C3A7B83A1CCC4FD09A"/>
    <w:rsid w:val="0046644A"/>
  </w:style>
  <w:style w:type="character" w:styleId="Platshllartext">
    <w:name w:val="Placeholder Text"/>
    <w:basedOn w:val="Standardstycketeckensnitt"/>
    <w:uiPriority w:val="99"/>
    <w:semiHidden/>
    <w:rsid w:val="008B52F6"/>
    <w:rPr>
      <w:noProof w:val="0"/>
      <w:color w:val="808080"/>
    </w:rPr>
  </w:style>
  <w:style w:type="paragraph" w:customStyle="1" w:styleId="C6548DD90F9F466ABC6CE8BAC9CC5B49">
    <w:name w:val="C6548DD90F9F466ABC6CE8BAC9CC5B49"/>
    <w:rsid w:val="0046644A"/>
  </w:style>
  <w:style w:type="paragraph" w:customStyle="1" w:styleId="C4549EACE8904E6D913B042979145FC9">
    <w:name w:val="C4549EACE8904E6D913B042979145FC9"/>
    <w:rsid w:val="0046644A"/>
  </w:style>
  <w:style w:type="paragraph" w:customStyle="1" w:styleId="84647D52DF2843EDBB0B4FF05D127954">
    <w:name w:val="84647D52DF2843EDBB0B4FF05D127954"/>
    <w:rsid w:val="0046644A"/>
  </w:style>
  <w:style w:type="paragraph" w:customStyle="1" w:styleId="8556214854004A11A13A8341851C8878">
    <w:name w:val="8556214854004A11A13A8341851C8878"/>
    <w:rsid w:val="0046644A"/>
  </w:style>
  <w:style w:type="paragraph" w:customStyle="1" w:styleId="CB21138879FD4EB0A92B96D37599FF35">
    <w:name w:val="CB21138879FD4EB0A92B96D37599FF35"/>
    <w:rsid w:val="0046644A"/>
  </w:style>
  <w:style w:type="paragraph" w:customStyle="1" w:styleId="900514D4C01D45F8B6F994DA19DD66B6">
    <w:name w:val="900514D4C01D45F8B6F994DA19DD66B6"/>
    <w:rsid w:val="0046644A"/>
  </w:style>
  <w:style w:type="paragraph" w:customStyle="1" w:styleId="94F834BBB3A64EA69909603118A805C6">
    <w:name w:val="94F834BBB3A64EA69909603118A805C6"/>
    <w:rsid w:val="0046644A"/>
  </w:style>
  <w:style w:type="paragraph" w:customStyle="1" w:styleId="CA3B8122DDC7443AA37FC224AF0BCD44">
    <w:name w:val="CA3B8122DDC7443AA37FC224AF0BCD44"/>
    <w:rsid w:val="0046644A"/>
  </w:style>
  <w:style w:type="paragraph" w:customStyle="1" w:styleId="0841D5E0E2344E95AE08FE7912EC16DB">
    <w:name w:val="0841D5E0E2344E95AE08FE7912EC16DB"/>
    <w:rsid w:val="0046644A"/>
  </w:style>
  <w:style w:type="paragraph" w:customStyle="1" w:styleId="35D49608B0AF422C9B4AFCEE53B6A0E0">
    <w:name w:val="35D49608B0AF422C9B4AFCEE53B6A0E0"/>
    <w:rsid w:val="0046644A"/>
  </w:style>
  <w:style w:type="paragraph" w:customStyle="1" w:styleId="A1DF156F104C4CF884841B12D767A87A">
    <w:name w:val="A1DF156F104C4CF884841B12D767A87A"/>
    <w:rsid w:val="0046644A"/>
  </w:style>
  <w:style w:type="paragraph" w:customStyle="1" w:styleId="F3C77B06E2CD44D3BA48FC0A2E097D64">
    <w:name w:val="F3C77B06E2CD44D3BA48FC0A2E097D64"/>
    <w:rsid w:val="0046644A"/>
  </w:style>
  <w:style w:type="paragraph" w:customStyle="1" w:styleId="29E5E4B6261049A8B71974134447E4F9">
    <w:name w:val="29E5E4B6261049A8B71974134447E4F9"/>
    <w:rsid w:val="0046644A"/>
  </w:style>
  <w:style w:type="paragraph" w:customStyle="1" w:styleId="B56F7671A4BF40F5A9B38F9513DFF158">
    <w:name w:val="B56F7671A4BF40F5A9B38F9513DFF158"/>
    <w:rsid w:val="0046644A"/>
  </w:style>
  <w:style w:type="paragraph" w:customStyle="1" w:styleId="5AB26DC381B24D4D96F975240159ADE2">
    <w:name w:val="5AB26DC381B24D4D96F975240159ADE2"/>
    <w:rsid w:val="0046644A"/>
  </w:style>
  <w:style w:type="paragraph" w:customStyle="1" w:styleId="C980B6C3CC1E4E4CB8D1D0B11809435F">
    <w:name w:val="C980B6C3CC1E4E4CB8D1D0B11809435F"/>
    <w:rsid w:val="0046644A"/>
  </w:style>
  <w:style w:type="paragraph" w:customStyle="1" w:styleId="94FB44CC999E475DB5CECC50787ADA2F">
    <w:name w:val="94FB44CC999E475DB5CECC50787ADA2F"/>
    <w:rsid w:val="0046644A"/>
  </w:style>
  <w:style w:type="paragraph" w:customStyle="1" w:styleId="71C3DCDC122843098353F97EEAA793A6">
    <w:name w:val="71C3DCDC122843098353F97EEAA793A6"/>
    <w:rsid w:val="008B5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31ac4e6b-0382-417e-a87d-90d5a8b98df3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2019-06-12T00:00:00</HeaderDate>
    <Office/>
    <Dnr>I2019/01752-1/E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3D4FTNM4WFRW-440138550-23297</_dlc_DocId>
    <_dlc_DocIdUrl xmlns="877d635f-9b91-4318-9a30-30bf28c922b2">
      <Url>https://dhs.sp.regeringskansliet.se/yta/i-e/_layouts/15/DocIdRedir.aspx?ID=3D4FTNM4WFRW-440138550-23297</Url>
      <Description>3D4FTNM4WFRW-440138550-23297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2019-06-12T00:00:00</HeaderDate>
    <Office/>
    <Dnr>I2019/01752-1/E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4806-93D4-451B-B3D7-6206007EF78C}"/>
</file>

<file path=customXml/itemProps2.xml><?xml version="1.0" encoding="utf-8"?>
<ds:datastoreItem xmlns:ds="http://schemas.openxmlformats.org/officeDocument/2006/customXml" ds:itemID="{BB809118-CB52-4DCE-BEE3-A75813773A4B}"/>
</file>

<file path=customXml/itemProps3.xml><?xml version="1.0" encoding="utf-8"?>
<ds:datastoreItem xmlns:ds="http://schemas.openxmlformats.org/officeDocument/2006/customXml" ds:itemID="{A598620A-E519-40CA-8D66-378D47FE6F2E}"/>
</file>

<file path=customXml/itemProps4.xml><?xml version="1.0" encoding="utf-8"?>
<ds:datastoreItem xmlns:ds="http://schemas.openxmlformats.org/officeDocument/2006/customXml" ds:itemID="{42994806-93D4-451B-B3D7-6206007EF78C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877d635f-9b91-4318-9a30-30bf28c922b2"/>
  </ds:schemaRefs>
</ds:datastoreItem>
</file>

<file path=customXml/itemProps5.xml><?xml version="1.0" encoding="utf-8"?>
<ds:datastoreItem xmlns:ds="http://schemas.openxmlformats.org/officeDocument/2006/customXml" ds:itemID="{BB809118-CB52-4DCE-BEE3-A75813773A4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C1CFD0E-18B9-47BF-9080-7B70E44193AA}"/>
</file>

<file path=customXml/itemProps7.xml><?xml version="1.0" encoding="utf-8"?>
<ds:datastoreItem xmlns:ds="http://schemas.openxmlformats.org/officeDocument/2006/customXml" ds:itemID="{2E915954-A167-4264-8593-A8AEC9BE7A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Blümer</dc:creator>
  <cp:keywords/>
  <dc:description/>
  <cp:lastModifiedBy>Johan Leymann</cp:lastModifiedBy>
  <cp:revision>3</cp:revision>
  <cp:lastPrinted>2019-06-11T10:32:00Z</cp:lastPrinted>
  <dcterms:created xsi:type="dcterms:W3CDTF">2019-06-11T10:32:00Z</dcterms:created>
  <dcterms:modified xsi:type="dcterms:W3CDTF">2019-06-11T11:33:00Z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2b1b1aab-2519-4396-94ac-caacda6c9367</vt:lpwstr>
  </property>
</Properties>
</file>