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3169F" w14:textId="77777777" w:rsidR="00CA2142" w:rsidRDefault="00CA2142" w:rsidP="00DA0661">
      <w:pPr>
        <w:pStyle w:val="Rubrik"/>
      </w:pPr>
      <w:bookmarkStart w:id="0" w:name="Start"/>
      <w:bookmarkEnd w:id="0"/>
      <w:r>
        <w:t xml:space="preserve">Svar på fråga 2018/19:820 av </w:t>
      </w:r>
      <w:r w:rsidR="009C4B97">
        <w:t>Robert Hannah</w:t>
      </w:r>
      <w:r>
        <w:t xml:space="preserve"> (L)</w:t>
      </w:r>
      <w:r>
        <w:br/>
        <w:t>Prideparaden i Tbilisi</w:t>
      </w:r>
      <w:bookmarkStart w:id="1" w:name="_GoBack"/>
      <w:bookmarkEnd w:id="1"/>
    </w:p>
    <w:p w14:paraId="37496974" w14:textId="2BE634EC" w:rsidR="00CF48C1" w:rsidRDefault="009C4B97" w:rsidP="00CF48C1">
      <w:pPr>
        <w:pStyle w:val="Brdtext"/>
        <w:rPr>
          <w:rFonts w:cs="Arial"/>
        </w:rPr>
      </w:pPr>
      <w:r>
        <w:t>Robert Hannah</w:t>
      </w:r>
      <w:r w:rsidR="00CA2142">
        <w:t xml:space="preserve"> har frågat mig vad jag och regeringen avser att göra för att stötta Tbilisi Pride och pressa den georgiska regeringen så att den uppskjutna </w:t>
      </w:r>
      <w:proofErr w:type="spellStart"/>
      <w:r w:rsidR="00CA2142">
        <w:t>prideparaden</w:t>
      </w:r>
      <w:proofErr w:type="spellEnd"/>
      <w:r w:rsidR="00CA2142">
        <w:t xml:space="preserve"> kan genomföras. </w:t>
      </w:r>
      <w:r w:rsidR="00CF48C1">
        <w:br/>
      </w:r>
      <w:r w:rsidR="00CF48C1">
        <w:br/>
      </w:r>
      <w:r w:rsidR="00D85F90">
        <w:rPr>
          <w:rFonts w:cs="Arial"/>
        </w:rPr>
        <w:t xml:space="preserve">Georgien </w:t>
      </w:r>
      <w:r w:rsidR="00250D74">
        <w:rPr>
          <w:rFonts w:cs="Arial"/>
        </w:rPr>
        <w:t xml:space="preserve">är ett viktigt partnerland och vi välkomnar landets </w:t>
      </w:r>
      <w:r w:rsidR="00CF48C1">
        <w:rPr>
          <w:rFonts w:cs="Arial"/>
        </w:rPr>
        <w:t>ambitioner</w:t>
      </w:r>
      <w:r w:rsidR="00D85F90">
        <w:rPr>
          <w:rFonts w:cs="Arial"/>
        </w:rPr>
        <w:t xml:space="preserve"> </w:t>
      </w:r>
      <w:r w:rsidR="00CF48C1">
        <w:rPr>
          <w:rFonts w:cs="Arial"/>
        </w:rPr>
        <w:t>för</w:t>
      </w:r>
      <w:r w:rsidR="00250D74">
        <w:rPr>
          <w:rFonts w:cs="Arial"/>
        </w:rPr>
        <w:t xml:space="preserve"> </w:t>
      </w:r>
      <w:r w:rsidR="00D85F90">
        <w:rPr>
          <w:rFonts w:cs="Arial"/>
        </w:rPr>
        <w:t xml:space="preserve">EU-närmande. </w:t>
      </w:r>
      <w:r w:rsidR="00CF48C1">
        <w:rPr>
          <w:rFonts w:cs="Arial"/>
        </w:rPr>
        <w:t>Det</w:t>
      </w:r>
      <w:r w:rsidR="00250D74">
        <w:rPr>
          <w:rFonts w:cs="Arial"/>
        </w:rPr>
        <w:t xml:space="preserve"> i</w:t>
      </w:r>
      <w:r w:rsidR="00D85F90">
        <w:rPr>
          <w:rFonts w:cs="Arial"/>
        </w:rPr>
        <w:t xml:space="preserve">nnebär </w:t>
      </w:r>
      <w:r w:rsidR="00250D74">
        <w:rPr>
          <w:rFonts w:cs="Arial"/>
        </w:rPr>
        <w:t xml:space="preserve">att Sverige och övriga EU-länder ställer </w:t>
      </w:r>
      <w:r w:rsidR="00D85F90">
        <w:rPr>
          <w:rFonts w:cs="Arial"/>
        </w:rPr>
        <w:t xml:space="preserve">höga krav på </w:t>
      </w:r>
      <w:r w:rsidR="00250D74">
        <w:rPr>
          <w:rFonts w:cs="Arial"/>
        </w:rPr>
        <w:t xml:space="preserve">Georgiens </w:t>
      </w:r>
      <w:r w:rsidR="00D85F90">
        <w:rPr>
          <w:rFonts w:cs="Arial"/>
        </w:rPr>
        <w:t xml:space="preserve">respekt för mänskliga rättigheter och demokrati. Sverige </w:t>
      </w:r>
      <w:r w:rsidR="00CF48C1">
        <w:rPr>
          <w:rFonts w:cs="Arial"/>
        </w:rPr>
        <w:t xml:space="preserve">har </w:t>
      </w:r>
      <w:r w:rsidR="00D85F90">
        <w:rPr>
          <w:rFonts w:cs="Arial"/>
        </w:rPr>
        <w:t xml:space="preserve">tät dialog med georgiska myndigheter och </w:t>
      </w:r>
      <w:r w:rsidR="00250D74">
        <w:rPr>
          <w:rFonts w:cs="Arial"/>
        </w:rPr>
        <w:t xml:space="preserve">vi har </w:t>
      </w:r>
      <w:r w:rsidR="00DE3AA6">
        <w:rPr>
          <w:rFonts w:cs="Arial"/>
        </w:rPr>
        <w:t xml:space="preserve">understrukit </w:t>
      </w:r>
      <w:r w:rsidR="00D85F90">
        <w:rPr>
          <w:rFonts w:cs="Arial"/>
        </w:rPr>
        <w:t>statens ansvar</w:t>
      </w:r>
      <w:r w:rsidR="00250D74">
        <w:rPr>
          <w:rFonts w:cs="Arial"/>
        </w:rPr>
        <w:t xml:space="preserve"> för</w:t>
      </w:r>
      <w:r w:rsidR="00D85F90">
        <w:rPr>
          <w:rFonts w:cs="Arial"/>
        </w:rPr>
        <w:t xml:space="preserve"> att mötesfrihet</w:t>
      </w:r>
      <w:r w:rsidR="00DE3AA6">
        <w:rPr>
          <w:rFonts w:cs="Arial"/>
        </w:rPr>
        <w:t>en</w:t>
      </w:r>
      <w:r w:rsidR="00D85F90">
        <w:rPr>
          <w:rFonts w:cs="Arial"/>
        </w:rPr>
        <w:t xml:space="preserve"> respekteras. </w:t>
      </w:r>
      <w:r w:rsidR="00250D74">
        <w:rPr>
          <w:rFonts w:cs="Arial"/>
        </w:rPr>
        <w:t xml:space="preserve">Dessvärre </w:t>
      </w:r>
      <w:r w:rsidR="00CF48C1">
        <w:rPr>
          <w:rFonts w:cs="Arial"/>
        </w:rPr>
        <w:t xml:space="preserve">finns krafter i Georgien som är redo att ta till våld för att stoppa Pride. </w:t>
      </w:r>
      <w:r w:rsidR="00CF48C1">
        <w:rPr>
          <w:rFonts w:cs="Arial"/>
        </w:rPr>
        <w:br/>
      </w:r>
      <w:r w:rsidR="00CF48C1">
        <w:rPr>
          <w:rFonts w:cs="Arial"/>
        </w:rPr>
        <w:br/>
      </w:r>
      <w:r>
        <w:rPr>
          <w:rFonts w:cs="Arial"/>
        </w:rPr>
        <w:t>D</w:t>
      </w:r>
      <w:r w:rsidR="008E5696" w:rsidRPr="00B75658">
        <w:rPr>
          <w:rFonts w:cs="Arial"/>
        </w:rPr>
        <w:t>et</w:t>
      </w:r>
      <w:r>
        <w:rPr>
          <w:rFonts w:cs="Arial"/>
        </w:rPr>
        <w:t xml:space="preserve"> var</w:t>
      </w:r>
      <w:r w:rsidR="008E5696" w:rsidRPr="00B75658">
        <w:rPr>
          <w:rFonts w:cs="Arial"/>
        </w:rPr>
        <w:t xml:space="preserve"> ett viktigt steg att den första Pride-paraden skulle hållas i Tbilisi den 22</w:t>
      </w:r>
      <w:r w:rsidR="00AE134D">
        <w:rPr>
          <w:rFonts w:cs="Arial"/>
        </w:rPr>
        <w:t xml:space="preserve"> juni 2019. Rätten till fredliga sammankomster </w:t>
      </w:r>
      <w:r>
        <w:rPr>
          <w:rFonts w:cs="Arial"/>
        </w:rPr>
        <w:t xml:space="preserve">är en </w:t>
      </w:r>
      <w:r w:rsidR="00AE134D">
        <w:rPr>
          <w:rFonts w:cs="Arial"/>
        </w:rPr>
        <w:t>mänsklig rättighet</w:t>
      </w:r>
      <w:r w:rsidR="008E5696" w:rsidRPr="00B75658">
        <w:rPr>
          <w:rFonts w:cs="Arial"/>
        </w:rPr>
        <w:t xml:space="preserve"> och Sverige har hållit fast vid att Pride ska kunna genomföras i Tbilisi på ett sätt som </w:t>
      </w:r>
      <w:r w:rsidR="00B75658" w:rsidRPr="00B75658">
        <w:rPr>
          <w:rFonts w:cs="Arial"/>
        </w:rPr>
        <w:t>garanterar mänskliga rättigheter</w:t>
      </w:r>
      <w:r w:rsidR="00D84CB3">
        <w:rPr>
          <w:rFonts w:cs="Arial"/>
        </w:rPr>
        <w:t xml:space="preserve">, </w:t>
      </w:r>
      <w:r w:rsidR="00AE134D">
        <w:rPr>
          <w:rFonts w:cs="Arial"/>
        </w:rPr>
        <w:t xml:space="preserve">inklusive </w:t>
      </w:r>
      <w:r w:rsidR="00D84CB3">
        <w:rPr>
          <w:rFonts w:cs="Arial"/>
        </w:rPr>
        <w:t>yttrande</w:t>
      </w:r>
      <w:r w:rsidR="00AE134D">
        <w:rPr>
          <w:rFonts w:cs="Arial"/>
        </w:rPr>
        <w:t>- och församlings</w:t>
      </w:r>
      <w:r w:rsidR="00D84CB3">
        <w:rPr>
          <w:rFonts w:cs="Arial"/>
        </w:rPr>
        <w:t>frihet</w:t>
      </w:r>
      <w:r w:rsidR="00B75658" w:rsidRPr="00B75658">
        <w:rPr>
          <w:rFonts w:cs="Arial"/>
        </w:rPr>
        <w:t xml:space="preserve">. </w:t>
      </w:r>
      <w:r w:rsidRPr="00B75658">
        <w:rPr>
          <w:rFonts w:cs="Arial"/>
        </w:rPr>
        <w:t>Jag har även framfört</w:t>
      </w:r>
      <w:r>
        <w:rPr>
          <w:rFonts w:cs="Arial"/>
        </w:rPr>
        <w:t xml:space="preserve"> detta i samtal med Georgiens utrikesminister </w:t>
      </w:r>
      <w:proofErr w:type="spellStart"/>
      <w:r w:rsidRPr="00B75658">
        <w:rPr>
          <w:rFonts w:cs="Arial"/>
        </w:rPr>
        <w:t>Zalkaliani</w:t>
      </w:r>
      <w:proofErr w:type="spellEnd"/>
      <w:r>
        <w:rPr>
          <w:rFonts w:cs="Arial"/>
        </w:rPr>
        <w:t>.</w:t>
      </w:r>
      <w:r w:rsidR="008E5696" w:rsidRPr="00B75658">
        <w:rPr>
          <w:rFonts w:cs="Arial"/>
        </w:rPr>
        <w:br/>
      </w:r>
      <w:r w:rsidR="008E5696" w:rsidRPr="00B75658">
        <w:rPr>
          <w:rFonts w:cs="Arial"/>
        </w:rPr>
        <w:br/>
        <w:t xml:space="preserve">Pride-paraden </w:t>
      </w:r>
      <w:r w:rsidR="00FC319F">
        <w:rPr>
          <w:rFonts w:cs="Arial"/>
        </w:rPr>
        <w:t>har fått</w:t>
      </w:r>
      <w:r>
        <w:rPr>
          <w:rFonts w:cs="Arial"/>
        </w:rPr>
        <w:t xml:space="preserve"> </w:t>
      </w:r>
      <w:r w:rsidR="00FC319F">
        <w:rPr>
          <w:rFonts w:cs="Arial"/>
        </w:rPr>
        <w:t xml:space="preserve">senareläggas flera gånger på grund av säkerhetshot och den 8 juli </w:t>
      </w:r>
      <w:r w:rsidR="00FE2DCC">
        <w:rPr>
          <w:rFonts w:cs="Arial"/>
        </w:rPr>
        <w:t>kunde endast</w:t>
      </w:r>
      <w:r w:rsidR="00FC319F">
        <w:rPr>
          <w:rFonts w:cs="Arial"/>
        </w:rPr>
        <w:t xml:space="preserve"> en mycket liten manifestation </w:t>
      </w:r>
      <w:r w:rsidR="00FE2DCC">
        <w:rPr>
          <w:rFonts w:cs="Arial"/>
        </w:rPr>
        <w:t xml:space="preserve">hållas </w:t>
      </w:r>
      <w:r w:rsidR="00FC319F">
        <w:rPr>
          <w:rFonts w:cs="Arial"/>
        </w:rPr>
        <w:t>i Tbilisi</w:t>
      </w:r>
      <w:r w:rsidR="008E5696" w:rsidRPr="00B75658">
        <w:rPr>
          <w:rFonts w:cs="Arial"/>
        </w:rPr>
        <w:t xml:space="preserve">. </w:t>
      </w:r>
      <w:r w:rsidR="00D84CB3">
        <w:rPr>
          <w:rFonts w:cs="Arial"/>
        </w:rPr>
        <w:t xml:space="preserve">Vi följer </w:t>
      </w:r>
      <w:r w:rsidR="00D84CB3" w:rsidRPr="00B75658">
        <w:rPr>
          <w:rFonts w:cs="Arial"/>
        </w:rPr>
        <w:t xml:space="preserve">händelseutvecklingen i Georgien och jag kommer att besöka landet i </w:t>
      </w:r>
      <w:r w:rsidR="00CF48C1">
        <w:rPr>
          <w:rFonts w:cs="Arial"/>
        </w:rPr>
        <w:t>mitten av</w:t>
      </w:r>
      <w:r w:rsidR="00D84CB3" w:rsidRPr="00B75658">
        <w:rPr>
          <w:rFonts w:cs="Arial"/>
        </w:rPr>
        <w:t xml:space="preserve"> juli </w:t>
      </w:r>
      <w:r w:rsidR="00DE3AA6">
        <w:rPr>
          <w:rFonts w:cs="Arial"/>
        </w:rPr>
        <w:t>inom ramen för</w:t>
      </w:r>
      <w:r w:rsidR="00D84CB3" w:rsidRPr="00B75658">
        <w:rPr>
          <w:rFonts w:cs="Arial"/>
        </w:rPr>
        <w:t xml:space="preserve"> tioårsjubil</w:t>
      </w:r>
      <w:r w:rsidR="00816CA4">
        <w:rPr>
          <w:rFonts w:cs="Arial"/>
        </w:rPr>
        <w:t>e</w:t>
      </w:r>
      <w:r w:rsidR="00D84CB3">
        <w:rPr>
          <w:rFonts w:cs="Arial"/>
        </w:rPr>
        <w:t xml:space="preserve">et av det Östliga partnerskapet. </w:t>
      </w:r>
      <w:r w:rsidR="00471038">
        <w:rPr>
          <w:rFonts w:cs="Arial"/>
        </w:rPr>
        <w:t xml:space="preserve">Jag kommer att ta upp dessa frågor </w:t>
      </w:r>
      <w:r w:rsidR="00CF48C1">
        <w:rPr>
          <w:rFonts w:cs="Arial"/>
        </w:rPr>
        <w:t xml:space="preserve">vid möten med representanter för georgiska regeringen och civilsamhället. </w:t>
      </w:r>
    </w:p>
    <w:p w14:paraId="3989064B" w14:textId="77777777" w:rsidR="006828AB" w:rsidRDefault="006828AB" w:rsidP="00CF48C1">
      <w:pPr>
        <w:pStyle w:val="Brdtext"/>
        <w:rPr>
          <w:rFonts w:cs="Arial"/>
        </w:rPr>
      </w:pPr>
    </w:p>
    <w:p w14:paraId="5CE59D8E" w14:textId="52639F09" w:rsidR="00CA2142" w:rsidRDefault="00CA2142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8FE578539A744A06AEC4A7A5431DBCF5"/>
          </w:placeholder>
          <w:dataBinding w:prefixMappings="xmlns:ns0='http://lp/documentinfo/RK' " w:xpath="/ns0:DocumentInfo[1]/ns0:BaseInfo[1]/ns0:HeaderDate[1]" w:storeItemID="{1CA44F00-79D8-4ED2-AAEA-1466A3A0D4F1}"/>
          <w:date w:fullDate="2019-07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71067">
            <w:t>10</w:t>
          </w:r>
          <w:r w:rsidR="00184D6D">
            <w:t xml:space="preserve"> juli 2019</w:t>
          </w:r>
        </w:sdtContent>
      </w:sdt>
    </w:p>
    <w:p w14:paraId="6FDA27A6" w14:textId="2191967A" w:rsidR="00CA2142" w:rsidRDefault="00471067" w:rsidP="004E7A8F">
      <w:pPr>
        <w:pStyle w:val="Brdtextutanavstnd"/>
      </w:pPr>
      <w:r>
        <w:t>Margot Wallström</w:t>
      </w:r>
    </w:p>
    <w:p w14:paraId="1F300E0F" w14:textId="77777777" w:rsidR="00CA2142" w:rsidRDefault="00CA2142" w:rsidP="004E7A8F">
      <w:pPr>
        <w:pStyle w:val="Brdtextutanavstnd"/>
      </w:pPr>
    </w:p>
    <w:p w14:paraId="11980794" w14:textId="77777777" w:rsidR="00CA2142" w:rsidRDefault="00CA2142" w:rsidP="004E7A8F">
      <w:pPr>
        <w:pStyle w:val="Brdtextutanavstnd"/>
      </w:pPr>
    </w:p>
    <w:p w14:paraId="1067801A" w14:textId="77777777" w:rsidR="00CA2142" w:rsidRDefault="00CA2142" w:rsidP="00422A41">
      <w:pPr>
        <w:pStyle w:val="Brdtext"/>
      </w:pPr>
    </w:p>
    <w:p w14:paraId="6DAA15EC" w14:textId="77777777" w:rsidR="00CA2142" w:rsidRPr="00DB48AB" w:rsidRDefault="00CA2142" w:rsidP="00DB48AB">
      <w:pPr>
        <w:pStyle w:val="Brdtext"/>
      </w:pPr>
    </w:p>
    <w:p w14:paraId="3117EC95" w14:textId="77777777" w:rsidR="00CA2142" w:rsidRDefault="00CA2142" w:rsidP="00E96532">
      <w:pPr>
        <w:pStyle w:val="Brdtext"/>
      </w:pPr>
    </w:p>
    <w:sectPr w:rsidR="00CA2142" w:rsidSect="00CA2142">
      <w:footerReference w:type="default" r:id="rId14"/>
      <w:headerReference w:type="first" r:id="rId15"/>
      <w:footerReference w:type="first" r:id="rId16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E9381" w14:textId="77777777" w:rsidR="00AD4DE0" w:rsidRDefault="00AD4DE0" w:rsidP="00A87A54">
      <w:pPr>
        <w:spacing w:after="0" w:line="240" w:lineRule="auto"/>
      </w:pPr>
      <w:r>
        <w:separator/>
      </w:r>
    </w:p>
  </w:endnote>
  <w:endnote w:type="continuationSeparator" w:id="0">
    <w:p w14:paraId="614B282E" w14:textId="77777777" w:rsidR="00AD4DE0" w:rsidRDefault="00AD4DE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CA2142" w:rsidRPr="00347E11" w14:paraId="17F6DBB9" w14:textId="77777777" w:rsidTr="0038205D">
      <w:trPr>
        <w:trHeight w:val="227"/>
        <w:jc w:val="right"/>
      </w:trPr>
      <w:tc>
        <w:tcPr>
          <w:tcW w:w="708" w:type="dxa"/>
          <w:vAlign w:val="bottom"/>
        </w:tcPr>
        <w:p w14:paraId="77E143E7" w14:textId="05220913" w:rsidR="00CA2142" w:rsidRPr="00B62610" w:rsidRDefault="00CA2142" w:rsidP="00CA2142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828A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828A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CA2142" w:rsidRPr="00347E11" w14:paraId="6F95AC47" w14:textId="77777777" w:rsidTr="0038205D">
      <w:trPr>
        <w:trHeight w:val="850"/>
        <w:jc w:val="right"/>
      </w:trPr>
      <w:tc>
        <w:tcPr>
          <w:tcW w:w="708" w:type="dxa"/>
          <w:vAlign w:val="bottom"/>
        </w:tcPr>
        <w:p w14:paraId="745803C6" w14:textId="77777777" w:rsidR="00CA2142" w:rsidRPr="00347E11" w:rsidRDefault="00CA2142" w:rsidP="00CA2142">
          <w:pPr>
            <w:pStyle w:val="Sidfot"/>
            <w:spacing w:line="276" w:lineRule="auto"/>
            <w:jc w:val="right"/>
          </w:pPr>
        </w:p>
      </w:tc>
    </w:tr>
  </w:tbl>
  <w:p w14:paraId="5BFF089E" w14:textId="77777777" w:rsidR="00CA2142" w:rsidRPr="005606BC" w:rsidRDefault="00CA2142" w:rsidP="00CA214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B75B41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CEA16B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F9B8AE0" w14:textId="77777777" w:rsidTr="00C26068">
      <w:trPr>
        <w:trHeight w:val="227"/>
      </w:trPr>
      <w:tc>
        <w:tcPr>
          <w:tcW w:w="4074" w:type="dxa"/>
        </w:tcPr>
        <w:p w14:paraId="5D8A686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1D47BB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D2B9A5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BCEB1" w14:textId="77777777" w:rsidR="00AD4DE0" w:rsidRDefault="00AD4DE0" w:rsidP="00A87A54">
      <w:pPr>
        <w:spacing w:after="0" w:line="240" w:lineRule="auto"/>
      </w:pPr>
      <w:r>
        <w:separator/>
      </w:r>
    </w:p>
  </w:footnote>
  <w:footnote w:type="continuationSeparator" w:id="0">
    <w:p w14:paraId="1F24C88B" w14:textId="77777777" w:rsidR="00AD4DE0" w:rsidRDefault="00AD4DE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A2142" w14:paraId="2C5D24A4" w14:textId="77777777" w:rsidTr="00C93EBA">
      <w:trPr>
        <w:trHeight w:val="227"/>
      </w:trPr>
      <w:tc>
        <w:tcPr>
          <w:tcW w:w="5534" w:type="dxa"/>
        </w:tcPr>
        <w:p w14:paraId="6036C112" w14:textId="77777777" w:rsidR="00CA2142" w:rsidRPr="007D73AB" w:rsidRDefault="00CA2142">
          <w:pPr>
            <w:pStyle w:val="Sidhuvud"/>
          </w:pPr>
        </w:p>
      </w:tc>
      <w:tc>
        <w:tcPr>
          <w:tcW w:w="3170" w:type="dxa"/>
          <w:vAlign w:val="bottom"/>
        </w:tcPr>
        <w:p w14:paraId="2F99BE36" w14:textId="77777777" w:rsidR="00CA2142" w:rsidRPr="007D73AB" w:rsidRDefault="00CA2142" w:rsidP="00340DE0">
          <w:pPr>
            <w:pStyle w:val="Sidhuvud"/>
          </w:pPr>
        </w:p>
      </w:tc>
      <w:tc>
        <w:tcPr>
          <w:tcW w:w="1134" w:type="dxa"/>
        </w:tcPr>
        <w:p w14:paraId="3822DBF5" w14:textId="77777777" w:rsidR="00CA2142" w:rsidRDefault="00CA2142" w:rsidP="005A703A">
          <w:pPr>
            <w:pStyle w:val="Sidhuvud"/>
          </w:pPr>
        </w:p>
      </w:tc>
    </w:tr>
    <w:tr w:rsidR="00CA2142" w14:paraId="6F56C22B" w14:textId="77777777" w:rsidTr="00C93EBA">
      <w:trPr>
        <w:trHeight w:val="1928"/>
      </w:trPr>
      <w:tc>
        <w:tcPr>
          <w:tcW w:w="5534" w:type="dxa"/>
        </w:tcPr>
        <w:p w14:paraId="0C536ADE" w14:textId="77777777" w:rsidR="00CA2142" w:rsidRPr="00340DE0" w:rsidRDefault="00CA214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4669CF1" wp14:editId="0F9F939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7377E78" w14:textId="77777777" w:rsidR="00CA2142" w:rsidRPr="00710A6C" w:rsidRDefault="00CA2142" w:rsidP="00EE3C0F">
          <w:pPr>
            <w:pStyle w:val="Sidhuvud"/>
            <w:rPr>
              <w:b/>
            </w:rPr>
          </w:pPr>
        </w:p>
        <w:p w14:paraId="26FBA7CC" w14:textId="77777777" w:rsidR="00CA2142" w:rsidRDefault="00CA2142" w:rsidP="00EE3C0F">
          <w:pPr>
            <w:pStyle w:val="Sidhuvud"/>
          </w:pPr>
        </w:p>
        <w:p w14:paraId="1F610DA9" w14:textId="77777777" w:rsidR="00CA2142" w:rsidRDefault="00CA2142" w:rsidP="00EE3C0F">
          <w:pPr>
            <w:pStyle w:val="Sidhuvud"/>
          </w:pPr>
        </w:p>
        <w:p w14:paraId="6955C9FC" w14:textId="77777777" w:rsidR="00CA2142" w:rsidRDefault="00CA214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9A7B84BDBCC40B285B5C4ADDF16FBC6"/>
            </w:placeholder>
            <w:showingPlcHdr/>
            <w:dataBinding w:prefixMappings="xmlns:ns0='http://lp/documentinfo/RK' " w:xpath="/ns0:DocumentInfo[1]/ns0:BaseInfo[1]/ns0:Dnr[1]" w:storeItemID="{1CA44F00-79D8-4ED2-AAEA-1466A3A0D4F1}"/>
            <w:text/>
          </w:sdtPr>
          <w:sdtEndPr/>
          <w:sdtContent>
            <w:p w14:paraId="1B32AE3A" w14:textId="64754756" w:rsidR="00CA2142" w:rsidRDefault="0047106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1C0C5999DC74E10B6D37D3D37E7CB55"/>
            </w:placeholder>
            <w:showingPlcHdr/>
            <w:dataBinding w:prefixMappings="xmlns:ns0='http://lp/documentinfo/RK' " w:xpath="/ns0:DocumentInfo[1]/ns0:BaseInfo[1]/ns0:DocNumber[1]" w:storeItemID="{1CA44F00-79D8-4ED2-AAEA-1466A3A0D4F1}"/>
            <w:text/>
          </w:sdtPr>
          <w:sdtEndPr/>
          <w:sdtContent>
            <w:p w14:paraId="0252AD35" w14:textId="77777777" w:rsidR="00CA2142" w:rsidRDefault="00CA214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8CB7E54" w14:textId="77777777" w:rsidR="00CA2142" w:rsidRDefault="00CA2142" w:rsidP="00EE3C0F">
          <w:pPr>
            <w:pStyle w:val="Sidhuvud"/>
          </w:pPr>
        </w:p>
      </w:tc>
      <w:tc>
        <w:tcPr>
          <w:tcW w:w="1134" w:type="dxa"/>
        </w:tcPr>
        <w:p w14:paraId="71BA3F92" w14:textId="77777777" w:rsidR="00CA2142" w:rsidRDefault="00CA2142" w:rsidP="0094502D">
          <w:pPr>
            <w:pStyle w:val="Sidhuvud"/>
          </w:pPr>
        </w:p>
        <w:p w14:paraId="1125B9D4" w14:textId="77777777" w:rsidR="00CA2142" w:rsidRPr="0094502D" w:rsidRDefault="00CA2142" w:rsidP="00EC71A6">
          <w:pPr>
            <w:pStyle w:val="Sidhuvud"/>
          </w:pPr>
        </w:p>
      </w:tc>
    </w:tr>
    <w:tr w:rsidR="00471067" w14:paraId="269D8A10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0479206E" w14:textId="77777777" w:rsidR="00471067" w:rsidRDefault="00471067" w:rsidP="00471067">
          <w:pPr>
            <w:pStyle w:val="Sidhuvud"/>
            <w:rPr>
              <w:b/>
            </w:rPr>
          </w:pPr>
          <w:r>
            <w:rPr>
              <w:rFonts w:ascii="Arial"/>
              <w:b/>
              <w:szCs w:val="19"/>
            </w:rPr>
            <w:t>Utrikesdepartementet</w:t>
          </w:r>
        </w:p>
        <w:p w14:paraId="35DDDFEC" w14:textId="77777777" w:rsidR="00471067" w:rsidRDefault="00471067" w:rsidP="00471067">
          <w:pPr>
            <w:pStyle w:val="Sidhuvud"/>
            <w:rPr>
              <w:rFonts w:ascii="Arial"/>
              <w:szCs w:val="19"/>
            </w:rPr>
          </w:pPr>
          <w:r>
            <w:rPr>
              <w:rFonts w:ascii="Arial"/>
              <w:szCs w:val="19"/>
            </w:rPr>
            <w:t>Utrikesministern</w:t>
          </w:r>
        </w:p>
        <w:p w14:paraId="6E63E8C0" w14:textId="3B4EAC21" w:rsidR="00471067" w:rsidRPr="00340DE0" w:rsidRDefault="00471067" w:rsidP="00471067">
          <w:pPr>
            <w:pStyle w:val="Sidhuvud"/>
          </w:pPr>
        </w:p>
      </w:tc>
      <w:tc>
        <w:tcPr>
          <w:tcW w:w="3170" w:type="dxa"/>
        </w:tcPr>
        <w:p w14:paraId="3C76B566" w14:textId="77777777" w:rsidR="00471067" w:rsidRDefault="00471067" w:rsidP="00471067">
          <w:pPr>
            <w:pStyle w:val="Sidhuvud"/>
            <w:rPr>
              <w:rFonts w:ascii="Arial"/>
              <w:szCs w:val="19"/>
            </w:rPr>
          </w:pPr>
          <w:r>
            <w:rPr>
              <w:rFonts w:ascii="Arial"/>
              <w:szCs w:val="19"/>
            </w:rPr>
            <w:t>Till riksdagen</w:t>
          </w:r>
        </w:p>
        <w:p w14:paraId="09E4F4C8" w14:textId="17013071" w:rsidR="00471067" w:rsidRDefault="00471067" w:rsidP="00471067">
          <w:pPr>
            <w:pStyle w:val="Sidhuvud"/>
          </w:pPr>
        </w:p>
      </w:tc>
      <w:tc>
        <w:tcPr>
          <w:tcW w:w="1134" w:type="dxa"/>
        </w:tcPr>
        <w:p w14:paraId="2F8F46D8" w14:textId="77777777" w:rsidR="00471067" w:rsidRDefault="00471067" w:rsidP="00471067">
          <w:pPr>
            <w:pStyle w:val="Sidhuvud"/>
          </w:pPr>
        </w:p>
      </w:tc>
    </w:tr>
  </w:tbl>
  <w:p w14:paraId="04C6472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C936916"/>
    <w:multiLevelType w:val="hybridMultilevel"/>
    <w:tmpl w:val="E4D431E8"/>
    <w:lvl w:ilvl="0" w:tplc="86061F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D54D0"/>
    <w:multiLevelType w:val="hybridMultilevel"/>
    <w:tmpl w:val="F8A6B832"/>
    <w:lvl w:ilvl="0" w:tplc="449C899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42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648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7657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4D6D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0D74"/>
    <w:rsid w:val="00260D2D"/>
    <w:rsid w:val="00264503"/>
    <w:rsid w:val="00271D00"/>
    <w:rsid w:val="00275872"/>
    <w:rsid w:val="00281106"/>
    <w:rsid w:val="00282417"/>
    <w:rsid w:val="00282D27"/>
    <w:rsid w:val="00287F0D"/>
    <w:rsid w:val="00290EC1"/>
    <w:rsid w:val="00292420"/>
    <w:rsid w:val="00296B7A"/>
    <w:rsid w:val="002A6820"/>
    <w:rsid w:val="002B6849"/>
    <w:rsid w:val="002C5B48"/>
    <w:rsid w:val="002D24D1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293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1038"/>
    <w:rsid w:val="00471067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246F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28AB"/>
    <w:rsid w:val="00686843"/>
    <w:rsid w:val="0069523C"/>
    <w:rsid w:val="006962CA"/>
    <w:rsid w:val="006A09DA"/>
    <w:rsid w:val="006A1835"/>
    <w:rsid w:val="006A4523"/>
    <w:rsid w:val="006B1E84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22F9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1613"/>
    <w:rsid w:val="0079641B"/>
    <w:rsid w:val="00797A90"/>
    <w:rsid w:val="007A1856"/>
    <w:rsid w:val="007A1887"/>
    <w:rsid w:val="007A493C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07A65"/>
    <w:rsid w:val="00816CA4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055C"/>
    <w:rsid w:val="00873DA1"/>
    <w:rsid w:val="00875DDD"/>
    <w:rsid w:val="00881BC6"/>
    <w:rsid w:val="0088416E"/>
    <w:rsid w:val="008860CC"/>
    <w:rsid w:val="00890876"/>
    <w:rsid w:val="00891929"/>
    <w:rsid w:val="008923E2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5696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4B97"/>
    <w:rsid w:val="009C610D"/>
    <w:rsid w:val="009D43F3"/>
    <w:rsid w:val="009D4E9F"/>
    <w:rsid w:val="009D5D40"/>
    <w:rsid w:val="009D6B1B"/>
    <w:rsid w:val="009E107B"/>
    <w:rsid w:val="009E18D6"/>
    <w:rsid w:val="009E3842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4DE0"/>
    <w:rsid w:val="00AE134D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5658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B7B5A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272E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0917"/>
    <w:rsid w:val="00C63EC4"/>
    <w:rsid w:val="00C64CD9"/>
    <w:rsid w:val="00C670F8"/>
    <w:rsid w:val="00C745DD"/>
    <w:rsid w:val="00C80AD4"/>
    <w:rsid w:val="00C9061B"/>
    <w:rsid w:val="00C93EBA"/>
    <w:rsid w:val="00C95E82"/>
    <w:rsid w:val="00CA0BD8"/>
    <w:rsid w:val="00CA2142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8C1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35E8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84CB3"/>
    <w:rsid w:val="00D85F90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E3AA6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5321"/>
    <w:rsid w:val="00E74A30"/>
    <w:rsid w:val="00E77B7E"/>
    <w:rsid w:val="00E82DF1"/>
    <w:rsid w:val="00E96532"/>
    <w:rsid w:val="00E973A0"/>
    <w:rsid w:val="00EA1688"/>
    <w:rsid w:val="00EA4C83"/>
    <w:rsid w:val="00EC11E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057A4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C319F"/>
    <w:rsid w:val="00FD0B7B"/>
    <w:rsid w:val="00FE1DCC"/>
    <w:rsid w:val="00FE2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5F6375"/>
  <w15:docId w15:val="{BE9C2288-6842-4A55-95E9-22ED8E13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A2142"/>
  </w:style>
  <w:style w:type="paragraph" w:styleId="Rubrik1">
    <w:name w:val="heading 1"/>
    <w:basedOn w:val="Brdtext"/>
    <w:next w:val="Brdtext"/>
    <w:link w:val="Rubrik1Char"/>
    <w:uiPriority w:val="1"/>
    <w:qFormat/>
    <w:rsid w:val="00CA2142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2142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2142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2142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2142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A21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A21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A21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A21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A2142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A2142"/>
  </w:style>
  <w:style w:type="paragraph" w:styleId="Brdtextmedindrag">
    <w:name w:val="Body Text Indent"/>
    <w:basedOn w:val="Normal"/>
    <w:link w:val="BrdtextmedindragChar"/>
    <w:qFormat/>
    <w:rsid w:val="00CA2142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CA2142"/>
  </w:style>
  <w:style w:type="character" w:customStyle="1" w:styleId="Rubrik1Char">
    <w:name w:val="Rubrik 1 Char"/>
    <w:basedOn w:val="Standardstycketeckensnitt"/>
    <w:link w:val="Rubrik1"/>
    <w:uiPriority w:val="1"/>
    <w:rsid w:val="00CA2142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CA2142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CA2142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2142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2142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2142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CA2142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CA2142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CA2142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A2142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CA2142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CA2142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CA2142"/>
  </w:style>
  <w:style w:type="paragraph" w:styleId="Beskrivning">
    <w:name w:val="caption"/>
    <w:basedOn w:val="Bildtext"/>
    <w:next w:val="Normal"/>
    <w:uiPriority w:val="35"/>
    <w:semiHidden/>
    <w:qFormat/>
    <w:rsid w:val="00CA2142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CA2142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CA2142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A2142"/>
  </w:style>
  <w:style w:type="paragraph" w:styleId="Sidhuvud">
    <w:name w:val="header"/>
    <w:basedOn w:val="Normal"/>
    <w:link w:val="SidhuvudChar"/>
    <w:uiPriority w:val="99"/>
    <w:rsid w:val="00CA214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CA2142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CA214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A2142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CA2142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CA2142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CA2142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CA2142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CA2142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CA2142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CA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CA2142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2142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A2142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CA2142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CA2142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CA2142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CA2142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CA2142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CA2142"/>
    <w:pPr>
      <w:numPr>
        <w:numId w:val="34"/>
      </w:numPr>
    </w:pPr>
  </w:style>
  <w:style w:type="numbering" w:customStyle="1" w:styleId="RKPunktlista">
    <w:name w:val="RK Punktlista"/>
    <w:uiPriority w:val="99"/>
    <w:rsid w:val="00CA2142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CA2142"/>
    <w:pPr>
      <w:numPr>
        <w:ilvl w:val="1"/>
      </w:numPr>
    </w:pPr>
  </w:style>
  <w:style w:type="numbering" w:customStyle="1" w:styleId="Strecklistan">
    <w:name w:val="Strecklistan"/>
    <w:uiPriority w:val="99"/>
    <w:rsid w:val="00CA2142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CA2142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CA2142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CA2142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CA2142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CA21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CA2142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CA2142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CA2142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A214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A2142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A2142"/>
  </w:style>
  <w:style w:type="character" w:styleId="AnvndHyperlnk">
    <w:name w:val="FollowedHyperlink"/>
    <w:basedOn w:val="Standardstycketeckensnitt"/>
    <w:uiPriority w:val="99"/>
    <w:semiHidden/>
    <w:unhideWhenUsed/>
    <w:rsid w:val="00CA2142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A2142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A2142"/>
  </w:style>
  <w:style w:type="paragraph" w:styleId="Avsndaradress-brev">
    <w:name w:val="envelope return"/>
    <w:basedOn w:val="Normal"/>
    <w:uiPriority w:val="99"/>
    <w:semiHidden/>
    <w:unhideWhenUsed/>
    <w:rsid w:val="00CA214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2142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CA2142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CA2142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A214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A2142"/>
  </w:style>
  <w:style w:type="paragraph" w:styleId="Brdtext3">
    <w:name w:val="Body Text 3"/>
    <w:basedOn w:val="Normal"/>
    <w:link w:val="Brdtext3Char"/>
    <w:uiPriority w:val="99"/>
    <w:semiHidden/>
    <w:unhideWhenUsed/>
    <w:rsid w:val="00CA214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A214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A2142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A2142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A2142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A2142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A214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A2142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A214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A2142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CA21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A2142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A2142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A21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A2142"/>
  </w:style>
  <w:style w:type="character" w:customStyle="1" w:styleId="DatumChar">
    <w:name w:val="Datum Char"/>
    <w:basedOn w:val="Standardstycketeckensnitt"/>
    <w:link w:val="Datum"/>
    <w:uiPriority w:val="99"/>
    <w:semiHidden/>
    <w:rsid w:val="00CA2142"/>
  </w:style>
  <w:style w:type="character" w:styleId="Diskretbetoning">
    <w:name w:val="Subtle Emphasis"/>
    <w:basedOn w:val="Standardstycketeckensnitt"/>
    <w:uiPriority w:val="19"/>
    <w:semiHidden/>
    <w:qFormat/>
    <w:rsid w:val="00CA2142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CA2142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CA21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A21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A214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A2142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A21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A21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A21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A21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A2142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A2142"/>
  </w:style>
  <w:style w:type="paragraph" w:styleId="Figurfrteckning">
    <w:name w:val="table of figures"/>
    <w:basedOn w:val="Normal"/>
    <w:next w:val="Normal"/>
    <w:uiPriority w:val="99"/>
    <w:semiHidden/>
    <w:unhideWhenUsed/>
    <w:rsid w:val="00CA2142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A21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A21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A21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CA2142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A214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A2142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CA2142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CA2142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CA2142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CA2142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A214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A2142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CA2142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A2142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A2142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A2142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A2142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A2142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A2142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A2142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A2142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A2142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A2142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A2142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A2142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A214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A2142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CA2142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A214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A2142"/>
  </w:style>
  <w:style w:type="paragraph" w:styleId="Innehll4">
    <w:name w:val="toc 4"/>
    <w:basedOn w:val="Normal"/>
    <w:next w:val="Normal"/>
    <w:autoRedefine/>
    <w:uiPriority w:val="39"/>
    <w:semiHidden/>
    <w:unhideWhenUsed/>
    <w:rsid w:val="00CA2142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A2142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A2142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A2142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A2142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A2142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A214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A2142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A2142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A214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A2142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A214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A214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A214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A214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A2142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A214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A214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A214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A214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A214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CA2142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A21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A21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A21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A21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A21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A21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A21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A21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A21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A21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A21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A21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A21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A21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A214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A214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A214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A214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A214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A214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A214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A214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A214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A214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A214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A214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A2142"/>
  </w:style>
  <w:style w:type="table" w:styleId="Ljuslista">
    <w:name w:val="Light List"/>
    <w:basedOn w:val="Normaltabell"/>
    <w:uiPriority w:val="61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A21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A214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A214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A214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A214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A214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A214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A21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A2142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A21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A21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A2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A2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A2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A2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A2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A2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A2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A2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A2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A2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A2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A2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A2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A2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A21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A21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A21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A21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A21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A21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A21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A21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A21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A2142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A2142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CA2142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A2142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CA2142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A21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A21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A214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A21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A2142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CA2142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CA21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CA2142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A2142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A2142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A2142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A2142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A21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A21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A21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A2142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A2142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A2142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A2142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A2142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A2142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A21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A214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A214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A214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A214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A214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A214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A2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A214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A214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A214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A214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A214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A214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CA2142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A2142"/>
  </w:style>
  <w:style w:type="character" w:styleId="Slutnotsreferens">
    <w:name w:val="endnote reference"/>
    <w:basedOn w:val="Standardstycketeckensnitt"/>
    <w:uiPriority w:val="99"/>
    <w:semiHidden/>
    <w:unhideWhenUsed/>
    <w:rsid w:val="00CA2142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A214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A2142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CA2142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CA21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A21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A21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A21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CA2142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CA2142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CA2142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CA2142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A2142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CA21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A21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A21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A21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A21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A21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A21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A21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A21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A21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A21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A21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A21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A21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A21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A21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A21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A21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A21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A21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A21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A21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A21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A21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A21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A2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A214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A2142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CA21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A21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A21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8E56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character" w:customStyle="1" w:styleId="s17">
    <w:name w:val="s17"/>
    <w:basedOn w:val="Standardstycketeckensnitt"/>
    <w:rsid w:val="008E5696"/>
  </w:style>
  <w:style w:type="character" w:customStyle="1" w:styleId="s14">
    <w:name w:val="s14"/>
    <w:basedOn w:val="Standardstycketeckensnitt"/>
    <w:rsid w:val="008E5696"/>
  </w:style>
  <w:style w:type="character" w:customStyle="1" w:styleId="s18">
    <w:name w:val="s18"/>
    <w:basedOn w:val="Standardstycketeckensnitt"/>
    <w:rsid w:val="008E5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footer" Target="footer2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A7B84BDBCC40B285B5C4ADDF16FB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8138FA-E983-4FED-9564-CA57B8895435}"/>
      </w:docPartPr>
      <w:docPartBody>
        <w:p w:rsidR="001E1698" w:rsidRDefault="00044B9E" w:rsidP="00044B9E">
          <w:pPr>
            <w:pStyle w:val="49A7B84BDBCC40B285B5C4ADDF16FB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C0C5999DC74E10B6D37D3D37E7CB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F7236-AFEB-43BD-851C-3C7C4CEA0605}"/>
      </w:docPartPr>
      <w:docPartBody>
        <w:p w:rsidR="001E1698" w:rsidRDefault="00044B9E" w:rsidP="00044B9E">
          <w:pPr>
            <w:pStyle w:val="31C0C5999DC74E10B6D37D3D37E7CB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E578539A744A06AEC4A7A5431DBC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DCFEF-77F8-45CA-827A-3589634EF9B0}"/>
      </w:docPartPr>
      <w:docPartBody>
        <w:p w:rsidR="001E1698" w:rsidRDefault="00044B9E" w:rsidP="00044B9E">
          <w:pPr>
            <w:pStyle w:val="8FE578539A744A06AEC4A7A5431DBCF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9E"/>
    <w:rsid w:val="00044B9E"/>
    <w:rsid w:val="001048C2"/>
    <w:rsid w:val="001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AB46D5785F44F98A8D53923E9744A81">
    <w:name w:val="0AB46D5785F44F98A8D53923E9744A81"/>
    <w:rsid w:val="00044B9E"/>
  </w:style>
  <w:style w:type="character" w:styleId="Platshllartext">
    <w:name w:val="Placeholder Text"/>
    <w:basedOn w:val="Standardstycketeckensnitt"/>
    <w:uiPriority w:val="99"/>
    <w:semiHidden/>
    <w:rsid w:val="00044B9E"/>
    <w:rPr>
      <w:noProof w:val="0"/>
      <w:color w:val="808080"/>
    </w:rPr>
  </w:style>
  <w:style w:type="paragraph" w:customStyle="1" w:styleId="86FF4511B5F3420EA335B6903026FFF1">
    <w:name w:val="86FF4511B5F3420EA335B6903026FFF1"/>
    <w:rsid w:val="00044B9E"/>
  </w:style>
  <w:style w:type="paragraph" w:customStyle="1" w:styleId="BB6563371D3244CE8CB45691B5D1A182">
    <w:name w:val="BB6563371D3244CE8CB45691B5D1A182"/>
    <w:rsid w:val="00044B9E"/>
  </w:style>
  <w:style w:type="paragraph" w:customStyle="1" w:styleId="BD87C97414524416B0515A59D94B5F63">
    <w:name w:val="BD87C97414524416B0515A59D94B5F63"/>
    <w:rsid w:val="00044B9E"/>
  </w:style>
  <w:style w:type="paragraph" w:customStyle="1" w:styleId="49A7B84BDBCC40B285B5C4ADDF16FBC6">
    <w:name w:val="49A7B84BDBCC40B285B5C4ADDF16FBC6"/>
    <w:rsid w:val="00044B9E"/>
  </w:style>
  <w:style w:type="paragraph" w:customStyle="1" w:styleId="31C0C5999DC74E10B6D37D3D37E7CB55">
    <w:name w:val="31C0C5999DC74E10B6D37D3D37E7CB55"/>
    <w:rsid w:val="00044B9E"/>
  </w:style>
  <w:style w:type="paragraph" w:customStyle="1" w:styleId="0B43BA66F3734516B705FFE24A4EA3FD">
    <w:name w:val="0B43BA66F3734516B705FFE24A4EA3FD"/>
    <w:rsid w:val="00044B9E"/>
  </w:style>
  <w:style w:type="paragraph" w:customStyle="1" w:styleId="C2D9480B29D24DC6BBD65915ACBD55B5">
    <w:name w:val="C2D9480B29D24DC6BBD65915ACBD55B5"/>
    <w:rsid w:val="00044B9E"/>
  </w:style>
  <w:style w:type="paragraph" w:customStyle="1" w:styleId="C31575C81AE745A283D7DDD83CED95C0">
    <w:name w:val="C31575C81AE745A283D7DDD83CED95C0"/>
    <w:rsid w:val="00044B9E"/>
  </w:style>
  <w:style w:type="paragraph" w:customStyle="1" w:styleId="C4A214BF76C04486916F5ED015F6FB88">
    <w:name w:val="C4A214BF76C04486916F5ED015F6FB88"/>
    <w:rsid w:val="00044B9E"/>
  </w:style>
  <w:style w:type="paragraph" w:customStyle="1" w:styleId="AC929A4471FB4F4A905291C1F3B7ADD4">
    <w:name w:val="AC929A4471FB4F4A905291C1F3B7ADD4"/>
    <w:rsid w:val="00044B9E"/>
  </w:style>
  <w:style w:type="paragraph" w:customStyle="1" w:styleId="84C378ED3F9C4D39845BA7A8F45E4C6B">
    <w:name w:val="84C378ED3F9C4D39845BA7A8F45E4C6B"/>
    <w:rsid w:val="00044B9E"/>
  </w:style>
  <w:style w:type="paragraph" w:customStyle="1" w:styleId="F9B2DCBD92F94B7C82B17852B2A527B6">
    <w:name w:val="F9B2DCBD92F94B7C82B17852B2A527B6"/>
    <w:rsid w:val="00044B9E"/>
  </w:style>
  <w:style w:type="paragraph" w:customStyle="1" w:styleId="F049CA8CDD7B4C189CB5C8F69ECE63FD">
    <w:name w:val="F049CA8CDD7B4C189CB5C8F69ECE63FD"/>
    <w:rsid w:val="00044B9E"/>
  </w:style>
  <w:style w:type="paragraph" w:customStyle="1" w:styleId="B10ABE10F5D14CD4B55DE8FDC3B10114">
    <w:name w:val="B10ABE10F5D14CD4B55DE8FDC3B10114"/>
    <w:rsid w:val="00044B9E"/>
  </w:style>
  <w:style w:type="paragraph" w:customStyle="1" w:styleId="4C5CE25AC00440BD9B8FAF38E92A18A3">
    <w:name w:val="4C5CE25AC00440BD9B8FAF38E92A18A3"/>
    <w:rsid w:val="00044B9E"/>
  </w:style>
  <w:style w:type="paragraph" w:customStyle="1" w:styleId="8FE578539A744A06AEC4A7A5431DBCF5">
    <w:name w:val="8FE578539A744A06AEC4A7A5431DBCF5"/>
    <w:rsid w:val="00044B9E"/>
  </w:style>
  <w:style w:type="paragraph" w:customStyle="1" w:styleId="7B0CFCFA166B478E916BA6ED50C47841">
    <w:name w:val="7B0CFCFA166B478E916BA6ED50C47841"/>
    <w:rsid w:val="00044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2D82FB9AD3EE6C418045833310F681A2" ma:contentTypeVersion="6" ma:contentTypeDescription="Skapa nytt dokument med möjlighet att välja RK-mall" ma:contentTypeScope="" ma:versionID="f4e25405cef0bddb7832eba96728bec2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8fbfc82b-9928-4259-9a8e-18d6f4de55bc" targetNamespace="http://schemas.microsoft.com/office/2006/metadata/properties" ma:root="true" ma:fieldsID="be0ca62814ef748feda4706d33ee9b31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8fbfc82b-9928-4259-9a8e-18d6f4de55bc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45b12a4b-834b-4b29-b9a2-cf868ee796b0}" ma:internalName="TaxCatchAllLabel" ma:readOnly="true" ma:showField="CatchAllDataLabel" ma:web="f7877313-cac9-49c9-8f35-769a98903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45b12a4b-834b-4b29-b9a2-cf868ee796b0}" ma:internalName="TaxCatchAll" ma:showField="CatchAllData" ma:web="f7877313-cac9-49c9-8f35-769a98903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fc82b-9928-4259-9a8e-18d6f4de55bc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c6a47675-f663-4ee9-aaea-a3dc43aadc0b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2019-07-10T00:00:00</HeaderDate>
    <Office/>
    <Dnr/>
    <ParagrafNr/>
    <DocumentTitle/>
    <VisitingAddress/>
    <Extra1/>
    <Extra2/>
    <Extra3>Robert Hannah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5BCEB-D54D-49A7-AC44-E169B2590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8fbfc82b-9928-4259-9a8e-18d6f4de5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11763-7B0A-4414-BB49-FDD2A3A1947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FC08746-D077-43A7-9825-7A46AEA6A976}"/>
</file>

<file path=customXml/itemProps4.xml><?xml version="1.0" encoding="utf-8"?>
<ds:datastoreItem xmlns:ds="http://schemas.openxmlformats.org/officeDocument/2006/customXml" ds:itemID="{C7692FDE-9DB1-444C-83FD-6CDFBDEA34E6}">
  <ds:schemaRefs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http://purl.org/dc/terms/"/>
    <ds:schemaRef ds:uri="8fbfc82b-9928-4259-9a8e-18d6f4de55bc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CA44F00-79D8-4ED2-AAEA-1466A3A0D4F1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B3F1313-B50F-436A-A88B-03D916F6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Zayane</dc:creator>
  <cp:keywords/>
  <dc:description/>
  <cp:lastModifiedBy>Johanna Lundgren</cp:lastModifiedBy>
  <cp:revision>4</cp:revision>
  <cp:lastPrinted>2019-07-04T17:08:00Z</cp:lastPrinted>
  <dcterms:created xsi:type="dcterms:W3CDTF">2019-07-09T14:18:00Z</dcterms:created>
  <dcterms:modified xsi:type="dcterms:W3CDTF">2019-07-10T06:53:00Z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30bf1858-37b6-45eb-aa87-05c234e2208f</vt:lpwstr>
  </property>
</Properties>
</file>