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658A" w14:textId="6B1A2DAA" w:rsidR="005E20CA" w:rsidRDefault="005E20CA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2018/19:211 av Hampus Hagman (KD)</w:t>
      </w:r>
      <w:r>
        <w:br/>
        <w:t>Skatteverket</w:t>
      </w:r>
      <w:r w:rsidR="00E859CD">
        <w:t>, fråga 2018/19:222 av Cecilia Widegren (M) Skatteverket och delningsekonomin och fråga 2018/19:223 av Cecilia Widegren (M) Skatteverkets arbete med att bekämpa skattefusk</w:t>
      </w:r>
    </w:p>
    <w:p w14:paraId="35B0281D" w14:textId="7F96ED8A" w:rsidR="005E20CA" w:rsidRDefault="005E20CA" w:rsidP="005E20CA">
      <w:pPr>
        <w:pStyle w:val="Brdtext"/>
      </w:pPr>
      <w:r>
        <w:t xml:space="preserve">Hampus </w:t>
      </w:r>
      <w:r w:rsidR="00156781">
        <w:t xml:space="preserve">Hagman </w:t>
      </w:r>
      <w:r>
        <w:t>har frågat mig när regeringen avser att komplettera regleringsbrevet till Skatteverket så att det motsvarar det budgetbeslut riksdagen fattade i december.</w:t>
      </w:r>
    </w:p>
    <w:p w14:paraId="5C23BFB1" w14:textId="4C602998" w:rsidR="00E859CD" w:rsidRDefault="00E859CD" w:rsidP="005E20CA">
      <w:pPr>
        <w:pStyle w:val="Brdtext"/>
      </w:pPr>
      <w:r>
        <w:t xml:space="preserve">Cecilia Widegren har frågat mig varför uppdraget om förbättrat </w:t>
      </w:r>
      <w:proofErr w:type="spellStart"/>
      <w:r>
        <w:t>it-stöd</w:t>
      </w:r>
      <w:proofErr w:type="spellEnd"/>
      <w:r>
        <w:t xml:space="preserve"> och administrativt stöd för köpare och säljare inom delningsekonomin </w:t>
      </w:r>
      <w:r w:rsidR="00346706">
        <w:t xml:space="preserve">samt </w:t>
      </w:r>
      <w:r>
        <w:t xml:space="preserve">uppdraget om att stärka arbetet med att bekämpa skattefusk </w:t>
      </w:r>
      <w:r w:rsidR="00346706">
        <w:t xml:space="preserve">inte </w:t>
      </w:r>
      <w:r>
        <w:t>finns med i regleringsbrevet till Skatteverket.</w:t>
      </w:r>
    </w:p>
    <w:p w14:paraId="41FFB73A" w14:textId="38C1F0A0" w:rsidR="00156781" w:rsidRDefault="0052424A" w:rsidP="005E20CA">
      <w:pPr>
        <w:pStyle w:val="Brdtext"/>
      </w:pPr>
      <w:r>
        <w:t>Den 17 december 2018 biföll riksdagen Skatteutskottets förslag till riksdags</w:t>
      </w:r>
      <w:r>
        <w:softHyphen/>
        <w:t>beslut. Vid årets sista regeringssammanträde den 21 december 2018 beslut</w:t>
      </w:r>
      <w:r w:rsidR="00783BBF">
        <w:softHyphen/>
      </w:r>
      <w:r>
        <w:t>ade övergångsregeringen Skatteverkets regleringsbrev för 2019. Tiden där</w:t>
      </w:r>
      <w:r w:rsidR="00783BBF">
        <w:softHyphen/>
      </w:r>
      <w:r>
        <w:t xml:space="preserve">emellan var </w:t>
      </w:r>
      <w:r w:rsidR="00783BBF">
        <w:t>allt</w:t>
      </w:r>
      <w:r>
        <w:t xml:space="preserve">för kort </w:t>
      </w:r>
      <w:r w:rsidR="005E20CA">
        <w:t xml:space="preserve">för att möjliggöra en beredning av dessa uppdrag under ordnade former. </w:t>
      </w:r>
      <w:r w:rsidR="00156781">
        <w:t>R</w:t>
      </w:r>
      <w:r w:rsidR="005E20CA">
        <w:t>egeringen bered</w:t>
      </w:r>
      <w:r w:rsidR="00156781">
        <w:t>er nu</w:t>
      </w:r>
      <w:r w:rsidR="00335F5B">
        <w:t xml:space="preserve">, med anledning av </w:t>
      </w:r>
      <w:r w:rsidR="005E20CA">
        <w:t>Skatte</w:t>
      </w:r>
      <w:r w:rsidR="00783BBF">
        <w:softHyphen/>
      </w:r>
      <w:r w:rsidR="005E20CA">
        <w:t>ut</w:t>
      </w:r>
      <w:r w:rsidR="00783BBF">
        <w:softHyphen/>
      </w:r>
      <w:r w:rsidR="005E20CA">
        <w:t xml:space="preserve">skottets uttalanden </w:t>
      </w:r>
      <w:r w:rsidR="00156781">
        <w:t>om uppdrag ti</w:t>
      </w:r>
      <w:r w:rsidR="00335F5B">
        <w:t>ll Skatteverket</w:t>
      </w:r>
      <w:r w:rsidRPr="0052424A">
        <w:t xml:space="preserve"> </w:t>
      </w:r>
      <w:r>
        <w:t>i betänkande 2018/</w:t>
      </w:r>
      <w:proofErr w:type="gramStart"/>
      <w:r>
        <w:t>19:SkU</w:t>
      </w:r>
      <w:proofErr w:type="gramEnd"/>
      <w:r>
        <w:t>1</w:t>
      </w:r>
      <w:r w:rsidR="00335F5B">
        <w:t>,</w:t>
      </w:r>
      <w:r w:rsidR="00156781">
        <w:t xml:space="preserve"> eventuella ändringar </w:t>
      </w:r>
      <w:r w:rsidR="00D3031F">
        <w:t>i</w:t>
      </w:r>
      <w:r w:rsidR="00156781">
        <w:t xml:space="preserve"> regleringsbrev</w:t>
      </w:r>
      <w:r w:rsidR="00335F5B">
        <w:t>et</w:t>
      </w:r>
      <w:r w:rsidR="00D3031F">
        <w:t xml:space="preserve"> för 2019</w:t>
      </w:r>
      <w:r w:rsidR="00156781">
        <w:t>. Beredningen sker inom</w:t>
      </w:r>
      <w:r w:rsidR="005E20CA">
        <w:t xml:space="preserve"> </w:t>
      </w:r>
      <w:r w:rsidR="00156781">
        <w:t xml:space="preserve">ramen för en </w:t>
      </w:r>
      <w:r w:rsidR="005E20CA">
        <w:t>samlad pro</w:t>
      </w:r>
      <w:r w:rsidR="00156781">
        <w:t>cess i hela Regeringskansliet</w:t>
      </w:r>
      <w:r w:rsidR="005E20CA">
        <w:t xml:space="preserve">. </w:t>
      </w:r>
    </w:p>
    <w:p w14:paraId="0A250BFB" w14:textId="2829D67D" w:rsidR="005E20CA" w:rsidRDefault="005E20CA" w:rsidP="005E20CA">
      <w:pPr>
        <w:pStyle w:val="Brdtext"/>
      </w:pPr>
      <w:r>
        <w:t xml:space="preserve">Stockholm den </w:t>
      </w:r>
      <w:sdt>
        <w:sdtPr>
          <w:id w:val="-1225218591"/>
          <w:placeholder>
            <w:docPart w:val="EEC02CF702CC4844BDD61DB385631C38"/>
          </w:placeholder>
          <w:dataBinding w:prefixMappings="xmlns:ns0='http://lp/documentinfo/RK' " w:xpath="/ns0:DocumentInfo[1]/ns0:BaseInfo[1]/ns0:HeaderDate[1]" w:storeItemID="{C6E8F496-FBEA-41A6-866F-1AC6DA80D7A1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341F">
            <w:t>20 februari 2019</w:t>
          </w:r>
        </w:sdtContent>
      </w:sdt>
    </w:p>
    <w:p w14:paraId="4A4962D7" w14:textId="5E17F69C" w:rsidR="005E20CA" w:rsidRDefault="005E20CA" w:rsidP="004E7A8F">
      <w:pPr>
        <w:pStyle w:val="Brdtextutanavstnd"/>
      </w:pPr>
    </w:p>
    <w:p w14:paraId="585C95BD" w14:textId="4513F6A8" w:rsidR="000526CF" w:rsidRDefault="000526CF" w:rsidP="004E7A8F">
      <w:pPr>
        <w:pStyle w:val="Brdtextutanavstnd"/>
      </w:pPr>
    </w:p>
    <w:p w14:paraId="29EA6612" w14:textId="04B3D7AA" w:rsidR="000526CF" w:rsidRDefault="000526CF" w:rsidP="004E7A8F">
      <w:pPr>
        <w:pStyle w:val="Brdtextutanavstnd"/>
      </w:pPr>
    </w:p>
    <w:p w14:paraId="07B59502" w14:textId="79CDEE94" w:rsidR="005E20CA" w:rsidRPr="00DB48AB" w:rsidRDefault="005E20CA" w:rsidP="00DB48AB">
      <w:pPr>
        <w:pStyle w:val="Brdtext"/>
      </w:pPr>
      <w:r>
        <w:t>Magdalena Andersson</w:t>
      </w:r>
    </w:p>
    <w:sectPr w:rsidR="005E20CA" w:rsidRPr="00DB48AB" w:rsidSect="00606F57">
      <w:footerReference w:type="default" r:id="rId15"/>
      <w:headerReference w:type="first" r:id="rId16"/>
      <w:footerReference w:type="first" r:id="rId17"/>
      <w:pgSz w:w="11906" w:h="16838" w:code="9"/>
      <w:pgMar w:top="2127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2F4F" w14:textId="77777777" w:rsidR="005E20CA" w:rsidRDefault="005E20CA" w:rsidP="00A87A54">
      <w:pPr>
        <w:spacing w:after="0" w:line="240" w:lineRule="auto"/>
      </w:pPr>
      <w:r>
        <w:separator/>
      </w:r>
    </w:p>
  </w:endnote>
  <w:endnote w:type="continuationSeparator" w:id="0">
    <w:p w14:paraId="70D3791D" w14:textId="77777777" w:rsidR="005E20CA" w:rsidRDefault="005E20C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4BBB9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300C11" w14:textId="402FBE5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06F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06F5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E1436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67B03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DE4345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C5B4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3CEF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44EEE4" w14:textId="77777777" w:rsidTr="00C26068">
      <w:trPr>
        <w:trHeight w:val="227"/>
      </w:trPr>
      <w:tc>
        <w:tcPr>
          <w:tcW w:w="4074" w:type="dxa"/>
        </w:tcPr>
        <w:p w14:paraId="02B8A3F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77AD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8D657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B2E7" w14:textId="77777777" w:rsidR="005E20CA" w:rsidRDefault="005E20CA" w:rsidP="00A87A54">
      <w:pPr>
        <w:spacing w:after="0" w:line="240" w:lineRule="auto"/>
      </w:pPr>
      <w:r>
        <w:separator/>
      </w:r>
    </w:p>
  </w:footnote>
  <w:footnote w:type="continuationSeparator" w:id="0">
    <w:p w14:paraId="4B20565C" w14:textId="77777777" w:rsidR="005E20CA" w:rsidRDefault="005E20C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20CA" w14:paraId="26F8393C" w14:textId="77777777" w:rsidTr="00C93EBA">
      <w:trPr>
        <w:trHeight w:val="227"/>
      </w:trPr>
      <w:tc>
        <w:tcPr>
          <w:tcW w:w="5534" w:type="dxa"/>
        </w:tcPr>
        <w:p w14:paraId="159D72A6" w14:textId="77777777" w:rsidR="005E20CA" w:rsidRPr="007D73AB" w:rsidRDefault="005E20CA">
          <w:pPr>
            <w:pStyle w:val="Sidhuvud"/>
          </w:pPr>
        </w:p>
      </w:tc>
      <w:tc>
        <w:tcPr>
          <w:tcW w:w="3170" w:type="dxa"/>
          <w:vAlign w:val="bottom"/>
        </w:tcPr>
        <w:p w14:paraId="5443FD8E" w14:textId="77777777" w:rsidR="005E20CA" w:rsidRPr="007D73AB" w:rsidRDefault="005E20CA" w:rsidP="00340DE0">
          <w:pPr>
            <w:pStyle w:val="Sidhuvud"/>
          </w:pPr>
        </w:p>
      </w:tc>
      <w:tc>
        <w:tcPr>
          <w:tcW w:w="1134" w:type="dxa"/>
        </w:tcPr>
        <w:p w14:paraId="4F6313B7" w14:textId="77777777" w:rsidR="005E20CA" w:rsidRDefault="005E20CA" w:rsidP="005A703A">
          <w:pPr>
            <w:pStyle w:val="Sidhuvud"/>
          </w:pPr>
        </w:p>
      </w:tc>
    </w:tr>
    <w:tr w:rsidR="005E20CA" w14:paraId="2EE8DA8E" w14:textId="77777777" w:rsidTr="00C93EBA">
      <w:trPr>
        <w:trHeight w:val="1928"/>
      </w:trPr>
      <w:tc>
        <w:tcPr>
          <w:tcW w:w="5534" w:type="dxa"/>
        </w:tcPr>
        <w:p w14:paraId="1BB87FE7" w14:textId="77777777" w:rsidR="005E20CA" w:rsidRPr="00340DE0" w:rsidRDefault="005E20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53EC7A" wp14:editId="00A4087F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0F70E0" w14:textId="77777777" w:rsidR="005E20CA" w:rsidRPr="00710A6C" w:rsidRDefault="005E20CA" w:rsidP="00EE3C0F">
          <w:pPr>
            <w:pStyle w:val="Sidhuvud"/>
            <w:rPr>
              <w:b/>
            </w:rPr>
          </w:pPr>
        </w:p>
        <w:p w14:paraId="3B69FE71" w14:textId="77777777" w:rsidR="005E20CA" w:rsidRDefault="005E20CA" w:rsidP="00EE3C0F">
          <w:pPr>
            <w:pStyle w:val="Sidhuvud"/>
          </w:pPr>
        </w:p>
        <w:p w14:paraId="6C531050" w14:textId="77777777" w:rsidR="005E20CA" w:rsidRDefault="005E20CA" w:rsidP="00EE3C0F">
          <w:pPr>
            <w:pStyle w:val="Sidhuvud"/>
          </w:pPr>
        </w:p>
        <w:p w14:paraId="49A5B00B" w14:textId="77777777" w:rsidR="005E20CA" w:rsidRDefault="005E20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0A28D502FCD462FB22193B68575CD17"/>
            </w:placeholder>
            <w:dataBinding w:prefixMappings="xmlns:ns0='http://lp/documentinfo/RK' " w:xpath="/ns0:DocumentInfo[1]/ns0:BaseInfo[1]/ns0:Dnr[1]" w:storeItemID="{C6E8F496-FBEA-41A6-866F-1AC6DA80D7A1}"/>
            <w:text/>
          </w:sdtPr>
          <w:sdtEndPr/>
          <w:sdtContent>
            <w:p w14:paraId="745F6DE2" w14:textId="6FA41C35" w:rsidR="005E20CA" w:rsidRDefault="00A50A22" w:rsidP="00EE3C0F">
              <w:pPr>
                <w:pStyle w:val="Sidhuvud"/>
              </w:pPr>
              <w:r>
                <w:t>Fi2019/00454/S3, Fi2019/00468/S3, Fi2019/00469/S3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BC3230095C4958A4FDCA8659588520"/>
            </w:placeholder>
            <w:showingPlcHdr/>
            <w:dataBinding w:prefixMappings="xmlns:ns0='http://lp/documentinfo/RK' " w:xpath="/ns0:DocumentInfo[1]/ns0:BaseInfo[1]/ns0:DocNumber[1]" w:storeItemID="{C6E8F496-FBEA-41A6-866F-1AC6DA80D7A1}"/>
            <w:text/>
          </w:sdtPr>
          <w:sdtEndPr/>
          <w:sdtContent>
            <w:p w14:paraId="0C0779C8" w14:textId="77777777" w:rsidR="005E20CA" w:rsidRDefault="005E20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D798BE" w14:textId="77777777" w:rsidR="005E20CA" w:rsidRDefault="005E20CA" w:rsidP="00EE3C0F">
          <w:pPr>
            <w:pStyle w:val="Sidhuvud"/>
          </w:pPr>
        </w:p>
      </w:tc>
      <w:tc>
        <w:tcPr>
          <w:tcW w:w="1134" w:type="dxa"/>
        </w:tcPr>
        <w:p w14:paraId="0B0B7583" w14:textId="77777777" w:rsidR="005E20CA" w:rsidRDefault="005E20CA" w:rsidP="0094502D">
          <w:pPr>
            <w:pStyle w:val="Sidhuvud"/>
          </w:pPr>
        </w:p>
        <w:p w14:paraId="51A7D6D0" w14:textId="77777777" w:rsidR="005E20CA" w:rsidRPr="0094502D" w:rsidRDefault="005E20CA" w:rsidP="00EC71A6">
          <w:pPr>
            <w:pStyle w:val="Sidhuvud"/>
          </w:pPr>
        </w:p>
      </w:tc>
    </w:tr>
    <w:tr w:rsidR="005E20CA" w14:paraId="14C94174" w14:textId="77777777" w:rsidTr="00606F57">
      <w:trPr>
        <w:trHeight w:val="180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B82E77D6FD430988D3421BD3733CB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8E0D1C" w14:textId="77777777" w:rsidR="00BB65F8" w:rsidRPr="00BB65F8" w:rsidRDefault="00BB65F8" w:rsidP="00340DE0">
              <w:pPr>
                <w:pStyle w:val="Sidhuvud"/>
                <w:rPr>
                  <w:b/>
                </w:rPr>
              </w:pPr>
              <w:r w:rsidRPr="00BB65F8">
                <w:rPr>
                  <w:b/>
                </w:rPr>
                <w:t>Finansdepartementet</w:t>
              </w:r>
            </w:p>
            <w:p w14:paraId="6AAFD3F5" w14:textId="432833F7" w:rsidR="005E20CA" w:rsidRPr="00340DE0" w:rsidRDefault="00BB65F8" w:rsidP="000526CF">
              <w:pPr>
                <w:pStyle w:val="Sidhuvud"/>
              </w:pPr>
              <w:r w:rsidRPr="00BB65F8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6439C886284F53ACD5F477824CFC87"/>
          </w:placeholder>
          <w:dataBinding w:prefixMappings="xmlns:ns0='http://lp/documentinfo/RK' " w:xpath="/ns0:DocumentInfo[1]/ns0:BaseInfo[1]/ns0:Recipient[1]" w:storeItemID="{C6E8F496-FBEA-41A6-866F-1AC6DA80D7A1}"/>
          <w:text w:multiLine="1"/>
        </w:sdtPr>
        <w:sdtEndPr/>
        <w:sdtContent>
          <w:tc>
            <w:tcPr>
              <w:tcW w:w="3170" w:type="dxa"/>
            </w:tcPr>
            <w:p w14:paraId="76635344" w14:textId="49DCBB98" w:rsidR="005E20CA" w:rsidRDefault="00BB65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7E3BCE" w14:textId="77777777" w:rsidR="005E20CA" w:rsidRDefault="005E20CA" w:rsidP="003E6020">
          <w:pPr>
            <w:pStyle w:val="Sidhuvud"/>
          </w:pPr>
        </w:p>
      </w:tc>
    </w:tr>
  </w:tbl>
  <w:p w14:paraId="07E0BD0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26CF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6781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F43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5F5B"/>
    <w:rsid w:val="00340DE0"/>
    <w:rsid w:val="00341F47"/>
    <w:rsid w:val="00342327"/>
    <w:rsid w:val="003463E9"/>
    <w:rsid w:val="00346706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24A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0CA"/>
    <w:rsid w:val="005E2F29"/>
    <w:rsid w:val="005E400D"/>
    <w:rsid w:val="005E4E79"/>
    <w:rsid w:val="005E5CE7"/>
    <w:rsid w:val="005E790C"/>
    <w:rsid w:val="005F08C5"/>
    <w:rsid w:val="00605718"/>
    <w:rsid w:val="00605C66"/>
    <w:rsid w:val="00606F57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3BBF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341F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0A22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63C"/>
    <w:rsid w:val="00BB17B0"/>
    <w:rsid w:val="00BB28BF"/>
    <w:rsid w:val="00BB2F42"/>
    <w:rsid w:val="00BB4AC0"/>
    <w:rsid w:val="00BB5683"/>
    <w:rsid w:val="00BB65F8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031F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03B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5A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59CD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D7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0C3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E6B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A28D502FCD462FB22193B68575C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707C1-A811-4E4B-AFB8-BA2ED472AF82}"/>
      </w:docPartPr>
      <w:docPartBody>
        <w:p w:rsidR="0012575E" w:rsidRDefault="009522AB" w:rsidP="009522AB">
          <w:pPr>
            <w:pStyle w:val="E0A28D502FCD462FB22193B68575CD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BC3230095C4958A4FDCA8659588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304EF-B68B-4535-9D72-0DC7EA01EAD0}"/>
      </w:docPartPr>
      <w:docPartBody>
        <w:p w:rsidR="0012575E" w:rsidRDefault="009522AB" w:rsidP="009522AB">
          <w:pPr>
            <w:pStyle w:val="6DBC3230095C4958A4FDCA86595885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82E77D6FD430988D3421BD3733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B79D7-ABB8-4960-9AAA-C94148482230}"/>
      </w:docPartPr>
      <w:docPartBody>
        <w:p w:rsidR="0012575E" w:rsidRDefault="009522AB" w:rsidP="009522AB">
          <w:pPr>
            <w:pStyle w:val="95B82E77D6FD430988D3421BD3733C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6439C886284F53ACD5F477824CF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222AA-E5F0-482B-96B4-B4753648EF0E}"/>
      </w:docPartPr>
      <w:docPartBody>
        <w:p w:rsidR="0012575E" w:rsidRDefault="009522AB" w:rsidP="009522AB">
          <w:pPr>
            <w:pStyle w:val="806439C886284F53ACD5F477824CFC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C02CF702CC4844BDD61DB385631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E0FDC-EB68-45D0-801B-FAC8C8CFF74D}"/>
      </w:docPartPr>
      <w:docPartBody>
        <w:p w:rsidR="0012575E" w:rsidRDefault="009522AB" w:rsidP="009522AB">
          <w:pPr>
            <w:pStyle w:val="EEC02CF702CC4844BDD61DB385631C3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AB"/>
    <w:rsid w:val="0012575E"/>
    <w:rsid w:val="009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07886EBB104C1FAFAE2F974CDBAED2">
    <w:name w:val="9707886EBB104C1FAFAE2F974CDBAED2"/>
    <w:rsid w:val="009522AB"/>
  </w:style>
  <w:style w:type="character" w:styleId="Platshllartext">
    <w:name w:val="Placeholder Text"/>
    <w:basedOn w:val="Standardstycketeckensnitt"/>
    <w:uiPriority w:val="99"/>
    <w:semiHidden/>
    <w:rsid w:val="009522AB"/>
    <w:rPr>
      <w:noProof w:val="0"/>
      <w:color w:val="808080"/>
    </w:rPr>
  </w:style>
  <w:style w:type="paragraph" w:customStyle="1" w:styleId="F6EC3318B9774C76A94080CBCA63500B">
    <w:name w:val="F6EC3318B9774C76A94080CBCA63500B"/>
    <w:rsid w:val="009522AB"/>
  </w:style>
  <w:style w:type="paragraph" w:customStyle="1" w:styleId="49F90FE4317444E9ABBAF838FE2ACB13">
    <w:name w:val="49F90FE4317444E9ABBAF838FE2ACB13"/>
    <w:rsid w:val="009522AB"/>
  </w:style>
  <w:style w:type="paragraph" w:customStyle="1" w:styleId="57C19419B0F44EA987906B407DA0A4EC">
    <w:name w:val="57C19419B0F44EA987906B407DA0A4EC"/>
    <w:rsid w:val="009522AB"/>
  </w:style>
  <w:style w:type="paragraph" w:customStyle="1" w:styleId="E0A28D502FCD462FB22193B68575CD17">
    <w:name w:val="E0A28D502FCD462FB22193B68575CD17"/>
    <w:rsid w:val="009522AB"/>
  </w:style>
  <w:style w:type="paragraph" w:customStyle="1" w:styleId="6DBC3230095C4958A4FDCA8659588520">
    <w:name w:val="6DBC3230095C4958A4FDCA8659588520"/>
    <w:rsid w:val="009522AB"/>
  </w:style>
  <w:style w:type="paragraph" w:customStyle="1" w:styleId="E9CA0BC935A4461A8BF7E1820BBEB786">
    <w:name w:val="E9CA0BC935A4461A8BF7E1820BBEB786"/>
    <w:rsid w:val="009522AB"/>
  </w:style>
  <w:style w:type="paragraph" w:customStyle="1" w:styleId="780160F60EF742069B6DE8CEEE4E89A6">
    <w:name w:val="780160F60EF742069B6DE8CEEE4E89A6"/>
    <w:rsid w:val="009522AB"/>
  </w:style>
  <w:style w:type="paragraph" w:customStyle="1" w:styleId="45E2890F71204DABADC7B05433FFD37A">
    <w:name w:val="45E2890F71204DABADC7B05433FFD37A"/>
    <w:rsid w:val="009522AB"/>
  </w:style>
  <w:style w:type="paragraph" w:customStyle="1" w:styleId="95B82E77D6FD430988D3421BD3733CB6">
    <w:name w:val="95B82E77D6FD430988D3421BD3733CB6"/>
    <w:rsid w:val="009522AB"/>
  </w:style>
  <w:style w:type="paragraph" w:customStyle="1" w:styleId="806439C886284F53ACD5F477824CFC87">
    <w:name w:val="806439C886284F53ACD5F477824CFC87"/>
    <w:rsid w:val="009522AB"/>
  </w:style>
  <w:style w:type="paragraph" w:customStyle="1" w:styleId="88BF6E93518649D6B73103E9CE80FBFF">
    <w:name w:val="88BF6E93518649D6B73103E9CE80FBFF"/>
    <w:rsid w:val="009522AB"/>
  </w:style>
  <w:style w:type="paragraph" w:customStyle="1" w:styleId="63FAFC5A7C3949289DBBBD2103E11FB1">
    <w:name w:val="63FAFC5A7C3949289DBBBD2103E11FB1"/>
    <w:rsid w:val="009522AB"/>
  </w:style>
  <w:style w:type="paragraph" w:customStyle="1" w:styleId="23E7C3F095E547ECA42F57D9B98CD8A2">
    <w:name w:val="23E7C3F095E547ECA42F57D9B98CD8A2"/>
    <w:rsid w:val="009522AB"/>
  </w:style>
  <w:style w:type="paragraph" w:customStyle="1" w:styleId="198DE0ED1C2D4F3C857AA79E32854DFA">
    <w:name w:val="198DE0ED1C2D4F3C857AA79E32854DFA"/>
    <w:rsid w:val="009522AB"/>
  </w:style>
  <w:style w:type="paragraph" w:customStyle="1" w:styleId="E3428F2DF5484F56986B0C226F66A997">
    <w:name w:val="E3428F2DF5484F56986B0C226F66A997"/>
    <w:rsid w:val="009522AB"/>
  </w:style>
  <w:style w:type="paragraph" w:customStyle="1" w:styleId="EEC02CF702CC4844BDD61DB385631C38">
    <w:name w:val="EEC02CF702CC4844BDD61DB385631C38"/>
    <w:rsid w:val="009522AB"/>
  </w:style>
  <w:style w:type="paragraph" w:customStyle="1" w:styleId="CF7775C2A633460180ED8084BC82C26E">
    <w:name w:val="CF7775C2A633460180ED8084BC82C26E"/>
    <w:rsid w:val="00952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2a87e08b-d134-4334-b100-156299e78729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2019-02-20T00:00:00</HeaderDate>
    <Office/>
    <Dnr>Fi2019/00454/S3, Fi2019/00468/S3, Fi2019/00469/S3</Dnr>
    <ParagrafNr/>
    <DocumentTitle/>
    <VisitingAddress/>
    <Extra1/>
    <Extra2/>
    <Extra3>Hampus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C90-FC34-4A6E-8AF7-E67754F8F7E5}"/>
</file>

<file path=customXml/itemProps2.xml><?xml version="1.0" encoding="utf-8"?>
<ds:datastoreItem xmlns:ds="http://schemas.openxmlformats.org/officeDocument/2006/customXml" ds:itemID="{C42C4A3E-C611-4D75-9943-504F0C9E63B0}"/>
</file>

<file path=customXml/itemProps3.xml><?xml version="1.0" encoding="utf-8"?>
<ds:datastoreItem xmlns:ds="http://schemas.openxmlformats.org/officeDocument/2006/customXml" ds:itemID="{D08FEEAB-35A5-4320-8C0C-EA6C1E413255}"/>
</file>

<file path=customXml/itemProps4.xml><?xml version="1.0" encoding="utf-8"?>
<ds:datastoreItem xmlns:ds="http://schemas.openxmlformats.org/officeDocument/2006/customXml" ds:itemID="{42B102DD-71AC-4638-9A20-CD8DEE5E92AB}"/>
</file>

<file path=customXml/itemProps5.xml><?xml version="1.0" encoding="utf-8"?>
<ds:datastoreItem xmlns:ds="http://schemas.openxmlformats.org/officeDocument/2006/customXml" ds:itemID="{1B4CD910-BC60-4877-A1AD-3D40FC6446C7}"/>
</file>

<file path=customXml/itemProps6.xml><?xml version="1.0" encoding="utf-8"?>
<ds:datastoreItem xmlns:ds="http://schemas.openxmlformats.org/officeDocument/2006/customXml" ds:itemID="{C42C4A3E-C611-4D75-9943-504F0C9E63B0}"/>
</file>

<file path=customXml/itemProps7.xml><?xml version="1.0" encoding="utf-8"?>
<ds:datastoreItem xmlns:ds="http://schemas.openxmlformats.org/officeDocument/2006/customXml" ds:itemID="{C6E8F496-FBEA-41A6-866F-1AC6DA80D7A1}"/>
</file>

<file path=customXml/itemProps8.xml><?xml version="1.0" encoding="utf-8"?>
<ds:datastoreItem xmlns:ds="http://schemas.openxmlformats.org/officeDocument/2006/customXml" ds:itemID="{9C983934-045B-48AE-9C2B-AB2C8D0F1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2019-02-20T09:34:00Z</dcterms:created>
  <dcterms:modified xsi:type="dcterms:W3CDTF">2019-02-20T09:34:00Z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23df8671-8134-461c-9d5d-36aaf9ee8837</vt:lpwstr>
  </property>
</Properties>
</file>