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3B2446" w14:textId="581FB499" w:rsidR="00260388" w:rsidRDefault="00260388" w:rsidP="00DA0661">
      <w:pPr>
        <w:pStyle w:val="Rubrik"/>
      </w:pPr>
      <w:bookmarkStart w:id="0" w:name="Start"/>
      <w:bookmarkEnd w:id="0"/>
      <w:r>
        <w:t>Svar på fråga 2019/20:1813 av Lars Beckman (M)</w:t>
      </w:r>
      <w:r>
        <w:br/>
        <w:t>Extratjänster och företagsklimatet</w:t>
      </w:r>
    </w:p>
    <w:p w14:paraId="4AEB8BA3" w14:textId="5661DDA0" w:rsidR="00260388" w:rsidRDefault="00260388" w:rsidP="002749F7">
      <w:pPr>
        <w:pStyle w:val="Brdtext"/>
      </w:pPr>
      <w:bookmarkStart w:id="1" w:name="_Hlk45802194"/>
      <w:r>
        <w:t>Lars Beckman har frågat näringsminister</w:t>
      </w:r>
      <w:r w:rsidR="006E7438">
        <w:t>n</w:t>
      </w:r>
      <w:r>
        <w:t xml:space="preserve"> vilka åtgärder </w:t>
      </w:r>
      <w:r w:rsidR="006D0344">
        <w:t xml:space="preserve">ministern </w:t>
      </w:r>
      <w:r>
        <w:t xml:space="preserve">avser att vidta på kort och lång sikt inom </w:t>
      </w:r>
      <w:r w:rsidR="00B83603">
        <w:t>sitt</w:t>
      </w:r>
      <w:r>
        <w:t xml:space="preserve"> ansvarsområde för att säkerställa att företagsklimatet i Sverige inte försämras på grund av att kommuner missbrukar systemet med extratjänster.</w:t>
      </w:r>
      <w:r w:rsidR="00AF0F5F">
        <w:t xml:space="preserve"> </w:t>
      </w:r>
      <w:r w:rsidR="00C523D6">
        <w:t>Arbetet i regeringen är så fördelat att det är jag som ska svara på frågan</w:t>
      </w:r>
      <w:r w:rsidR="00AF0F5F">
        <w:t>.</w:t>
      </w:r>
    </w:p>
    <w:bookmarkEnd w:id="1"/>
    <w:p w14:paraId="4958CFF2" w14:textId="77777777" w:rsidR="00A5737F" w:rsidRDefault="00A5737F" w:rsidP="00A5737F">
      <w:pPr>
        <w:pStyle w:val="Brdtext"/>
      </w:pPr>
      <w:r>
        <w:t xml:space="preserve">Extratjänster är ett särskilt anställningsstöd, vars syfte är att stimulera arbetsgivare att anställa personer som har svårt att få ett arbete och bidra till att stärka deras ställning på arbetsmarknaden. Särskilda anställningsstöd beslutas enligt </w:t>
      </w:r>
      <w:bookmarkStart w:id="2" w:name="_Hlk45792711"/>
      <w:r>
        <w:t xml:space="preserve">förordningen (2018:42) om särskilt anställningsstöd. </w:t>
      </w:r>
      <w:bookmarkEnd w:id="2"/>
      <w:r>
        <w:t xml:space="preserve">Särskilt anställningsstöd i form av extratjänst får beslutas för en anställning inom en kommunal myndighet, om arbetsuppgifterna inte utförs inom verksamhet där myndigheten erbjuder varor eller tjänster på en marknad. Det är Arbetsförmedlingen som prövar frågor om särskilt anställningsstöd, däribland frågor om extratjänster. </w:t>
      </w:r>
    </w:p>
    <w:p w14:paraId="6F2E47AF" w14:textId="77777777" w:rsidR="00260388" w:rsidRDefault="00A5737F" w:rsidP="002749F7">
      <w:pPr>
        <w:pStyle w:val="Brdtext"/>
      </w:pPr>
      <w:r>
        <w:t>Som arbetsmarknadsminister kommenterar jag inte tillämpningen av regelverk eller myndigheters agerande i enskilda fall, det är en fråga för myndigheter och domstolar. Myndigheterna är fristående från regeringen och bedriver sin verksamhet självständigt. Myndighetens generaldirektör ansvarar för myndighetens verksamhet. I sin verksamhet ska myndigheten vara saklig och opartisk.</w:t>
      </w:r>
    </w:p>
    <w:p w14:paraId="5D80FD6F" w14:textId="77777777" w:rsidR="00260388" w:rsidRPr="00A6168F" w:rsidRDefault="00260388" w:rsidP="006A12F1">
      <w:pPr>
        <w:pStyle w:val="Brdtext"/>
        <w:rPr>
          <w:lang w:val="de-DE"/>
        </w:rPr>
      </w:pPr>
      <w:r w:rsidRPr="00A6168F">
        <w:rPr>
          <w:lang w:val="de-DE"/>
        </w:rPr>
        <w:t xml:space="preserve">Stockholm den </w:t>
      </w:r>
      <w:sdt>
        <w:sdtPr>
          <w:rPr>
            <w:lang w:val="de-DE"/>
          </w:rPr>
          <w:id w:val="-1225218591"/>
          <w:placeholder>
            <w:docPart w:val="89E41D1025A14E0783761448380E8797"/>
          </w:placeholder>
          <w:dataBinding w:prefixMappings="xmlns:ns0='http://lp/documentinfo/RK' " w:xpath="/ns0:DocumentInfo[1]/ns0:BaseInfo[1]/ns0:HeaderDate[1]" w:storeItemID="{2E65648B-DBD8-4A04-AF7F-306BDBD61951}"/>
          <w:date w:fullDate="2020-07-28T00:00:00Z">
            <w:dateFormat w:val="d MMMM yyyy"/>
            <w:lid w:val="sv-SE"/>
            <w:storeMappedDataAs w:val="dateTime"/>
            <w:calendar w:val="gregorian"/>
          </w:date>
        </w:sdtPr>
        <w:sdtEndPr/>
        <w:sdtContent>
          <w:r w:rsidRPr="00A6168F">
            <w:rPr>
              <w:lang w:val="de-DE"/>
            </w:rPr>
            <w:t>28 juli 2020</w:t>
          </w:r>
        </w:sdtContent>
      </w:sdt>
    </w:p>
    <w:p w14:paraId="430CBFC6" w14:textId="6967B822" w:rsidR="00260388" w:rsidRPr="00A6168F" w:rsidRDefault="00260388" w:rsidP="00DB48AB">
      <w:pPr>
        <w:pStyle w:val="Brdtext"/>
        <w:rPr>
          <w:lang w:val="de-DE"/>
        </w:rPr>
      </w:pPr>
      <w:r w:rsidRPr="00A6168F">
        <w:rPr>
          <w:lang w:val="de-DE"/>
        </w:rPr>
        <w:t>Eva Nordmark</w:t>
      </w:r>
      <w:bookmarkStart w:id="3" w:name="_GoBack"/>
      <w:bookmarkEnd w:id="3"/>
    </w:p>
    <w:sectPr w:rsidR="00260388" w:rsidRPr="00A6168F" w:rsidSect="00571A0B">
      <w:headerReference w:type="even" r:id="rId15"/>
      <w:headerReference w:type="default" r:id="rId16"/>
      <w:footerReference w:type="even" r:id="rId17"/>
      <w:footerReference w:type="default" r:id="rId18"/>
      <w:headerReference w:type="first" r:id="rId19"/>
      <w:footerReference w:type="first" r:id="rId20"/>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1D861A" w14:textId="77777777" w:rsidR="00260388" w:rsidRDefault="00260388" w:rsidP="00A87A54">
      <w:pPr>
        <w:spacing w:after="0" w:line="240" w:lineRule="auto"/>
      </w:pPr>
      <w:r>
        <w:separator/>
      </w:r>
    </w:p>
  </w:endnote>
  <w:endnote w:type="continuationSeparator" w:id="0">
    <w:p w14:paraId="05755D44" w14:textId="77777777" w:rsidR="00260388" w:rsidRDefault="00260388"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735B9" w14:textId="77777777" w:rsidR="00312142" w:rsidRDefault="00312142">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57D3442D" w14:textId="77777777" w:rsidTr="006A26EC">
      <w:trPr>
        <w:trHeight w:val="227"/>
        <w:jc w:val="right"/>
      </w:trPr>
      <w:tc>
        <w:tcPr>
          <w:tcW w:w="708" w:type="dxa"/>
          <w:vAlign w:val="bottom"/>
        </w:tcPr>
        <w:p w14:paraId="28622286"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02FC28F1" w14:textId="77777777" w:rsidTr="006A26EC">
      <w:trPr>
        <w:trHeight w:val="850"/>
        <w:jc w:val="right"/>
      </w:trPr>
      <w:tc>
        <w:tcPr>
          <w:tcW w:w="708" w:type="dxa"/>
          <w:vAlign w:val="bottom"/>
        </w:tcPr>
        <w:p w14:paraId="5EEB467E" w14:textId="77777777" w:rsidR="005606BC" w:rsidRPr="00347E11" w:rsidRDefault="005606BC" w:rsidP="005606BC">
          <w:pPr>
            <w:pStyle w:val="Sidfot"/>
            <w:spacing w:line="276" w:lineRule="auto"/>
            <w:jc w:val="right"/>
          </w:pPr>
        </w:p>
      </w:tc>
    </w:tr>
  </w:tbl>
  <w:p w14:paraId="1EBB5EE0" w14:textId="77777777" w:rsidR="005606BC" w:rsidRPr="005606BC" w:rsidRDefault="005606BC" w:rsidP="005606BC">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32981A2C" w14:textId="77777777" w:rsidTr="001F4302">
      <w:trPr>
        <w:trHeight w:val="510"/>
      </w:trPr>
      <w:tc>
        <w:tcPr>
          <w:tcW w:w="8525" w:type="dxa"/>
          <w:gridSpan w:val="2"/>
          <w:vAlign w:val="bottom"/>
        </w:tcPr>
        <w:p w14:paraId="5B38F190" w14:textId="77777777" w:rsidR="00347E11" w:rsidRPr="00347E11" w:rsidRDefault="00347E11" w:rsidP="00347E11">
          <w:pPr>
            <w:pStyle w:val="Sidfot"/>
            <w:rPr>
              <w:sz w:val="8"/>
            </w:rPr>
          </w:pPr>
        </w:p>
      </w:tc>
    </w:tr>
    <w:tr w:rsidR="00093408" w:rsidRPr="00EE3C0F" w14:paraId="39EA4F4F" w14:textId="77777777" w:rsidTr="00C26068">
      <w:trPr>
        <w:trHeight w:val="227"/>
      </w:trPr>
      <w:tc>
        <w:tcPr>
          <w:tcW w:w="4074" w:type="dxa"/>
        </w:tcPr>
        <w:p w14:paraId="1030E34D" w14:textId="77777777" w:rsidR="00347E11" w:rsidRPr="00F53AEA" w:rsidRDefault="00347E11" w:rsidP="00C26068">
          <w:pPr>
            <w:pStyle w:val="Sidfot"/>
            <w:spacing w:line="276" w:lineRule="auto"/>
          </w:pPr>
        </w:p>
      </w:tc>
      <w:tc>
        <w:tcPr>
          <w:tcW w:w="4451" w:type="dxa"/>
        </w:tcPr>
        <w:p w14:paraId="3E8CC83B" w14:textId="77777777" w:rsidR="00093408" w:rsidRPr="00F53AEA" w:rsidRDefault="00093408" w:rsidP="00F53AEA">
          <w:pPr>
            <w:pStyle w:val="Sidfot"/>
            <w:spacing w:line="276" w:lineRule="auto"/>
          </w:pPr>
        </w:p>
      </w:tc>
    </w:tr>
  </w:tbl>
  <w:p w14:paraId="6CF1554D"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95485A" w14:textId="77777777" w:rsidR="00260388" w:rsidRDefault="00260388" w:rsidP="00A87A54">
      <w:pPr>
        <w:spacing w:after="0" w:line="240" w:lineRule="auto"/>
      </w:pPr>
      <w:r>
        <w:separator/>
      </w:r>
    </w:p>
  </w:footnote>
  <w:footnote w:type="continuationSeparator" w:id="0">
    <w:p w14:paraId="49CD8626" w14:textId="77777777" w:rsidR="00260388" w:rsidRDefault="00260388"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68A75" w14:textId="77777777" w:rsidR="00312142" w:rsidRDefault="00312142">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9F173" w14:textId="77777777" w:rsidR="00312142" w:rsidRDefault="00312142">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260388" w14:paraId="339FF54F" w14:textId="77777777" w:rsidTr="00C93EBA">
      <w:trPr>
        <w:trHeight w:val="227"/>
      </w:trPr>
      <w:tc>
        <w:tcPr>
          <w:tcW w:w="5534" w:type="dxa"/>
        </w:tcPr>
        <w:p w14:paraId="7054F8D8" w14:textId="77777777" w:rsidR="00260388" w:rsidRPr="007D73AB" w:rsidRDefault="00260388">
          <w:pPr>
            <w:pStyle w:val="Sidhuvud"/>
          </w:pPr>
        </w:p>
      </w:tc>
      <w:tc>
        <w:tcPr>
          <w:tcW w:w="3170" w:type="dxa"/>
          <w:vAlign w:val="bottom"/>
        </w:tcPr>
        <w:p w14:paraId="06DB58DA" w14:textId="77777777" w:rsidR="00260388" w:rsidRPr="007D73AB" w:rsidRDefault="00260388" w:rsidP="00340DE0">
          <w:pPr>
            <w:pStyle w:val="Sidhuvud"/>
          </w:pPr>
        </w:p>
      </w:tc>
      <w:tc>
        <w:tcPr>
          <w:tcW w:w="1134" w:type="dxa"/>
        </w:tcPr>
        <w:p w14:paraId="27EC69B4" w14:textId="77777777" w:rsidR="00260388" w:rsidRDefault="00260388" w:rsidP="005A703A">
          <w:pPr>
            <w:pStyle w:val="Sidhuvud"/>
          </w:pPr>
        </w:p>
      </w:tc>
    </w:tr>
    <w:tr w:rsidR="00260388" w14:paraId="4AC74181" w14:textId="77777777" w:rsidTr="00C93EBA">
      <w:trPr>
        <w:trHeight w:val="1928"/>
      </w:trPr>
      <w:tc>
        <w:tcPr>
          <w:tcW w:w="5534" w:type="dxa"/>
        </w:tcPr>
        <w:p w14:paraId="1A92A627" w14:textId="77777777" w:rsidR="00260388" w:rsidRPr="00340DE0" w:rsidRDefault="00260388" w:rsidP="00340DE0">
          <w:pPr>
            <w:pStyle w:val="Sidhuvud"/>
          </w:pPr>
          <w:r>
            <w:rPr>
              <w:noProof/>
            </w:rPr>
            <w:drawing>
              <wp:inline distT="0" distB="0" distL="0" distR="0" wp14:anchorId="6CC1010F" wp14:editId="43529C6D">
                <wp:extent cx="1743633" cy="505162"/>
                <wp:effectExtent l="0" t="0" r="0" b="9525"/>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06FCE077" w14:textId="77777777" w:rsidR="00260388" w:rsidRPr="00710A6C" w:rsidRDefault="00260388" w:rsidP="00EE3C0F">
          <w:pPr>
            <w:pStyle w:val="Sidhuvud"/>
            <w:rPr>
              <w:b/>
            </w:rPr>
          </w:pPr>
        </w:p>
        <w:p w14:paraId="2E3BF4D9" w14:textId="77777777" w:rsidR="00260388" w:rsidRDefault="00260388" w:rsidP="00EE3C0F">
          <w:pPr>
            <w:pStyle w:val="Sidhuvud"/>
          </w:pPr>
        </w:p>
        <w:p w14:paraId="4D2CE479" w14:textId="77777777" w:rsidR="00260388" w:rsidRDefault="00260388" w:rsidP="00EE3C0F">
          <w:pPr>
            <w:pStyle w:val="Sidhuvud"/>
          </w:pPr>
        </w:p>
        <w:p w14:paraId="4E45E646" w14:textId="77777777" w:rsidR="00260388" w:rsidRDefault="00260388" w:rsidP="00EE3C0F">
          <w:pPr>
            <w:pStyle w:val="Sidhuvud"/>
          </w:pPr>
        </w:p>
        <w:sdt>
          <w:sdtPr>
            <w:alias w:val="Dnr"/>
            <w:tag w:val="ccRKShow_Dnr"/>
            <w:id w:val="-829283628"/>
            <w:placeholder>
              <w:docPart w:val="F7CB3D6A1CF4476BA80CA25311C04EFE"/>
            </w:placeholder>
            <w:dataBinding w:prefixMappings="xmlns:ns0='http://lp/documentinfo/RK' " w:xpath="/ns0:DocumentInfo[1]/ns0:BaseInfo[1]/ns0:Dnr[1]" w:storeItemID="{2E65648B-DBD8-4A04-AF7F-306BDBD61951}"/>
            <w:text/>
          </w:sdtPr>
          <w:sdtEndPr/>
          <w:sdtContent>
            <w:p w14:paraId="6A9FEFFB" w14:textId="7B25E60C" w:rsidR="00260388" w:rsidRDefault="00312142" w:rsidP="00EE3C0F">
              <w:pPr>
                <w:pStyle w:val="Sidhuvud"/>
              </w:pPr>
              <w:r w:rsidRPr="00312142">
                <w:t>A2020/01615/A</w:t>
              </w:r>
            </w:p>
          </w:sdtContent>
        </w:sdt>
        <w:sdt>
          <w:sdtPr>
            <w:alias w:val="DocNumber"/>
            <w:tag w:val="DocNumber"/>
            <w:id w:val="1726028884"/>
            <w:placeholder>
              <w:docPart w:val="F3847C1C963A48F18ED8F6EBFE448C4A"/>
            </w:placeholder>
            <w:showingPlcHdr/>
            <w:dataBinding w:prefixMappings="xmlns:ns0='http://lp/documentinfo/RK' " w:xpath="/ns0:DocumentInfo[1]/ns0:BaseInfo[1]/ns0:DocNumber[1]" w:storeItemID="{2E65648B-DBD8-4A04-AF7F-306BDBD61951}"/>
            <w:text/>
          </w:sdtPr>
          <w:sdtEndPr/>
          <w:sdtContent>
            <w:p w14:paraId="14C6673F" w14:textId="77777777" w:rsidR="00260388" w:rsidRDefault="00260388" w:rsidP="00EE3C0F">
              <w:pPr>
                <w:pStyle w:val="Sidhuvud"/>
              </w:pPr>
              <w:r>
                <w:rPr>
                  <w:rStyle w:val="Platshllartext"/>
                </w:rPr>
                <w:t xml:space="preserve"> </w:t>
              </w:r>
            </w:p>
          </w:sdtContent>
        </w:sdt>
        <w:p w14:paraId="1A73A76B" w14:textId="77777777" w:rsidR="00260388" w:rsidRDefault="00260388" w:rsidP="00EE3C0F">
          <w:pPr>
            <w:pStyle w:val="Sidhuvud"/>
          </w:pPr>
        </w:p>
      </w:tc>
      <w:tc>
        <w:tcPr>
          <w:tcW w:w="1134" w:type="dxa"/>
        </w:tcPr>
        <w:p w14:paraId="61EA6AF1" w14:textId="77777777" w:rsidR="00260388" w:rsidRDefault="00260388" w:rsidP="0094502D">
          <w:pPr>
            <w:pStyle w:val="Sidhuvud"/>
          </w:pPr>
        </w:p>
        <w:p w14:paraId="79158CCB" w14:textId="77777777" w:rsidR="00260388" w:rsidRPr="0094502D" w:rsidRDefault="00260388" w:rsidP="00EC71A6">
          <w:pPr>
            <w:pStyle w:val="Sidhuvud"/>
          </w:pPr>
        </w:p>
      </w:tc>
    </w:tr>
    <w:tr w:rsidR="00260388" w14:paraId="3F206263" w14:textId="77777777" w:rsidTr="00C93EBA">
      <w:trPr>
        <w:trHeight w:val="2268"/>
      </w:trPr>
      <w:tc>
        <w:tcPr>
          <w:tcW w:w="5534" w:type="dxa"/>
          <w:tcMar>
            <w:right w:w="1134" w:type="dxa"/>
          </w:tcMar>
        </w:tcPr>
        <w:sdt>
          <w:sdtPr>
            <w:rPr>
              <w:b/>
            </w:rPr>
            <w:alias w:val="SenderText"/>
            <w:tag w:val="ccRKShow_SenderText"/>
            <w:id w:val="1374046025"/>
            <w:placeholder>
              <w:docPart w:val="4FF9D6ECEA6C413BB545E20933C188D6"/>
            </w:placeholder>
          </w:sdtPr>
          <w:sdtEndPr>
            <w:rPr>
              <w:b w:val="0"/>
            </w:rPr>
          </w:sdtEndPr>
          <w:sdtContent>
            <w:p w14:paraId="5928D225" w14:textId="77777777" w:rsidR="00260388" w:rsidRPr="00260388" w:rsidRDefault="00260388" w:rsidP="00340DE0">
              <w:pPr>
                <w:pStyle w:val="Sidhuvud"/>
                <w:rPr>
                  <w:b/>
                  <w:bCs/>
                </w:rPr>
              </w:pPr>
              <w:r w:rsidRPr="00260388">
                <w:rPr>
                  <w:b/>
                  <w:bCs/>
                </w:rPr>
                <w:t>Arbetsmarknadsdepartementet</w:t>
              </w:r>
            </w:p>
            <w:p w14:paraId="6AC7DD28" w14:textId="77777777" w:rsidR="00260388" w:rsidRDefault="00260388" w:rsidP="00340DE0">
              <w:pPr>
                <w:pStyle w:val="Sidhuvud"/>
                <w:rPr>
                  <w:bCs/>
                </w:rPr>
              </w:pPr>
              <w:r w:rsidRPr="00260388">
                <w:rPr>
                  <w:bCs/>
                </w:rPr>
                <w:t>Arbetsmarknadsministern</w:t>
              </w:r>
            </w:p>
          </w:sdtContent>
        </w:sdt>
        <w:p w14:paraId="06A2D978" w14:textId="77777777" w:rsidR="00A62F51" w:rsidRPr="00A62F51" w:rsidRDefault="00A62F51" w:rsidP="00A62F51"/>
        <w:p w14:paraId="5BD0063C" w14:textId="77777777" w:rsidR="00A62F51" w:rsidRDefault="00A62F51" w:rsidP="00A62F51">
          <w:pPr>
            <w:rPr>
              <w:rFonts w:asciiTheme="majorHAnsi" w:hAnsiTheme="majorHAnsi"/>
              <w:bCs/>
              <w:sz w:val="19"/>
            </w:rPr>
          </w:pPr>
        </w:p>
        <w:p w14:paraId="0E12BEF2" w14:textId="1670878D" w:rsidR="00A62F51" w:rsidRPr="00A62F51" w:rsidRDefault="00A62F51" w:rsidP="0004281B"/>
      </w:tc>
      <w:sdt>
        <w:sdtPr>
          <w:alias w:val="Recipient"/>
          <w:tag w:val="ccRKShow_Recipient"/>
          <w:id w:val="-28344517"/>
          <w:placeholder>
            <w:docPart w:val="999A2A19ACD74D6F8353C239CE366FE1"/>
          </w:placeholder>
          <w:dataBinding w:prefixMappings="xmlns:ns0='http://lp/documentinfo/RK' " w:xpath="/ns0:DocumentInfo[1]/ns0:BaseInfo[1]/ns0:Recipient[1]" w:storeItemID="{2E65648B-DBD8-4A04-AF7F-306BDBD61951}"/>
          <w:text w:multiLine="1"/>
        </w:sdtPr>
        <w:sdtEndPr/>
        <w:sdtContent>
          <w:tc>
            <w:tcPr>
              <w:tcW w:w="3170" w:type="dxa"/>
            </w:tcPr>
            <w:p w14:paraId="0033F3CE" w14:textId="77777777" w:rsidR="00260388" w:rsidRDefault="00260388" w:rsidP="00547B89">
              <w:pPr>
                <w:pStyle w:val="Sidhuvud"/>
              </w:pPr>
              <w:r>
                <w:t>Till riksdagen</w:t>
              </w:r>
            </w:p>
          </w:tc>
        </w:sdtContent>
      </w:sdt>
      <w:tc>
        <w:tcPr>
          <w:tcW w:w="1134" w:type="dxa"/>
        </w:tcPr>
        <w:p w14:paraId="641CC78D" w14:textId="77777777" w:rsidR="00260388" w:rsidRDefault="00260388" w:rsidP="003E6020">
          <w:pPr>
            <w:pStyle w:val="Sidhuvud"/>
          </w:pPr>
        </w:p>
      </w:tc>
    </w:tr>
  </w:tbl>
  <w:p w14:paraId="586B42FC"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388"/>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41FA"/>
    <w:rsid w:val="00025992"/>
    <w:rsid w:val="00026711"/>
    <w:rsid w:val="0002708E"/>
    <w:rsid w:val="0002763D"/>
    <w:rsid w:val="0003679E"/>
    <w:rsid w:val="00041EDC"/>
    <w:rsid w:val="0004225C"/>
    <w:rsid w:val="0004281B"/>
    <w:rsid w:val="00042CE5"/>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566"/>
    <w:rsid w:val="001C4980"/>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3489"/>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4537C"/>
    <w:rsid w:val="00260388"/>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050F"/>
    <w:rsid w:val="003050DB"/>
    <w:rsid w:val="00306E7D"/>
    <w:rsid w:val="00310561"/>
    <w:rsid w:val="00311D8C"/>
    <w:rsid w:val="00312142"/>
    <w:rsid w:val="0031273D"/>
    <w:rsid w:val="003128E2"/>
    <w:rsid w:val="00312A37"/>
    <w:rsid w:val="003153D9"/>
    <w:rsid w:val="00321621"/>
    <w:rsid w:val="00323EF7"/>
    <w:rsid w:val="003240E1"/>
    <w:rsid w:val="00326C03"/>
    <w:rsid w:val="0032747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5461"/>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B201F"/>
    <w:rsid w:val="003C36FA"/>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21C0"/>
    <w:rsid w:val="00513E7D"/>
    <w:rsid w:val="00514A67"/>
    <w:rsid w:val="00520A46"/>
    <w:rsid w:val="00521192"/>
    <w:rsid w:val="0052127C"/>
    <w:rsid w:val="00526AEB"/>
    <w:rsid w:val="005302E0"/>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9D4"/>
    <w:rsid w:val="005E4E79"/>
    <w:rsid w:val="005E5CE7"/>
    <w:rsid w:val="005E790C"/>
    <w:rsid w:val="005F08C5"/>
    <w:rsid w:val="00604782"/>
    <w:rsid w:val="00605718"/>
    <w:rsid w:val="00605C66"/>
    <w:rsid w:val="00606310"/>
    <w:rsid w:val="00607814"/>
    <w:rsid w:val="00610D87"/>
    <w:rsid w:val="00610E88"/>
    <w:rsid w:val="00613827"/>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0344"/>
    <w:rsid w:val="006D2998"/>
    <w:rsid w:val="006D3188"/>
    <w:rsid w:val="006D5159"/>
    <w:rsid w:val="006D6779"/>
    <w:rsid w:val="006E08FC"/>
    <w:rsid w:val="006E7438"/>
    <w:rsid w:val="006F2588"/>
    <w:rsid w:val="00710A6C"/>
    <w:rsid w:val="00710D98"/>
    <w:rsid w:val="00711CE9"/>
    <w:rsid w:val="00712266"/>
    <w:rsid w:val="00712593"/>
    <w:rsid w:val="00712D82"/>
    <w:rsid w:val="00716E22"/>
    <w:rsid w:val="007171AB"/>
    <w:rsid w:val="007213D0"/>
    <w:rsid w:val="007219C0"/>
    <w:rsid w:val="00731C75"/>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B6A5A"/>
    <w:rsid w:val="007C44FF"/>
    <w:rsid w:val="007C6456"/>
    <w:rsid w:val="007C7BDB"/>
    <w:rsid w:val="007D2FF5"/>
    <w:rsid w:val="007D4BCF"/>
    <w:rsid w:val="007D73AB"/>
    <w:rsid w:val="007D790E"/>
    <w:rsid w:val="007E2712"/>
    <w:rsid w:val="007E4A9C"/>
    <w:rsid w:val="007E5516"/>
    <w:rsid w:val="007E7EE2"/>
    <w:rsid w:val="007F06CA"/>
    <w:rsid w:val="007F0DD0"/>
    <w:rsid w:val="007F61D0"/>
    <w:rsid w:val="0080228F"/>
    <w:rsid w:val="00804C1B"/>
    <w:rsid w:val="0080595A"/>
    <w:rsid w:val="0080608A"/>
    <w:rsid w:val="008150A6"/>
    <w:rsid w:val="00815A8F"/>
    <w:rsid w:val="00817098"/>
    <w:rsid w:val="008178E6"/>
    <w:rsid w:val="0082249C"/>
    <w:rsid w:val="00824CCE"/>
    <w:rsid w:val="00830B7B"/>
    <w:rsid w:val="00832661"/>
    <w:rsid w:val="008349AA"/>
    <w:rsid w:val="008375D5"/>
    <w:rsid w:val="00841486"/>
    <w:rsid w:val="00842BC9"/>
    <w:rsid w:val="008431AF"/>
    <w:rsid w:val="0084476E"/>
    <w:rsid w:val="00845137"/>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56EA9"/>
    <w:rsid w:val="00966E40"/>
    <w:rsid w:val="00971BC4"/>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4DEC"/>
    <w:rsid w:val="009B65C2"/>
    <w:rsid w:val="009C2459"/>
    <w:rsid w:val="009C255A"/>
    <w:rsid w:val="009C2B46"/>
    <w:rsid w:val="009C4448"/>
    <w:rsid w:val="009C610D"/>
    <w:rsid w:val="009D10E5"/>
    <w:rsid w:val="009D43F3"/>
    <w:rsid w:val="009D4E9F"/>
    <w:rsid w:val="009D5D40"/>
    <w:rsid w:val="009D6B1B"/>
    <w:rsid w:val="009E107B"/>
    <w:rsid w:val="009E18D6"/>
    <w:rsid w:val="009E4DCA"/>
    <w:rsid w:val="009E53C8"/>
    <w:rsid w:val="009E7B92"/>
    <w:rsid w:val="009F19C0"/>
    <w:rsid w:val="009F505F"/>
    <w:rsid w:val="00A00AE4"/>
    <w:rsid w:val="00A00D24"/>
    <w:rsid w:val="00A0129C"/>
    <w:rsid w:val="00A01F5C"/>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5737F"/>
    <w:rsid w:val="00A60D45"/>
    <w:rsid w:val="00A6168F"/>
    <w:rsid w:val="00A61F6D"/>
    <w:rsid w:val="00A62F51"/>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0F5F"/>
    <w:rsid w:val="00AF4853"/>
    <w:rsid w:val="00AF53B9"/>
    <w:rsid w:val="00B00702"/>
    <w:rsid w:val="00B0110B"/>
    <w:rsid w:val="00B0234E"/>
    <w:rsid w:val="00B06751"/>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3603"/>
    <w:rsid w:val="00B84409"/>
    <w:rsid w:val="00B84E2D"/>
    <w:rsid w:val="00B8746A"/>
    <w:rsid w:val="00B9277F"/>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23D6"/>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6E13"/>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460B"/>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270E5"/>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3A7D"/>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6E5"/>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347E4BA"/>
  <w15:docId w15:val="{0B887F96-9A48-4B42-BAA6-CC4794F87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11" Type="http://schemas.openxmlformats.org/officeDocument/2006/relationships/settings" Target="settings.xml"/><Relationship Id="rId23" Type="http://schemas.openxmlformats.org/officeDocument/2006/relationships/theme" Target="theme/theme1.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header" Target="header3.xml"/><Relationship Id="rId22" Type="http://schemas.openxmlformats.org/officeDocument/2006/relationships/glossaryDocument" Target="glossary/document.xml"/><Relationship Id="rId9" Type="http://schemas.openxmlformats.org/officeDocument/2006/relationships/numbering" Target="numbering.xml"/><Relationship Id="rId14" Type="http://schemas.openxmlformats.org/officeDocument/2006/relationships/endnotes" Target="endnotes.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7CB3D6A1CF4476BA80CA25311C04EFE"/>
        <w:category>
          <w:name w:val="Allmänt"/>
          <w:gallery w:val="placeholder"/>
        </w:category>
        <w:types>
          <w:type w:val="bbPlcHdr"/>
        </w:types>
        <w:behaviors>
          <w:behavior w:val="content"/>
        </w:behaviors>
        <w:guid w:val="{93512002-A35A-4066-BDBF-DBB490F6B8BB}"/>
      </w:docPartPr>
      <w:docPartBody>
        <w:p w:rsidR="00D36613" w:rsidRDefault="00A32DB4" w:rsidP="00A32DB4">
          <w:pPr>
            <w:pStyle w:val="F7CB3D6A1CF4476BA80CA25311C04EFE"/>
          </w:pPr>
          <w:r>
            <w:rPr>
              <w:rStyle w:val="Platshllartext"/>
            </w:rPr>
            <w:t xml:space="preserve"> </w:t>
          </w:r>
        </w:p>
      </w:docPartBody>
    </w:docPart>
    <w:docPart>
      <w:docPartPr>
        <w:name w:val="F3847C1C963A48F18ED8F6EBFE448C4A"/>
        <w:category>
          <w:name w:val="Allmänt"/>
          <w:gallery w:val="placeholder"/>
        </w:category>
        <w:types>
          <w:type w:val="bbPlcHdr"/>
        </w:types>
        <w:behaviors>
          <w:behavior w:val="content"/>
        </w:behaviors>
        <w:guid w:val="{958E41F9-6578-4408-9B6C-37AF8F06EBC9}"/>
      </w:docPartPr>
      <w:docPartBody>
        <w:p w:rsidR="00D36613" w:rsidRDefault="00A32DB4" w:rsidP="00A32DB4">
          <w:pPr>
            <w:pStyle w:val="F3847C1C963A48F18ED8F6EBFE448C4A1"/>
          </w:pPr>
          <w:r>
            <w:rPr>
              <w:rStyle w:val="Platshllartext"/>
            </w:rPr>
            <w:t xml:space="preserve"> </w:t>
          </w:r>
        </w:p>
      </w:docPartBody>
    </w:docPart>
    <w:docPart>
      <w:docPartPr>
        <w:name w:val="4FF9D6ECEA6C413BB545E20933C188D6"/>
        <w:category>
          <w:name w:val="Allmänt"/>
          <w:gallery w:val="placeholder"/>
        </w:category>
        <w:types>
          <w:type w:val="bbPlcHdr"/>
        </w:types>
        <w:behaviors>
          <w:behavior w:val="content"/>
        </w:behaviors>
        <w:guid w:val="{72E236AA-5FEC-4CA3-82F9-69F3ADA4F1B7}"/>
      </w:docPartPr>
      <w:docPartBody>
        <w:p w:rsidR="00D36613" w:rsidRDefault="00A32DB4" w:rsidP="00A32DB4">
          <w:pPr>
            <w:pStyle w:val="4FF9D6ECEA6C413BB545E20933C188D61"/>
          </w:pPr>
          <w:r>
            <w:rPr>
              <w:rStyle w:val="Platshllartext"/>
            </w:rPr>
            <w:t xml:space="preserve"> </w:t>
          </w:r>
        </w:p>
      </w:docPartBody>
    </w:docPart>
    <w:docPart>
      <w:docPartPr>
        <w:name w:val="999A2A19ACD74D6F8353C239CE366FE1"/>
        <w:category>
          <w:name w:val="Allmänt"/>
          <w:gallery w:val="placeholder"/>
        </w:category>
        <w:types>
          <w:type w:val="bbPlcHdr"/>
        </w:types>
        <w:behaviors>
          <w:behavior w:val="content"/>
        </w:behaviors>
        <w:guid w:val="{19694F64-A966-4E44-8339-9EEBB9E6E310}"/>
      </w:docPartPr>
      <w:docPartBody>
        <w:p w:rsidR="00D36613" w:rsidRDefault="00A32DB4" w:rsidP="00A32DB4">
          <w:pPr>
            <w:pStyle w:val="999A2A19ACD74D6F8353C239CE366FE1"/>
          </w:pPr>
          <w:r>
            <w:rPr>
              <w:rStyle w:val="Platshllartext"/>
            </w:rPr>
            <w:t xml:space="preserve"> </w:t>
          </w:r>
        </w:p>
      </w:docPartBody>
    </w:docPart>
    <w:docPart>
      <w:docPartPr>
        <w:name w:val="89E41D1025A14E0783761448380E8797"/>
        <w:category>
          <w:name w:val="Allmänt"/>
          <w:gallery w:val="placeholder"/>
        </w:category>
        <w:types>
          <w:type w:val="bbPlcHdr"/>
        </w:types>
        <w:behaviors>
          <w:behavior w:val="content"/>
        </w:behaviors>
        <w:guid w:val="{76EFA31D-1004-4B9C-B4A0-B080241AEC21}"/>
      </w:docPartPr>
      <w:docPartBody>
        <w:p w:rsidR="00D36613" w:rsidRDefault="00A32DB4" w:rsidP="00A32DB4">
          <w:pPr>
            <w:pStyle w:val="89E41D1025A14E0783761448380E8797"/>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DB4"/>
    <w:rsid w:val="00A32DB4"/>
    <w:rsid w:val="00D3661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CBD1E9A697DF42CFA379B9AF24FCF3B5">
    <w:name w:val="CBD1E9A697DF42CFA379B9AF24FCF3B5"/>
    <w:rsid w:val="00A32DB4"/>
  </w:style>
  <w:style w:type="character" w:styleId="Platshllartext">
    <w:name w:val="Placeholder Text"/>
    <w:basedOn w:val="Standardstycketeckensnitt"/>
    <w:uiPriority w:val="99"/>
    <w:semiHidden/>
    <w:rsid w:val="00A32DB4"/>
    <w:rPr>
      <w:noProof w:val="0"/>
      <w:color w:val="808080"/>
    </w:rPr>
  </w:style>
  <w:style w:type="paragraph" w:customStyle="1" w:styleId="8A809C36571446FB8742440C0EEA7337">
    <w:name w:val="8A809C36571446FB8742440C0EEA7337"/>
    <w:rsid w:val="00A32DB4"/>
  </w:style>
  <w:style w:type="paragraph" w:customStyle="1" w:styleId="E3DA484BB2714ABD8C645ECB09E81829">
    <w:name w:val="E3DA484BB2714ABD8C645ECB09E81829"/>
    <w:rsid w:val="00A32DB4"/>
  </w:style>
  <w:style w:type="paragraph" w:customStyle="1" w:styleId="B26A48895BF247158A2C38226892D4F1">
    <w:name w:val="B26A48895BF247158A2C38226892D4F1"/>
    <w:rsid w:val="00A32DB4"/>
  </w:style>
  <w:style w:type="paragraph" w:customStyle="1" w:styleId="F7CB3D6A1CF4476BA80CA25311C04EFE">
    <w:name w:val="F7CB3D6A1CF4476BA80CA25311C04EFE"/>
    <w:rsid w:val="00A32DB4"/>
  </w:style>
  <w:style w:type="paragraph" w:customStyle="1" w:styleId="F3847C1C963A48F18ED8F6EBFE448C4A">
    <w:name w:val="F3847C1C963A48F18ED8F6EBFE448C4A"/>
    <w:rsid w:val="00A32DB4"/>
  </w:style>
  <w:style w:type="paragraph" w:customStyle="1" w:styleId="2CA74957F8DC4A98A83CE41A3920EE5D">
    <w:name w:val="2CA74957F8DC4A98A83CE41A3920EE5D"/>
    <w:rsid w:val="00A32DB4"/>
  </w:style>
  <w:style w:type="paragraph" w:customStyle="1" w:styleId="836D9646BA09401EBCE57DC0D028E235">
    <w:name w:val="836D9646BA09401EBCE57DC0D028E235"/>
    <w:rsid w:val="00A32DB4"/>
  </w:style>
  <w:style w:type="paragraph" w:customStyle="1" w:styleId="C484E927A0644440B82BC01F7C7F5DF2">
    <w:name w:val="C484E927A0644440B82BC01F7C7F5DF2"/>
    <w:rsid w:val="00A32DB4"/>
  </w:style>
  <w:style w:type="paragraph" w:customStyle="1" w:styleId="4FF9D6ECEA6C413BB545E20933C188D6">
    <w:name w:val="4FF9D6ECEA6C413BB545E20933C188D6"/>
    <w:rsid w:val="00A32DB4"/>
  </w:style>
  <w:style w:type="paragraph" w:customStyle="1" w:styleId="999A2A19ACD74D6F8353C239CE366FE1">
    <w:name w:val="999A2A19ACD74D6F8353C239CE366FE1"/>
    <w:rsid w:val="00A32DB4"/>
  </w:style>
  <w:style w:type="paragraph" w:customStyle="1" w:styleId="F3847C1C963A48F18ED8F6EBFE448C4A1">
    <w:name w:val="F3847C1C963A48F18ED8F6EBFE448C4A1"/>
    <w:rsid w:val="00A32DB4"/>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4FF9D6ECEA6C413BB545E20933C188D61">
    <w:name w:val="4FF9D6ECEA6C413BB545E20933C188D61"/>
    <w:rsid w:val="00A32DB4"/>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D6EA144F493A4171ACF2FF7C245B7645">
    <w:name w:val="D6EA144F493A4171ACF2FF7C245B7645"/>
    <w:rsid w:val="00A32DB4"/>
  </w:style>
  <w:style w:type="paragraph" w:customStyle="1" w:styleId="5D0DD972BBD84DF89720F76FC3E96A28">
    <w:name w:val="5D0DD972BBD84DF89720F76FC3E96A28"/>
    <w:rsid w:val="00A32DB4"/>
  </w:style>
  <w:style w:type="paragraph" w:customStyle="1" w:styleId="662068C917524E2986E99900D67129DF">
    <w:name w:val="662068C917524E2986E99900D67129DF"/>
    <w:rsid w:val="00A32DB4"/>
  </w:style>
  <w:style w:type="paragraph" w:customStyle="1" w:styleId="E58FD4C664E44EE69A63860B6567A5AD">
    <w:name w:val="E58FD4C664E44EE69A63860B6567A5AD"/>
    <w:rsid w:val="00A32DB4"/>
  </w:style>
  <w:style w:type="paragraph" w:customStyle="1" w:styleId="2BEFA483ABF948169D71B319E1568439">
    <w:name w:val="2BEFA483ABF948169D71B319E1568439"/>
    <w:rsid w:val="00A32DB4"/>
  </w:style>
  <w:style w:type="paragraph" w:customStyle="1" w:styleId="89E41D1025A14E0783761448380E8797">
    <w:name w:val="89E41D1025A14E0783761448380E8797"/>
    <w:rsid w:val="00A32DB4"/>
  </w:style>
  <w:style w:type="paragraph" w:customStyle="1" w:styleId="E5746493900F4FCC83A89900E7197705">
    <w:name w:val="E5746493900F4FCC83A89900E7197705"/>
    <w:rsid w:val="00A32D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Arbetsmarknadsministern</TopSender>
    <OrganisationInfo>
      <Organisatoriskenhet1>Arbetsmarknadsdepartementet</Organisatoriskenhet1>
      <Organisatoriskenhet2> </Organisatoriskenhet2>
      <Organisatoriskenhet3> </Organisatoriskenhet3>
      <Organisatoriskenhet1Id>198</Organisatoriskenhet1Id>
      <Organisatoriskenhet2Id> </Organisatoriskenhet2Id>
      <Organisatoriskenhet3Id> </Organisatoriskenhet3Id>
    </OrganisationInfo>
    <HeaderDate>2020-07-28T00:00:00</HeaderDate>
    <Office/>
    <Dnr>A2020/01615/A</Dnr>
    <ParagrafNr/>
    <DocumentTitle/>
    <VisitingAddress/>
    <Extra1/>
    <Extra2/>
    <Extra3>Lars Beckman</Extra3>
    <Number/>
    <Recipient>Till riksdagen</Recipient>
    <SenderText/>
    <DocNumber/>
    <Doclanguage>1053</Doclanguage>
    <Appendix/>
    <LogotypeName>RK_LOGO_SV_BW.emf</LogotypeName>
  </BaseInfo>
</DocumentInfo>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e20be266-e343-4365-bac0-15c8f6b74acb</RD_Svarsid>
  </documentManagement>
</p:properties>
</file>

<file path=customXml/item4.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Arbetsmarknadsministern</TopSender>
    <OrganisationInfo>
      <Organisatoriskenhet1>Arbetsmarknadsdepartementet</Organisatoriskenhet1>
      <Organisatoriskenhet2> </Organisatoriskenhet2>
      <Organisatoriskenhet3> </Organisatoriskenhet3>
      <Organisatoriskenhet1Id>198</Organisatoriskenhet1Id>
      <Organisatoriskenhet2Id> </Organisatoriskenhet2Id>
      <Organisatoriskenhet3Id> </Organisatoriskenhet3Id>
    </OrganisationInfo>
    <HeaderDate>2020-07-28T00:00:00</HeaderDate>
    <Office/>
    <Dnr>A2020/01615/A</Dnr>
    <ParagrafNr/>
    <DocumentTitle/>
    <VisitingAddress/>
    <Extra1/>
    <Extra2/>
    <Extra3>Lars Beckman</Extra3>
    <Number/>
    <Recipient>Till riksdagen</Recipient>
    <SenderText/>
    <DocNumber/>
    <Doclanguage>1053</Doclanguage>
    <Appendix/>
    <LogotypeName>RK_LOGO_SV_BW.emf</LogotypeName>
  </BaseInfo>
</DocumentInfo>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RK Word" ma:contentTypeID="0x010100BBA312BF02777149882D207184EC35C03200E1EDF7824208DD4BB8C34EF349921090" ma:contentTypeVersion="26" ma:contentTypeDescription="Skapa nytt dokument med möjlighet att välja RK-mall" ma:contentTypeScope="" ma:versionID="ba75fd712c67ea148c96c4b9c2f262b8">
  <xsd:schema xmlns:xsd="http://www.w3.org/2001/XMLSchema" xmlns:xs="http://www.w3.org/2001/XMLSchema" xmlns:p="http://schemas.microsoft.com/office/2006/metadata/properties" xmlns:ns3="4e9c2f0c-7bf8-49af-8356-cbf363fc78a7" xmlns:ns4="cc625d36-bb37-4650-91b9-0c96159295ba" xmlns:ns5="860e4c83-59ce-4420-a61e-371951efc959" xmlns:ns6="0d84be90-394b-471d-a817-212aa87a77c1" targetNamespace="http://schemas.microsoft.com/office/2006/metadata/properties" ma:root="true" ma:fieldsID="5bb26987528709a02cccd4eeae1eef9e" ns3:_="" ns4:_="" ns5:_="" ns6:_="">
    <xsd:import namespace="4e9c2f0c-7bf8-49af-8356-cbf363fc78a7"/>
    <xsd:import namespace="cc625d36-bb37-4650-91b9-0c96159295ba"/>
    <xsd:import namespace="860e4c83-59ce-4420-a61e-371951efc959"/>
    <xsd:import namespace="0d84be90-394b-471d-a817-212aa87a77c1"/>
    <xsd:element name="properties">
      <xsd:complexType>
        <xsd:sequence>
          <xsd:element name="documentManagement">
            <xsd:complexType>
              <xsd:all>
                <xsd:element ref="ns3:DirtyMigration" minOccurs="0"/>
                <xsd:element ref="ns4:TaxCatchAllLabel" minOccurs="0"/>
                <xsd:element ref="ns4:k46d94c0acf84ab9a79866a9d8b1905f" minOccurs="0"/>
                <xsd:element ref="ns4:TaxCatchAll" minOccurs="0"/>
                <xsd:element ref="ns5:SharedWithUsers"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DirtyMigration" ma:index="3"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Label" ma:index="4" nillable="true" ma:displayName="Taxonomy Catch All Column1" ma:description="" ma:hidden="true" ma:list="{ce0855ca-468d-416d-b34f-a49c9ee4e3b6}" ma:internalName="TaxCatchAllLabel" ma:readOnly="true" ma:showField="CatchAllDataLabel" ma:web="9cb082c9-17b2-452e-a48d-18d926700223">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9" nillable="true" ma:taxonomy="true" ma:internalName="k46d94c0acf84ab9a79866a9d8b1905f" ma:taxonomyFieldName="Organisation" ma:displayName="Organisatorisk enhet" ma:default="" ma:fieldId="{446d94c0-acf8-4ab9-a798-66a9d8b1905f}" ma:sspId="d07acfae-4dfa-4949-99a8-259efd31a6ae" ma:termSetId="8c1436be-a8c9-4c8f-93bb-07dc2d5595bf" ma:anchorId="00000000-0000-0000-0000-000000000000" ma:open="false" ma:isKeyword="false">
      <xsd:complexType>
        <xsd:sequence>
          <xsd:element ref="pc:Terms" minOccurs="0" maxOccurs="1"/>
        </xsd:sequence>
      </xsd:complexType>
    </xsd:element>
    <xsd:element name="TaxCatchAll" ma:index="11" nillable="true" ma:displayName="Taxonomy Catch All Column" ma:description="" ma:hidden="true" ma:list="{ce0855ca-468d-416d-b34f-a49c9ee4e3b6}" ma:internalName="TaxCatchAll" ma:showField="CatchAllData" ma:web="9cb082c9-17b2-452e-a48d-18d92670022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60e4c83-59ce-4420-a61e-371951efc959" elementFormDefault="qualified">
    <xsd:import namespace="http://schemas.microsoft.com/office/2006/documentManagement/types"/>
    <xsd:import namespace="http://schemas.microsoft.com/office/infopath/2007/PartnerControls"/>
    <xsd:element name="SharedWithUsers" ma:index="13"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d84be90-394b-471d-a817-212aa87a77c1" elementFormDefault="qualified">
    <xsd:import namespace="http://schemas.microsoft.com/office/2006/documentManagement/types"/>
    <xsd:import namespace="http://schemas.microsoft.com/office/infopath/2007/PartnerControls"/>
    <xsd:element name="_dlc_DocId" ma:index="15" nillable="true" ma:displayName="Dokument-ID-värde" ma:description="Värdet för dokument-ID som tilldelats till det här objektet." ma:internalName="_dlc_DocId" ma:readOnly="true">
      <xsd:simpleType>
        <xsd:restriction base="dms:Text"/>
      </xsd:simpleType>
    </xsd:element>
    <xsd:element name="_dlc_DocIdUrl" ma:index="16"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Innehållstyp"/>
        <xsd:element ref="dc:title" minOccurs="0" maxOccurs="1" ma:index="1" ma:displayName="Rubrik"/>
        <xsd:element ref="dc:subject" minOccurs="0" maxOccurs="1"/>
        <xsd:element ref="dc:description" minOccurs="0" maxOccurs="1" ma:index="14" ma:displayName="Kommentarer"/>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8AA656-6700-46A5-B267-E2A30D921E5C}"/>
</file>

<file path=customXml/itemProps2.xml><?xml version="1.0" encoding="utf-8"?>
<ds:datastoreItem xmlns:ds="http://schemas.openxmlformats.org/officeDocument/2006/customXml" ds:itemID="{2E65648B-DBD8-4A04-AF7F-306BDBD61951}"/>
</file>

<file path=customXml/itemProps3.xml><?xml version="1.0" encoding="utf-8"?>
<ds:datastoreItem xmlns:ds="http://schemas.openxmlformats.org/officeDocument/2006/customXml" ds:itemID="{5AC67A93-2DCB-4F78-B05D-7F5525B67AAD}"/>
</file>

<file path=customXml/itemProps4.xml><?xml version="1.0" encoding="utf-8"?>
<ds:datastoreItem xmlns:ds="http://schemas.openxmlformats.org/officeDocument/2006/customXml" ds:itemID="{2E65648B-DBD8-4A04-AF7F-306BDBD61951}">
  <ds:schemaRefs>
    <ds:schemaRef ds:uri="http://lp/documentinfo/RK"/>
  </ds:schemaRefs>
</ds:datastoreItem>
</file>

<file path=customXml/itemProps5.xml><?xml version="1.0" encoding="utf-8"?>
<ds:datastoreItem xmlns:ds="http://schemas.openxmlformats.org/officeDocument/2006/customXml" ds:itemID="{32BAE2D0-864C-4DA6-AC8C-136E29519A7E}">
  <ds:schemaRefs>
    <ds:schemaRef ds:uri="http://schemas.microsoft.com/sharepoint/v3/contenttype/forms"/>
  </ds:schemaRefs>
</ds:datastoreItem>
</file>

<file path=customXml/itemProps6.xml><?xml version="1.0" encoding="utf-8"?>
<ds:datastoreItem xmlns:ds="http://schemas.openxmlformats.org/officeDocument/2006/customXml" ds:itemID="{937A16DA-2F21-4E4F-A2AE-DF0C74D4A4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c2f0c-7bf8-49af-8356-cbf363fc78a7"/>
    <ds:schemaRef ds:uri="cc625d36-bb37-4650-91b9-0c96159295ba"/>
    <ds:schemaRef ds:uri="860e4c83-59ce-4420-a61e-371951efc959"/>
    <ds:schemaRef ds:uri="0d84be90-394b-471d-a817-212aa87a77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32BAE2D0-864C-4DA6-AC8C-136E29519A7E}"/>
</file>

<file path=customXml/itemProps8.xml><?xml version="1.0" encoding="utf-8"?>
<ds:datastoreItem xmlns:ds="http://schemas.openxmlformats.org/officeDocument/2006/customXml" ds:itemID="{6E31D166-3827-4812-A661-5E3951285F2A}"/>
</file>

<file path=docProps/app.xml><?xml version="1.0" encoding="utf-8"?>
<Properties xmlns="http://schemas.openxmlformats.org/officeDocument/2006/extended-properties" xmlns:vt="http://schemas.openxmlformats.org/officeDocument/2006/docPropsVTypes">
  <Template>RK Basmall</Template>
  <TotalTime>0</TotalTime>
  <Pages>1</Pages>
  <Words>232</Words>
  <Characters>1235</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1813.docx</dc:title>
  <dc:subject/>
  <dc:creator>Erika Ekström A/A</dc:creator>
  <cp:keywords/>
  <dc:description/>
  <cp:lastModifiedBy>Åsa Malmgren</cp:lastModifiedBy>
  <cp:revision>19</cp:revision>
  <dcterms:created xsi:type="dcterms:W3CDTF">2020-07-16T11:48:00Z</dcterms:created>
  <dcterms:modified xsi:type="dcterms:W3CDTF">2020-07-23T13:56:00Z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TaxKeyword">
    <vt:lpwstr/>
  </property>
  <property fmtid="{D5CDD505-2E9C-101B-9397-08002B2CF9AE}" pid="5" name="Organisation">
    <vt:lpwstr/>
  </property>
  <property fmtid="{D5CDD505-2E9C-101B-9397-08002B2CF9AE}" pid="6" name="TaxKeywordTaxHTField">
    <vt:lpwstr/>
  </property>
  <property fmtid="{D5CDD505-2E9C-101B-9397-08002B2CF9AE}" pid="7" name="_dlc_DocIdItemGuid">
    <vt:lpwstr>8f7fcdab-8fd3-4e6b-b7e5-6db3bda913ad</vt:lpwstr>
  </property>
  <property fmtid="{D5CDD505-2E9C-101B-9397-08002B2CF9AE}" pid="8" name="c9cd366cc722410295b9eacffbd73909">
    <vt:lpwstr/>
  </property>
  <property fmtid="{D5CDD505-2E9C-101B-9397-08002B2CF9AE}" pid="9" name="ActivityCategory">
    <vt:lpwstr/>
  </property>
</Properties>
</file>