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BC9A" w14:textId="702E6DB5" w:rsidR="00F3688C" w:rsidRDefault="00F3688C" w:rsidP="00C9541F">
      <w:pPr>
        <w:pStyle w:val="Rubrik"/>
      </w:pPr>
      <w:bookmarkStart w:id="0" w:name="Start"/>
      <w:bookmarkStart w:id="1" w:name="_GoBack"/>
      <w:bookmarkEnd w:id="0"/>
      <w:bookmarkEnd w:id="1"/>
      <w:r>
        <w:t xml:space="preserve">Svar på fråga 2020/21:1194 </w:t>
      </w:r>
      <w:r w:rsidR="00C9541F">
        <w:t xml:space="preserve">Garantier mot ökad användning av fossila energikällor efter nedläggning av kärnkraft </w:t>
      </w:r>
      <w:r>
        <w:t xml:space="preserve">och </w:t>
      </w:r>
      <w:r w:rsidR="00C936A6">
        <w:t xml:space="preserve">fråga </w:t>
      </w:r>
      <w:r w:rsidR="00A5472A">
        <w:t>2020/21:</w:t>
      </w:r>
      <w:r>
        <w:t>119</w:t>
      </w:r>
      <w:r w:rsidR="00C9541F">
        <w:t>6</w:t>
      </w:r>
      <w:r>
        <w:t xml:space="preserve"> </w:t>
      </w:r>
      <w:r w:rsidR="00C9541F" w:rsidRPr="00C9541F">
        <w:t>Konkret plan för elförsörjningen</w:t>
      </w:r>
      <w:r w:rsidR="00C9541F">
        <w:t xml:space="preserve"> båda av</w:t>
      </w:r>
      <w:r>
        <w:t xml:space="preserve"> </w:t>
      </w:r>
      <w:sdt>
        <w:sdtPr>
          <w:alias w:val="Frågeställare"/>
          <w:tag w:val="delete"/>
          <w:id w:val="-211816850"/>
          <w:placeholder>
            <w:docPart w:val="4B14891037674D06B71ED6364EE20216"/>
          </w:placeholder>
          <w:dataBinding w:prefixMappings="xmlns:ns0='http://lp/documentinfo/RK' " w:xpath="/ns0:DocumentInfo[1]/ns0:BaseInfo[1]/ns0:Extra3[1]" w:storeItemID="{9AF44C92-0C2F-4246-8C7D-0A97E032B226}"/>
          <w:text/>
        </w:sdtPr>
        <w:sdtEndPr/>
        <w:sdtContent>
          <w:r>
            <w:t>Mats Nordberg</w:t>
          </w:r>
        </w:sdtContent>
      </w:sdt>
      <w:r>
        <w:t xml:space="preserve"> (</w:t>
      </w:r>
      <w:sdt>
        <w:sdtPr>
          <w:alias w:val="Parti"/>
          <w:tag w:val="Parti_delete"/>
          <w:id w:val="1620417071"/>
          <w:placeholder>
            <w:docPart w:val="58CE1FB1801F4DE588229B2C0A4C753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60797D">
            <w:t>SD</w:t>
          </w:r>
        </w:sdtContent>
      </w:sdt>
      <w:r>
        <w:t>)</w:t>
      </w:r>
      <w:r w:rsidR="00A5472A">
        <w:t xml:space="preserve"> </w:t>
      </w:r>
    </w:p>
    <w:p w14:paraId="6DEF1AC3" w14:textId="7728253F" w:rsidR="00F3688C" w:rsidRDefault="00130E22" w:rsidP="002F66B7">
      <w:pPr>
        <w:pStyle w:val="Brdtext"/>
      </w:pPr>
      <w:sdt>
        <w:sdtPr>
          <w:alias w:val="Frågeställare"/>
          <w:tag w:val="delete"/>
          <w:id w:val="-1635256365"/>
          <w:placeholder>
            <w:docPart w:val="20A07483392B4EF98F5E0982962A73FA"/>
          </w:placeholder>
          <w:dataBinding w:prefixMappings="xmlns:ns0='http://lp/documentinfo/RK' " w:xpath="/ns0:DocumentInfo[1]/ns0:BaseInfo[1]/ns0:Extra3[1]" w:storeItemID="{9AF44C92-0C2F-4246-8C7D-0A97E032B226}"/>
          <w:text/>
        </w:sdtPr>
        <w:sdtEndPr/>
        <w:sdtContent>
          <w:r w:rsidR="00F3688C">
            <w:t>Mats Nordberg</w:t>
          </w:r>
        </w:sdtContent>
      </w:sdt>
      <w:r w:rsidR="00F3688C">
        <w:t xml:space="preserve"> har </w:t>
      </w:r>
      <w:r w:rsidR="00C9541F">
        <w:t xml:space="preserve">i två riksdagsfrågor </w:t>
      </w:r>
      <w:r w:rsidR="00F3688C">
        <w:t>frågat mig</w:t>
      </w:r>
      <w:r w:rsidR="002F66B7">
        <w:t xml:space="preserve"> </w:t>
      </w:r>
      <w:r w:rsidR="00EE1064">
        <w:t xml:space="preserve">om </w:t>
      </w:r>
      <w:r w:rsidR="002F66B7">
        <w:t>jag och regeringen avser att presentera en konkret plan för hur Sverige ska klara elförsörjningen under de närmaste 10–20 åren samt hur jag och regeringen avser att säkerställa att nedläggningen av två reaktorer i Ringhals inte leder till ökad förbrukning av fossilbaserad el under 2021 och 2022 jämfört med 2019 och 2020</w:t>
      </w:r>
      <w:r w:rsidR="00A5472A">
        <w:t>.</w:t>
      </w:r>
      <w:r w:rsidR="00C9541F">
        <w:t xml:space="preserve"> Jag väljer att svara på frågorna i ett sammanhang.</w:t>
      </w:r>
    </w:p>
    <w:p w14:paraId="08E29B3C" w14:textId="02715820" w:rsidR="00C02DCE" w:rsidRDefault="00C02DCE" w:rsidP="00C02DCE">
      <w:pPr>
        <w:pStyle w:val="Brdtext"/>
      </w:pPr>
      <w:r>
        <w:t xml:space="preserve">Först och främst </w:t>
      </w:r>
      <w:r w:rsidRPr="0098675C">
        <w:t xml:space="preserve">kan jag konstatera att det inte råder någon brist på el, såsom </w:t>
      </w:r>
      <w:r>
        <w:t>Mats Nordberg</w:t>
      </w:r>
      <w:r w:rsidRPr="0098675C">
        <w:t xml:space="preserve"> vill framhålla, utan att tillgången till el är god i Sverige. </w:t>
      </w:r>
      <w:r>
        <w:t>U</w:t>
      </w:r>
      <w:r w:rsidRPr="0098675C">
        <w:t xml:space="preserve">nder 2020 </w:t>
      </w:r>
      <w:r w:rsidR="00576660">
        <w:t>nettoexporterade Sverige 24.9 TWh</w:t>
      </w:r>
      <w:r>
        <w:t xml:space="preserve"> el med </w:t>
      </w:r>
      <w:r w:rsidRPr="0098675C">
        <w:t>låga utsläpp av koldioxid</w:t>
      </w:r>
      <w:r w:rsidRPr="00346349">
        <w:t xml:space="preserve">. </w:t>
      </w:r>
      <w:r>
        <w:t>Mats Nordberg</w:t>
      </w:r>
      <w:r w:rsidRPr="00346349">
        <w:t xml:space="preserve"> är oroad för att Sverige ska bli beroende av import</w:t>
      </w:r>
      <w:r w:rsidR="00C9541F">
        <w:t>erad el</w:t>
      </w:r>
      <w:r>
        <w:t xml:space="preserve"> när Ringhals 1 stänger, </w:t>
      </w:r>
      <w:r w:rsidRPr="00346349">
        <w:t xml:space="preserve">men Statens energimyndighet konstaterar i sina senaste långsiktiga scenarier att Sverige kommer vara nettoexportör av el till åtminstone till 2040, beroende på vilka förutsättningar som antas. Att varje land skulle vara helt självförsörjande i varje situation är inte heller nödvändigt </w:t>
      </w:r>
      <w:r w:rsidRPr="009A2C97">
        <w:t>eller ens önskvärt</w:t>
      </w:r>
      <w:r>
        <w:t xml:space="preserve"> ur ett marknadsperspektiv. En sådan ordning</w:t>
      </w:r>
      <w:r w:rsidRPr="009A2C97">
        <w:t xml:space="preserve"> skulle bli väldigt dyr</w:t>
      </w:r>
      <w:r>
        <w:t xml:space="preserve"> och även ha stora miljömässiga nackdelar</w:t>
      </w:r>
      <w:r w:rsidRPr="009A2C97">
        <w:t>.</w:t>
      </w:r>
      <w:r>
        <w:t xml:space="preserve"> En av grundidéerna med EU:s inre elmarknad är att vi ska kunna </w:t>
      </w:r>
      <w:r w:rsidRPr="00346349">
        <w:t xml:space="preserve">handla el med varandra på en fri marknad och utnyttja resurser på ett effektivt sätt. På så vis kan inte jag eller någon annan aktör i Sverige eller EU bestämma var elen ska komma ifrån eller från vilket kraftslag elen som importeras är producerad av. </w:t>
      </w:r>
    </w:p>
    <w:p w14:paraId="786A11F4" w14:textId="77777777" w:rsidR="00C02DCE" w:rsidRDefault="00A5472A" w:rsidP="00C02DCE">
      <w:pPr>
        <w:pStyle w:val="Brdtext"/>
      </w:pPr>
      <w:r>
        <w:lastRenderedPageBreak/>
        <w:t xml:space="preserve">Och vad gäller en konkret plan för elförsörjningen så </w:t>
      </w:r>
      <w:proofErr w:type="gramStart"/>
      <w:r>
        <w:t>arbetar</w:t>
      </w:r>
      <w:r w:rsidR="00C02DCE">
        <w:t xml:space="preserve"> regeringen</w:t>
      </w:r>
      <w:proofErr w:type="gramEnd"/>
      <w:r w:rsidR="00C02DCE">
        <w:t xml:space="preserve"> aktivt med olika åtgärder för att möjliggöra elektrifieringen när det gäller frågor som </w:t>
      </w:r>
      <w:proofErr w:type="spellStart"/>
      <w:r w:rsidR="00C02DCE">
        <w:t>laddinfrastruktur</w:t>
      </w:r>
      <w:proofErr w:type="spellEnd"/>
      <w:r w:rsidR="00C02DCE">
        <w:t xml:space="preserve">, nätkapacitet och elmarknad. Arbete har även påbörjats med en nationell elektrifieringsstrategi som ska ta ett helhetsgrepp om förutsättningarna i energisektorn för att bidra till klimatmålen 2030, 2040 och 2045. Strategin ska bidra till en snabb, smart och samhällsekonomiskt effektiv elektrifiering.  </w:t>
      </w:r>
    </w:p>
    <w:p w14:paraId="0C879C91" w14:textId="5EC64CB5" w:rsidR="00F3688C" w:rsidRDefault="00F3688C" w:rsidP="006A12F1">
      <w:pPr>
        <w:pStyle w:val="Brdtext"/>
      </w:pPr>
      <w:r>
        <w:t xml:space="preserve">Stockholm den </w:t>
      </w:r>
      <w:sdt>
        <w:sdtPr>
          <w:id w:val="-1225218591"/>
          <w:placeholder>
            <w:docPart w:val="DAAF0AA89C6C44DEA550D999C1B9EE39"/>
          </w:placeholder>
          <w:dataBinding w:prefixMappings="xmlns:ns0='http://lp/documentinfo/RK' " w:xpath="/ns0:DocumentInfo[1]/ns0:BaseInfo[1]/ns0:HeaderDate[1]" w:storeItemID="{9AF44C92-0C2F-4246-8C7D-0A97E032B226}"/>
          <w:date w:fullDate="2021-01-20T00:00:00Z">
            <w:dateFormat w:val="d MMMM yyyy"/>
            <w:lid w:val="sv-SE"/>
            <w:storeMappedDataAs w:val="dateTime"/>
            <w:calendar w:val="gregorian"/>
          </w:date>
        </w:sdtPr>
        <w:sdtEndPr/>
        <w:sdtContent>
          <w:r w:rsidR="00DD0AB5">
            <w:t>20 januari 2021</w:t>
          </w:r>
        </w:sdtContent>
      </w:sdt>
    </w:p>
    <w:p w14:paraId="498E10B6" w14:textId="77777777" w:rsidR="00F3688C" w:rsidRDefault="00F3688C" w:rsidP="004E7A8F">
      <w:pPr>
        <w:pStyle w:val="Brdtextutanavstnd"/>
      </w:pPr>
    </w:p>
    <w:p w14:paraId="6A23EC22" w14:textId="77777777" w:rsidR="00F3688C" w:rsidRDefault="00F3688C" w:rsidP="004E7A8F">
      <w:pPr>
        <w:pStyle w:val="Brdtextutanavstnd"/>
      </w:pPr>
    </w:p>
    <w:p w14:paraId="7F26C245" w14:textId="77777777" w:rsidR="00F3688C" w:rsidRDefault="00F3688C" w:rsidP="004E7A8F">
      <w:pPr>
        <w:pStyle w:val="Brdtextutanavstnd"/>
      </w:pPr>
    </w:p>
    <w:sdt>
      <w:sdtPr>
        <w:alias w:val="Klicka på listpilen"/>
        <w:tag w:val="run-loadAllMinistersFromDep_delete"/>
        <w:id w:val="-122627287"/>
        <w:placeholder>
          <w:docPart w:val="5A1E58BA4DFE4E0E9719402749E2B280"/>
        </w:placeholder>
        <w:dataBinding w:prefixMappings="xmlns:ns0='http://lp/documentinfo/RK' " w:xpath="/ns0:DocumentInfo[1]/ns0:BaseInfo[1]/ns0:TopSender[1]" w:storeItemID="{9AF44C92-0C2F-4246-8C7D-0A97E032B226}"/>
        <w:comboBox w:lastValue="Energi- och digitaliseringsministern">
          <w:listItem w:displayText="Tomas Eneroth" w:value="Infrastrukturministern"/>
          <w:listItem w:displayText="Anders Ygeman" w:value="Energi- och digitaliseringsministern"/>
        </w:comboBox>
      </w:sdtPr>
      <w:sdtEndPr/>
      <w:sdtContent>
        <w:p w14:paraId="0CF7BCD1" w14:textId="77777777" w:rsidR="00F3688C" w:rsidRDefault="00F3688C" w:rsidP="00422A41">
          <w:pPr>
            <w:pStyle w:val="Brdtext"/>
          </w:pPr>
          <w:r>
            <w:t>Anders Ygeman</w:t>
          </w:r>
        </w:p>
      </w:sdtContent>
    </w:sdt>
    <w:p w14:paraId="17135932" w14:textId="77777777" w:rsidR="00F3688C" w:rsidRPr="00DB48AB" w:rsidRDefault="00F3688C" w:rsidP="00DB48AB">
      <w:pPr>
        <w:pStyle w:val="Brdtext"/>
      </w:pPr>
    </w:p>
    <w:sectPr w:rsidR="00F3688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128F" w14:textId="77777777" w:rsidR="006369C8" w:rsidRDefault="006369C8" w:rsidP="00A87A54">
      <w:pPr>
        <w:spacing w:after="0" w:line="240" w:lineRule="auto"/>
      </w:pPr>
      <w:r>
        <w:separator/>
      </w:r>
    </w:p>
  </w:endnote>
  <w:endnote w:type="continuationSeparator" w:id="0">
    <w:p w14:paraId="3742A073" w14:textId="77777777" w:rsidR="006369C8" w:rsidRDefault="006369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6FC354" w14:textId="77777777" w:rsidTr="006A26EC">
      <w:trPr>
        <w:trHeight w:val="227"/>
        <w:jc w:val="right"/>
      </w:trPr>
      <w:tc>
        <w:tcPr>
          <w:tcW w:w="708" w:type="dxa"/>
          <w:vAlign w:val="bottom"/>
        </w:tcPr>
        <w:p w14:paraId="34B2D3A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6FF6516" w14:textId="77777777" w:rsidTr="006A26EC">
      <w:trPr>
        <w:trHeight w:val="850"/>
        <w:jc w:val="right"/>
      </w:trPr>
      <w:tc>
        <w:tcPr>
          <w:tcW w:w="708" w:type="dxa"/>
          <w:vAlign w:val="bottom"/>
        </w:tcPr>
        <w:p w14:paraId="19A556CB" w14:textId="77777777" w:rsidR="005606BC" w:rsidRPr="00347E11" w:rsidRDefault="005606BC" w:rsidP="005606BC">
          <w:pPr>
            <w:pStyle w:val="Sidfot"/>
            <w:spacing w:line="276" w:lineRule="auto"/>
            <w:jc w:val="right"/>
          </w:pPr>
        </w:p>
      </w:tc>
    </w:tr>
  </w:tbl>
  <w:p w14:paraId="3ED5F7C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1E72D5" w14:textId="77777777" w:rsidTr="001F4302">
      <w:trPr>
        <w:trHeight w:val="510"/>
      </w:trPr>
      <w:tc>
        <w:tcPr>
          <w:tcW w:w="8525" w:type="dxa"/>
          <w:gridSpan w:val="2"/>
          <w:vAlign w:val="bottom"/>
        </w:tcPr>
        <w:p w14:paraId="15D4E33E" w14:textId="77777777" w:rsidR="00347E11" w:rsidRPr="00347E11" w:rsidRDefault="00347E11" w:rsidP="00347E11">
          <w:pPr>
            <w:pStyle w:val="Sidfot"/>
            <w:rPr>
              <w:sz w:val="8"/>
            </w:rPr>
          </w:pPr>
        </w:p>
      </w:tc>
    </w:tr>
    <w:tr w:rsidR="00093408" w:rsidRPr="00EE3C0F" w14:paraId="1EF96B28" w14:textId="77777777" w:rsidTr="00C26068">
      <w:trPr>
        <w:trHeight w:val="227"/>
      </w:trPr>
      <w:tc>
        <w:tcPr>
          <w:tcW w:w="4074" w:type="dxa"/>
        </w:tcPr>
        <w:p w14:paraId="62280D6C" w14:textId="77777777" w:rsidR="00347E11" w:rsidRPr="00F53AEA" w:rsidRDefault="00347E11" w:rsidP="00C26068">
          <w:pPr>
            <w:pStyle w:val="Sidfot"/>
            <w:spacing w:line="276" w:lineRule="auto"/>
          </w:pPr>
        </w:p>
      </w:tc>
      <w:tc>
        <w:tcPr>
          <w:tcW w:w="4451" w:type="dxa"/>
        </w:tcPr>
        <w:p w14:paraId="3597E358" w14:textId="77777777" w:rsidR="00093408" w:rsidRPr="00F53AEA" w:rsidRDefault="00093408" w:rsidP="00F53AEA">
          <w:pPr>
            <w:pStyle w:val="Sidfot"/>
            <w:spacing w:line="276" w:lineRule="auto"/>
          </w:pPr>
        </w:p>
      </w:tc>
    </w:tr>
  </w:tbl>
  <w:p w14:paraId="61909C3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5474" w14:textId="77777777" w:rsidR="006369C8" w:rsidRDefault="006369C8" w:rsidP="00A87A54">
      <w:pPr>
        <w:spacing w:after="0" w:line="240" w:lineRule="auto"/>
      </w:pPr>
      <w:r>
        <w:separator/>
      </w:r>
    </w:p>
  </w:footnote>
  <w:footnote w:type="continuationSeparator" w:id="0">
    <w:p w14:paraId="65411B9D" w14:textId="77777777" w:rsidR="006369C8" w:rsidRDefault="006369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688C" w14:paraId="23421A67" w14:textId="77777777" w:rsidTr="00C93EBA">
      <w:trPr>
        <w:trHeight w:val="227"/>
      </w:trPr>
      <w:tc>
        <w:tcPr>
          <w:tcW w:w="5534" w:type="dxa"/>
        </w:tcPr>
        <w:p w14:paraId="06495AE1" w14:textId="77777777" w:rsidR="00F3688C" w:rsidRPr="007D73AB" w:rsidRDefault="00F3688C">
          <w:pPr>
            <w:pStyle w:val="Sidhuvud"/>
          </w:pPr>
        </w:p>
      </w:tc>
      <w:tc>
        <w:tcPr>
          <w:tcW w:w="3170" w:type="dxa"/>
          <w:vAlign w:val="bottom"/>
        </w:tcPr>
        <w:p w14:paraId="473018DE" w14:textId="77777777" w:rsidR="00F3688C" w:rsidRPr="007D73AB" w:rsidRDefault="00F3688C" w:rsidP="00340DE0">
          <w:pPr>
            <w:pStyle w:val="Sidhuvud"/>
          </w:pPr>
        </w:p>
      </w:tc>
      <w:tc>
        <w:tcPr>
          <w:tcW w:w="1134" w:type="dxa"/>
        </w:tcPr>
        <w:p w14:paraId="1B36E028" w14:textId="77777777" w:rsidR="00F3688C" w:rsidRDefault="00F3688C" w:rsidP="005A703A">
          <w:pPr>
            <w:pStyle w:val="Sidhuvud"/>
          </w:pPr>
        </w:p>
      </w:tc>
    </w:tr>
    <w:tr w:rsidR="00F3688C" w14:paraId="5731F59F" w14:textId="77777777" w:rsidTr="00C93EBA">
      <w:trPr>
        <w:trHeight w:val="1928"/>
      </w:trPr>
      <w:tc>
        <w:tcPr>
          <w:tcW w:w="5534" w:type="dxa"/>
        </w:tcPr>
        <w:p w14:paraId="39FB99EA" w14:textId="77777777" w:rsidR="00F3688C" w:rsidRPr="00340DE0" w:rsidRDefault="00F3688C" w:rsidP="00340DE0">
          <w:pPr>
            <w:pStyle w:val="Sidhuvud"/>
          </w:pPr>
          <w:r>
            <w:rPr>
              <w:noProof/>
            </w:rPr>
            <w:drawing>
              <wp:inline distT="0" distB="0" distL="0" distR="0" wp14:anchorId="1CEE943D" wp14:editId="07B9B3D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44C7E34" w14:textId="77777777" w:rsidR="00F3688C" w:rsidRPr="00710A6C" w:rsidRDefault="00F3688C" w:rsidP="00EE3C0F">
          <w:pPr>
            <w:pStyle w:val="Sidhuvud"/>
            <w:rPr>
              <w:b/>
            </w:rPr>
          </w:pPr>
        </w:p>
        <w:p w14:paraId="05923C5A" w14:textId="77777777" w:rsidR="00F3688C" w:rsidRDefault="00F3688C" w:rsidP="00EE3C0F">
          <w:pPr>
            <w:pStyle w:val="Sidhuvud"/>
          </w:pPr>
        </w:p>
        <w:p w14:paraId="562209A8" w14:textId="77777777" w:rsidR="00F3688C" w:rsidRDefault="00F3688C" w:rsidP="00EE3C0F">
          <w:pPr>
            <w:pStyle w:val="Sidhuvud"/>
          </w:pPr>
        </w:p>
        <w:p w14:paraId="72D95E60" w14:textId="77777777" w:rsidR="00F3688C" w:rsidRDefault="00F3688C" w:rsidP="00EE3C0F">
          <w:pPr>
            <w:pStyle w:val="Sidhuvud"/>
          </w:pPr>
        </w:p>
        <w:sdt>
          <w:sdtPr>
            <w:alias w:val="Dnr"/>
            <w:tag w:val="ccRKShow_Dnr"/>
            <w:id w:val="-829283628"/>
            <w:placeholder>
              <w:docPart w:val="B220192CC2C44F8FAC8857C3D252642B"/>
            </w:placeholder>
            <w:dataBinding w:prefixMappings="xmlns:ns0='http://lp/documentinfo/RK' " w:xpath="/ns0:DocumentInfo[1]/ns0:BaseInfo[1]/ns0:Dnr[1]" w:storeItemID="{9AF44C92-0C2F-4246-8C7D-0A97E032B226}"/>
            <w:text/>
          </w:sdtPr>
          <w:sdtEndPr/>
          <w:sdtContent>
            <w:p w14:paraId="510C1D0F" w14:textId="0F81C7BD" w:rsidR="00E55F28" w:rsidRDefault="007938BB" w:rsidP="00E55F28">
              <w:pPr>
                <w:pStyle w:val="Sidhuvud"/>
              </w:pPr>
              <w:r>
                <w:t xml:space="preserve"> </w:t>
              </w:r>
              <w:r w:rsidR="00E55F28">
                <w:t xml:space="preserve">I2021/00025 </w:t>
              </w:r>
            </w:p>
          </w:sdtContent>
        </w:sdt>
        <w:p w14:paraId="4BC5ED08" w14:textId="02344EEA" w:rsidR="00F3688C" w:rsidRDefault="00E55F28" w:rsidP="00E55F28">
          <w:pPr>
            <w:pStyle w:val="Sidhuvud"/>
          </w:pPr>
          <w:r>
            <w:t xml:space="preserve"> </w:t>
          </w:r>
          <w:sdt>
            <w:sdtPr>
              <w:alias w:val="DocNumber"/>
              <w:tag w:val="DocNumber"/>
              <w:id w:val="1726028884"/>
              <w:placeholder>
                <w:docPart w:val="CA8089960EBB4A8380259967131B1B39"/>
              </w:placeholder>
              <w:dataBinding w:prefixMappings="xmlns:ns0='http://lp/documentinfo/RK' " w:xpath="/ns0:DocumentInfo[1]/ns0:BaseInfo[1]/ns0:DocNumber[1]" w:storeItemID="{9AF44C92-0C2F-4246-8C7D-0A97E032B226}"/>
              <w:text/>
            </w:sdtPr>
            <w:sdtEndPr/>
            <w:sdtContent>
              <w:r>
                <w:t>I2021/00027</w:t>
              </w:r>
            </w:sdtContent>
          </w:sdt>
        </w:p>
        <w:p w14:paraId="032330EA" w14:textId="77777777" w:rsidR="00F3688C" w:rsidRDefault="00F3688C" w:rsidP="00EE3C0F">
          <w:pPr>
            <w:pStyle w:val="Sidhuvud"/>
          </w:pPr>
        </w:p>
      </w:tc>
      <w:tc>
        <w:tcPr>
          <w:tcW w:w="1134" w:type="dxa"/>
        </w:tcPr>
        <w:p w14:paraId="78182EC9" w14:textId="77777777" w:rsidR="00F3688C" w:rsidRDefault="00F3688C" w:rsidP="0094502D">
          <w:pPr>
            <w:pStyle w:val="Sidhuvud"/>
          </w:pPr>
        </w:p>
        <w:p w14:paraId="52C7D48D" w14:textId="77777777" w:rsidR="00F3688C" w:rsidRPr="0094502D" w:rsidRDefault="00F3688C" w:rsidP="00EC71A6">
          <w:pPr>
            <w:pStyle w:val="Sidhuvud"/>
          </w:pPr>
        </w:p>
      </w:tc>
    </w:tr>
    <w:tr w:rsidR="00F3688C" w14:paraId="187FE8AF" w14:textId="77777777" w:rsidTr="00C93EBA">
      <w:trPr>
        <w:trHeight w:val="2268"/>
      </w:trPr>
      <w:sdt>
        <w:sdtPr>
          <w:rPr>
            <w:b/>
          </w:rPr>
          <w:alias w:val="SenderText"/>
          <w:tag w:val="ccRKShow_SenderText"/>
          <w:id w:val="1374046025"/>
          <w:placeholder>
            <w:docPart w:val="9168704F56F34E9BAFCF21AE1DDD834C"/>
          </w:placeholder>
        </w:sdtPr>
        <w:sdtEndPr>
          <w:rPr>
            <w:b w:val="0"/>
          </w:rPr>
        </w:sdtEndPr>
        <w:sdtContent>
          <w:tc>
            <w:tcPr>
              <w:tcW w:w="5534" w:type="dxa"/>
              <w:tcMar>
                <w:right w:w="1134" w:type="dxa"/>
              </w:tcMar>
            </w:tcPr>
            <w:p w14:paraId="32A8AAC8" w14:textId="77777777" w:rsidR="00F3688C" w:rsidRPr="00F3688C" w:rsidRDefault="00F3688C" w:rsidP="00340DE0">
              <w:pPr>
                <w:pStyle w:val="Sidhuvud"/>
                <w:rPr>
                  <w:b/>
                </w:rPr>
              </w:pPr>
              <w:r w:rsidRPr="00F3688C">
                <w:rPr>
                  <w:b/>
                </w:rPr>
                <w:t>Infrastrukturdepartementet</w:t>
              </w:r>
            </w:p>
            <w:p w14:paraId="0BAC8237" w14:textId="77777777" w:rsidR="00F3688C" w:rsidRPr="00340DE0" w:rsidRDefault="00F3688C" w:rsidP="00340DE0">
              <w:pPr>
                <w:pStyle w:val="Sidhuvud"/>
              </w:pPr>
              <w:r w:rsidRPr="00F3688C">
                <w:t>Energi- och digitaliseringsministern</w:t>
              </w:r>
            </w:p>
          </w:tc>
        </w:sdtContent>
      </w:sdt>
      <w:sdt>
        <w:sdtPr>
          <w:alias w:val="Recipient"/>
          <w:tag w:val="ccRKShow_Recipient"/>
          <w:id w:val="-28344517"/>
          <w:placeholder>
            <w:docPart w:val="E3FAC8FE059442A9B399D95B97CCC16B"/>
          </w:placeholder>
          <w:dataBinding w:prefixMappings="xmlns:ns0='http://lp/documentinfo/RK' " w:xpath="/ns0:DocumentInfo[1]/ns0:BaseInfo[1]/ns0:Recipient[1]" w:storeItemID="{9AF44C92-0C2F-4246-8C7D-0A97E032B226}"/>
          <w:text w:multiLine="1"/>
        </w:sdtPr>
        <w:sdtEndPr/>
        <w:sdtContent>
          <w:tc>
            <w:tcPr>
              <w:tcW w:w="3170" w:type="dxa"/>
            </w:tcPr>
            <w:p w14:paraId="740C3D5C" w14:textId="77777777" w:rsidR="00F3688C" w:rsidRDefault="00F3688C" w:rsidP="00547B89">
              <w:pPr>
                <w:pStyle w:val="Sidhuvud"/>
              </w:pPr>
              <w:r>
                <w:t>Till riksdagen</w:t>
              </w:r>
            </w:p>
          </w:tc>
        </w:sdtContent>
      </w:sdt>
      <w:tc>
        <w:tcPr>
          <w:tcW w:w="1134" w:type="dxa"/>
        </w:tcPr>
        <w:p w14:paraId="149AFA45" w14:textId="77777777" w:rsidR="00F3688C" w:rsidRDefault="00F3688C" w:rsidP="003E6020">
          <w:pPr>
            <w:pStyle w:val="Sidhuvud"/>
          </w:pPr>
        </w:p>
      </w:tc>
    </w:tr>
  </w:tbl>
  <w:p w14:paraId="7E0E3D3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8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22"/>
    <w:rsid w:val="00130EC3"/>
    <w:rsid w:val="001318F5"/>
    <w:rsid w:val="001331B1"/>
    <w:rsid w:val="00133CB0"/>
    <w:rsid w:val="00134837"/>
    <w:rsid w:val="00135111"/>
    <w:rsid w:val="001428E2"/>
    <w:rsid w:val="0015508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1FD"/>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66B7"/>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DE2"/>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666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0797D"/>
    <w:rsid w:val="00610D87"/>
    <w:rsid w:val="00610E88"/>
    <w:rsid w:val="00613827"/>
    <w:rsid w:val="006175D7"/>
    <w:rsid w:val="006208E5"/>
    <w:rsid w:val="00622BAB"/>
    <w:rsid w:val="006273E4"/>
    <w:rsid w:val="00631F82"/>
    <w:rsid w:val="00633B59"/>
    <w:rsid w:val="00634EF4"/>
    <w:rsid w:val="006357D0"/>
    <w:rsid w:val="006358C8"/>
    <w:rsid w:val="006369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8BB"/>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1712"/>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72A"/>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2DCE"/>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6A6"/>
    <w:rsid w:val="00C93EBA"/>
    <w:rsid w:val="00C9541F"/>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AB5"/>
    <w:rsid w:val="00DD0B3D"/>
    <w:rsid w:val="00DD212F"/>
    <w:rsid w:val="00DE18F5"/>
    <w:rsid w:val="00DE4D04"/>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5F28"/>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1064"/>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88C"/>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5041C"/>
  <w15:docId w15:val="{C4F9F887-6101-47AD-85E8-21194A9F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8089960EBB4A8380259967131B1B39"/>
        <w:category>
          <w:name w:val="Allmänt"/>
          <w:gallery w:val="placeholder"/>
        </w:category>
        <w:types>
          <w:type w:val="bbPlcHdr"/>
        </w:types>
        <w:behaviors>
          <w:behavior w:val="content"/>
        </w:behaviors>
        <w:guid w:val="{4AFE3EDA-A39D-4885-A824-EF37F3314730}"/>
      </w:docPartPr>
      <w:docPartBody>
        <w:p w:rsidR="00AD6D5D" w:rsidRDefault="00D11CC7" w:rsidP="00D11CC7">
          <w:pPr>
            <w:pStyle w:val="CA8089960EBB4A8380259967131B1B391"/>
          </w:pPr>
          <w:r>
            <w:rPr>
              <w:rStyle w:val="Platshllartext"/>
            </w:rPr>
            <w:t xml:space="preserve"> </w:t>
          </w:r>
        </w:p>
      </w:docPartBody>
    </w:docPart>
    <w:docPart>
      <w:docPartPr>
        <w:name w:val="9168704F56F34E9BAFCF21AE1DDD834C"/>
        <w:category>
          <w:name w:val="Allmänt"/>
          <w:gallery w:val="placeholder"/>
        </w:category>
        <w:types>
          <w:type w:val="bbPlcHdr"/>
        </w:types>
        <w:behaviors>
          <w:behavior w:val="content"/>
        </w:behaviors>
        <w:guid w:val="{0EEB34BD-E4EA-4095-BE53-9F15D2CB95C2}"/>
      </w:docPartPr>
      <w:docPartBody>
        <w:p w:rsidR="00AD6D5D" w:rsidRDefault="00D11CC7" w:rsidP="00D11CC7">
          <w:pPr>
            <w:pStyle w:val="9168704F56F34E9BAFCF21AE1DDD834C1"/>
          </w:pPr>
          <w:r>
            <w:rPr>
              <w:rStyle w:val="Platshllartext"/>
            </w:rPr>
            <w:t xml:space="preserve"> </w:t>
          </w:r>
        </w:p>
      </w:docPartBody>
    </w:docPart>
    <w:docPart>
      <w:docPartPr>
        <w:name w:val="E3FAC8FE059442A9B399D95B97CCC16B"/>
        <w:category>
          <w:name w:val="Allmänt"/>
          <w:gallery w:val="placeholder"/>
        </w:category>
        <w:types>
          <w:type w:val="bbPlcHdr"/>
        </w:types>
        <w:behaviors>
          <w:behavior w:val="content"/>
        </w:behaviors>
        <w:guid w:val="{A05EAA3C-7252-4657-96A7-B6939767F1F3}"/>
      </w:docPartPr>
      <w:docPartBody>
        <w:p w:rsidR="00AD6D5D" w:rsidRDefault="00D11CC7" w:rsidP="00D11CC7">
          <w:pPr>
            <w:pStyle w:val="E3FAC8FE059442A9B399D95B97CCC16B"/>
          </w:pPr>
          <w:r>
            <w:rPr>
              <w:rStyle w:val="Platshllartext"/>
            </w:rPr>
            <w:t xml:space="preserve"> </w:t>
          </w:r>
        </w:p>
      </w:docPartBody>
    </w:docPart>
    <w:docPart>
      <w:docPartPr>
        <w:name w:val="4B14891037674D06B71ED6364EE20216"/>
        <w:category>
          <w:name w:val="Allmänt"/>
          <w:gallery w:val="placeholder"/>
        </w:category>
        <w:types>
          <w:type w:val="bbPlcHdr"/>
        </w:types>
        <w:behaviors>
          <w:behavior w:val="content"/>
        </w:behaviors>
        <w:guid w:val="{505BB660-D369-45B0-8484-84A84605F6A2}"/>
      </w:docPartPr>
      <w:docPartBody>
        <w:p w:rsidR="00AD6D5D" w:rsidRDefault="00D11CC7" w:rsidP="00D11CC7">
          <w:pPr>
            <w:pStyle w:val="4B14891037674D06B71ED6364EE2021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8CE1FB1801F4DE588229B2C0A4C7533"/>
        <w:category>
          <w:name w:val="Allmänt"/>
          <w:gallery w:val="placeholder"/>
        </w:category>
        <w:types>
          <w:type w:val="bbPlcHdr"/>
        </w:types>
        <w:behaviors>
          <w:behavior w:val="content"/>
        </w:behaviors>
        <w:guid w:val="{5CFC6B08-6EE6-4C20-BBCD-DD6C2B8A2D06}"/>
      </w:docPartPr>
      <w:docPartBody>
        <w:p w:rsidR="00AD6D5D" w:rsidRDefault="00D11CC7" w:rsidP="00D11CC7">
          <w:pPr>
            <w:pStyle w:val="58CE1FB1801F4DE588229B2C0A4C7533"/>
          </w:pPr>
          <w:r>
            <w:t xml:space="preserve"> </w:t>
          </w:r>
          <w:r>
            <w:rPr>
              <w:rStyle w:val="Platshllartext"/>
            </w:rPr>
            <w:t>Välj ett parti.</w:t>
          </w:r>
        </w:p>
      </w:docPartBody>
    </w:docPart>
    <w:docPart>
      <w:docPartPr>
        <w:name w:val="20A07483392B4EF98F5E0982962A73FA"/>
        <w:category>
          <w:name w:val="Allmänt"/>
          <w:gallery w:val="placeholder"/>
        </w:category>
        <w:types>
          <w:type w:val="bbPlcHdr"/>
        </w:types>
        <w:behaviors>
          <w:behavior w:val="content"/>
        </w:behaviors>
        <w:guid w:val="{EF06D4F8-CB17-4F52-A73B-A573D49F7AA9}"/>
      </w:docPartPr>
      <w:docPartBody>
        <w:p w:rsidR="00AD6D5D" w:rsidRDefault="00D11CC7" w:rsidP="00D11CC7">
          <w:pPr>
            <w:pStyle w:val="20A07483392B4EF98F5E0982962A73F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AAF0AA89C6C44DEA550D999C1B9EE39"/>
        <w:category>
          <w:name w:val="Allmänt"/>
          <w:gallery w:val="placeholder"/>
        </w:category>
        <w:types>
          <w:type w:val="bbPlcHdr"/>
        </w:types>
        <w:behaviors>
          <w:behavior w:val="content"/>
        </w:behaviors>
        <w:guid w:val="{DBC753E2-A2B5-4310-AE4A-1143AD8E1587}"/>
      </w:docPartPr>
      <w:docPartBody>
        <w:p w:rsidR="00AD6D5D" w:rsidRDefault="00D11CC7" w:rsidP="00D11CC7">
          <w:pPr>
            <w:pStyle w:val="DAAF0AA89C6C44DEA550D999C1B9EE39"/>
          </w:pPr>
          <w:r>
            <w:rPr>
              <w:rStyle w:val="Platshllartext"/>
            </w:rPr>
            <w:t>Klicka här för att ange datum.</w:t>
          </w:r>
        </w:p>
      </w:docPartBody>
    </w:docPart>
    <w:docPart>
      <w:docPartPr>
        <w:name w:val="5A1E58BA4DFE4E0E9719402749E2B280"/>
        <w:category>
          <w:name w:val="Allmänt"/>
          <w:gallery w:val="placeholder"/>
        </w:category>
        <w:types>
          <w:type w:val="bbPlcHdr"/>
        </w:types>
        <w:behaviors>
          <w:behavior w:val="content"/>
        </w:behaviors>
        <w:guid w:val="{EB710457-E42C-4A20-9F45-4D1535E436DB}"/>
      </w:docPartPr>
      <w:docPartBody>
        <w:p w:rsidR="00AD6D5D" w:rsidRDefault="00D11CC7" w:rsidP="00D11CC7">
          <w:pPr>
            <w:pStyle w:val="5A1E58BA4DFE4E0E9719402749E2B280"/>
          </w:pPr>
          <w:r>
            <w:rPr>
              <w:rStyle w:val="Platshllartext"/>
            </w:rPr>
            <w:t>Välj undertecknare</w:t>
          </w:r>
          <w:r w:rsidRPr="00AC4EF6">
            <w:rPr>
              <w:rStyle w:val="Platshllartext"/>
            </w:rPr>
            <w:t>.</w:t>
          </w:r>
        </w:p>
      </w:docPartBody>
    </w:docPart>
    <w:docPart>
      <w:docPartPr>
        <w:name w:val="B220192CC2C44F8FAC8857C3D252642B"/>
        <w:category>
          <w:name w:val="Allmänt"/>
          <w:gallery w:val="placeholder"/>
        </w:category>
        <w:types>
          <w:type w:val="bbPlcHdr"/>
        </w:types>
        <w:behaviors>
          <w:behavior w:val="content"/>
        </w:behaviors>
        <w:guid w:val="{810191AD-39AA-4AB5-8A79-7F3CD5BECEB1}"/>
      </w:docPartPr>
      <w:docPartBody>
        <w:p w:rsidR="00A41F97" w:rsidRDefault="00AD6D5D" w:rsidP="00AD6D5D">
          <w:pPr>
            <w:pStyle w:val="B220192CC2C44F8FAC8857C3D252642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C7"/>
    <w:rsid w:val="00126082"/>
    <w:rsid w:val="00A41F97"/>
    <w:rsid w:val="00AD6D5D"/>
    <w:rsid w:val="00D11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1DC105B6C5149AC935941BF31B05360">
    <w:name w:val="31DC105B6C5149AC935941BF31B05360"/>
    <w:rsid w:val="00D11CC7"/>
  </w:style>
  <w:style w:type="character" w:styleId="Platshllartext">
    <w:name w:val="Placeholder Text"/>
    <w:basedOn w:val="Standardstycketeckensnitt"/>
    <w:uiPriority w:val="99"/>
    <w:semiHidden/>
    <w:rsid w:val="00AD6D5D"/>
    <w:rPr>
      <w:noProof w:val="0"/>
      <w:color w:val="808080"/>
    </w:rPr>
  </w:style>
  <w:style w:type="paragraph" w:customStyle="1" w:styleId="9840A581E9014F6AA075FBD637ED7B57">
    <w:name w:val="9840A581E9014F6AA075FBD637ED7B57"/>
    <w:rsid w:val="00D11CC7"/>
  </w:style>
  <w:style w:type="paragraph" w:customStyle="1" w:styleId="59038384C5FB45648540EEC805788F4A">
    <w:name w:val="59038384C5FB45648540EEC805788F4A"/>
    <w:rsid w:val="00D11CC7"/>
  </w:style>
  <w:style w:type="paragraph" w:customStyle="1" w:styleId="02F3E3AFC53D42E9BAAEF4D87B5506E8">
    <w:name w:val="02F3E3AFC53D42E9BAAEF4D87B5506E8"/>
    <w:rsid w:val="00D11CC7"/>
  </w:style>
  <w:style w:type="paragraph" w:customStyle="1" w:styleId="86B3726BA5FA4FCC856906BAAF8F54A2">
    <w:name w:val="86B3726BA5FA4FCC856906BAAF8F54A2"/>
    <w:rsid w:val="00D11CC7"/>
  </w:style>
  <w:style w:type="paragraph" w:customStyle="1" w:styleId="CA8089960EBB4A8380259967131B1B39">
    <w:name w:val="CA8089960EBB4A8380259967131B1B39"/>
    <w:rsid w:val="00D11CC7"/>
  </w:style>
  <w:style w:type="paragraph" w:customStyle="1" w:styleId="04D8157D93624431A03A7DF8C8BF34C6">
    <w:name w:val="04D8157D93624431A03A7DF8C8BF34C6"/>
    <w:rsid w:val="00D11CC7"/>
  </w:style>
  <w:style w:type="paragraph" w:customStyle="1" w:styleId="FA4988971DB44A61AE1B4B42A1812262">
    <w:name w:val="FA4988971DB44A61AE1B4B42A1812262"/>
    <w:rsid w:val="00D11CC7"/>
  </w:style>
  <w:style w:type="paragraph" w:customStyle="1" w:styleId="CC98F84E295B438D836B369B19569A66">
    <w:name w:val="CC98F84E295B438D836B369B19569A66"/>
    <w:rsid w:val="00D11CC7"/>
  </w:style>
  <w:style w:type="paragraph" w:customStyle="1" w:styleId="9168704F56F34E9BAFCF21AE1DDD834C">
    <w:name w:val="9168704F56F34E9BAFCF21AE1DDD834C"/>
    <w:rsid w:val="00D11CC7"/>
  </w:style>
  <w:style w:type="paragraph" w:customStyle="1" w:styleId="E3FAC8FE059442A9B399D95B97CCC16B">
    <w:name w:val="E3FAC8FE059442A9B399D95B97CCC16B"/>
    <w:rsid w:val="00D11CC7"/>
  </w:style>
  <w:style w:type="paragraph" w:customStyle="1" w:styleId="CA8089960EBB4A8380259967131B1B391">
    <w:name w:val="CA8089960EBB4A8380259967131B1B391"/>
    <w:rsid w:val="00D11C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68704F56F34E9BAFCF21AE1DDD834C1">
    <w:name w:val="9168704F56F34E9BAFCF21AE1DDD834C1"/>
    <w:rsid w:val="00D11C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14891037674D06B71ED6364EE20216">
    <w:name w:val="4B14891037674D06B71ED6364EE20216"/>
    <w:rsid w:val="00D11CC7"/>
  </w:style>
  <w:style w:type="paragraph" w:customStyle="1" w:styleId="58CE1FB1801F4DE588229B2C0A4C7533">
    <w:name w:val="58CE1FB1801F4DE588229B2C0A4C7533"/>
    <w:rsid w:val="00D11CC7"/>
  </w:style>
  <w:style w:type="paragraph" w:customStyle="1" w:styleId="DDC0D2D88ACF475CA42CAACDDEAA5EF3">
    <w:name w:val="DDC0D2D88ACF475CA42CAACDDEAA5EF3"/>
    <w:rsid w:val="00D11CC7"/>
  </w:style>
  <w:style w:type="paragraph" w:customStyle="1" w:styleId="4DCD7975B1EC47379BC53E4E015F4D03">
    <w:name w:val="4DCD7975B1EC47379BC53E4E015F4D03"/>
    <w:rsid w:val="00D11CC7"/>
  </w:style>
  <w:style w:type="paragraph" w:customStyle="1" w:styleId="20A07483392B4EF98F5E0982962A73FA">
    <w:name w:val="20A07483392B4EF98F5E0982962A73FA"/>
    <w:rsid w:val="00D11CC7"/>
  </w:style>
  <w:style w:type="paragraph" w:customStyle="1" w:styleId="DAAF0AA89C6C44DEA550D999C1B9EE39">
    <w:name w:val="DAAF0AA89C6C44DEA550D999C1B9EE39"/>
    <w:rsid w:val="00D11CC7"/>
  </w:style>
  <w:style w:type="paragraph" w:customStyle="1" w:styleId="5A1E58BA4DFE4E0E9719402749E2B280">
    <w:name w:val="5A1E58BA4DFE4E0E9719402749E2B280"/>
    <w:rsid w:val="00D11CC7"/>
  </w:style>
  <w:style w:type="paragraph" w:customStyle="1" w:styleId="B220192CC2C44F8FAC8857C3D252642B">
    <w:name w:val="B220192CC2C44F8FAC8857C3D252642B"/>
    <w:rsid w:val="00AD6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859a4aa9-2403-4938-97fa-38ab17160b79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77d635f-9b91-4318-9a30-30bf28c922b2">3D4FTNM4WFRW-440138550-24557</_dlc_DocId>
    <_dlc_DocIdUrl xmlns="877d635f-9b91-4318-9a30-30bf28c922b2">
      <Url>https://dhs.sp.regeringskansliet.se/yta/i-e/_layouts/15/DocIdRedir.aspx?ID=3D4FTNM4WFRW-440138550-24557</Url>
      <Description>3D4FTNM4WFRW-440138550-24557</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2021-01-20T00:00:00</HeaderDate>
    <Office/>
    <Dnr> I2021/00025 </Dnr>
    <ParagrafNr/>
    <DocumentTitle/>
    <VisitingAddress/>
    <Extra1/>
    <Extra2/>
    <Extra3>Mats Nordberg</Extra3>
    <Number/>
    <Recipient>Till riksdagen</Recipient>
    <SenderText/>
    <DocNumber>I2021/00027</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77B3-A16B-4E33-BCE8-24386E7BA83D}"/>
</file>

<file path=customXml/itemProps2.xml><?xml version="1.0" encoding="utf-8"?>
<ds:datastoreItem xmlns:ds="http://schemas.openxmlformats.org/officeDocument/2006/customXml" ds:itemID="{F419782A-81C6-477C-BA9B-D2DED7D9AC85}"/>
</file>

<file path=customXml/itemProps3.xml><?xml version="1.0" encoding="utf-8"?>
<ds:datastoreItem xmlns:ds="http://schemas.openxmlformats.org/officeDocument/2006/customXml" ds:itemID="{86708BF4-B736-4B4C-A444-E5CE7AB7B8BD}"/>
</file>

<file path=customXml/itemProps4.xml><?xml version="1.0" encoding="utf-8"?>
<ds:datastoreItem xmlns:ds="http://schemas.openxmlformats.org/officeDocument/2006/customXml" ds:itemID="{FBC596CF-F872-4711-BFC3-A3A1B978DBC6}">
  <ds:schemaRefs>
    <ds:schemaRef ds:uri="http://schemas.microsoft.com/office/2006/metadata/customXsn"/>
  </ds:schemaRefs>
</ds:datastoreItem>
</file>

<file path=customXml/itemProps5.xml><?xml version="1.0" encoding="utf-8"?>
<ds:datastoreItem xmlns:ds="http://schemas.openxmlformats.org/officeDocument/2006/customXml" ds:itemID="{80CDEC23-6F99-4162-BF14-FFEBE083F812}">
  <ds:schemaRefs>
    <ds:schemaRef ds:uri="Microsoft.SharePoint.Taxonomy.ContentTypeSync"/>
  </ds:schemaRefs>
</ds:datastoreItem>
</file>

<file path=customXml/itemProps6.xml><?xml version="1.0" encoding="utf-8"?>
<ds:datastoreItem xmlns:ds="http://schemas.openxmlformats.org/officeDocument/2006/customXml" ds:itemID="{F419782A-81C6-477C-BA9B-D2DED7D9AC85}">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77d635f-9b91-4318-9a30-30bf28c922b2"/>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9AF44C92-0C2F-4246-8C7D-0A97E032B226}"/>
</file>

<file path=customXml/itemProps8.xml><?xml version="1.0" encoding="utf-8"?>
<ds:datastoreItem xmlns:ds="http://schemas.openxmlformats.org/officeDocument/2006/customXml" ds:itemID="{D0D1C689-3329-4761-B858-A44CC2BA89F4}"/>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frågorna 2020 21 1194 och 1196 av Mats Nordberg (SD).docx</dc:title>
  <dc:subject/>
  <dc:creator>Joakim Cejie</dc:creator>
  <cp:keywords/>
  <dc:description/>
  <cp:lastModifiedBy>Christina Rasmussen</cp:lastModifiedBy>
  <cp:revision>2</cp:revision>
  <dcterms:created xsi:type="dcterms:W3CDTF">2021-01-19T13:26:00Z</dcterms:created>
  <dcterms:modified xsi:type="dcterms:W3CDTF">2021-01-19T13:26:00Z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093d7d26-3fb0-4082-9828-1295ee923c80</vt:lpwstr>
  </property>
</Properties>
</file>