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314A6" w14:textId="77777777" w:rsidR="004D3FAD" w:rsidRDefault="004D3FAD" w:rsidP="004D3FAD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194609">
        <w:t>var på fråga 2018/19:105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61128B29B438431BB1F03F6052BACCDD"/>
          </w:placeholder>
          <w:dataBinding w:prefixMappings="xmlns:ns0='http://lp/documentinfo/RK' " w:xpath="/ns0:DocumentInfo[1]/ns0:BaseInfo[1]/ns0:Extra3[1]" w:storeItemID="{4264B20E-7BFF-4998-A4F7-CE02CDD57E68}"/>
          <w:text/>
        </w:sdtPr>
        <w:sdtEndPr/>
        <w:sdtContent>
          <w:r w:rsidR="00194609">
            <w:t>Ann-Sofie Alm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470001C8EA84E1DA8C557401890715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EF6502">
            <w:t>M</w:t>
          </w:r>
        </w:sdtContent>
      </w:sdt>
      <w:r>
        <w:t>)</w:t>
      </w:r>
      <w:r>
        <w:br/>
      </w:r>
      <w:r w:rsidR="00194609">
        <w:t>Tiden för förnyad asylansökan</w:t>
      </w:r>
    </w:p>
    <w:p w14:paraId="115C063D" w14:textId="77777777" w:rsidR="00EF6502" w:rsidRDefault="002A5B06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4C1C01DB74F47B59B8E5F69B5F4ABF0"/>
          </w:placeholder>
          <w:dataBinding w:prefixMappings="xmlns:ns0='http://lp/documentinfo/RK' " w:xpath="/ns0:DocumentInfo[1]/ns0:BaseInfo[1]/ns0:Extra3[1]" w:storeItemID="{4264B20E-7BFF-4998-A4F7-CE02CDD57E68}"/>
          <w:text/>
        </w:sdtPr>
        <w:sdtEndPr/>
        <w:sdtContent>
          <w:r w:rsidR="00194609">
            <w:t>Ann-Sofie Alm</w:t>
          </w:r>
        </w:sdtContent>
      </w:sdt>
      <w:r w:rsidR="00EF6502">
        <w:t xml:space="preserve"> har frågat mig </w:t>
      </w:r>
      <w:r w:rsidR="00194609">
        <w:t>om jag och regeringen avser att ta några initiativ för att förlänga tiden för när en ny asylansökan kan tas</w:t>
      </w:r>
      <w:r w:rsidR="002F35C4">
        <w:t xml:space="preserve"> upp till prövning.</w:t>
      </w:r>
    </w:p>
    <w:p w14:paraId="12681526" w14:textId="77777777" w:rsidR="006C6EF2" w:rsidRDefault="006C6EF2" w:rsidP="006C6EF2">
      <w:pPr>
        <w:pStyle w:val="Brdtext"/>
      </w:pPr>
      <w:r>
        <w:t xml:space="preserve">Reglerna om preskription i den svenska utlänningslagstiftningen innebär </w:t>
      </w:r>
      <w:r w:rsidRPr="00B42CF8">
        <w:t xml:space="preserve">att ett beslut om avvisning eller utvisning som inte har meddelats av allmän domstol upphör att gälla fyra år från det att beslutet </w:t>
      </w:r>
      <w:r>
        <w:t>fick</w:t>
      </w:r>
      <w:r w:rsidRPr="00B42CF8">
        <w:t xml:space="preserve"> laga kraft</w:t>
      </w:r>
      <w:r>
        <w:t xml:space="preserve">. Detta har bedömts vara en rimlig tidsmässig balans mellan att å ena sidan </w:t>
      </w:r>
      <w:r w:rsidRPr="00B42CF8">
        <w:t>förskona den enskilde från att under mycket lång tid behöva leva under hot om avlägsnande på grund av ett beslut som av någon anledn</w:t>
      </w:r>
      <w:r>
        <w:t>ing inte har kunnat verkställas, och å andra sidan motverka a</w:t>
      </w:r>
      <w:r w:rsidRPr="00B42CF8">
        <w:t>tt utlänningar förhindra</w:t>
      </w:r>
      <w:r>
        <w:t>r</w:t>
      </w:r>
      <w:r w:rsidRPr="00B42CF8">
        <w:t xml:space="preserve"> verkställigheten genom att hålla sig undan</w:t>
      </w:r>
      <w:r>
        <w:t xml:space="preserve">. </w:t>
      </w:r>
    </w:p>
    <w:p w14:paraId="3E00151E" w14:textId="77777777" w:rsidR="00F06063" w:rsidRDefault="00F06063" w:rsidP="00F06063">
      <w:pPr>
        <w:pStyle w:val="Brdtext"/>
      </w:pPr>
      <w:r w:rsidRPr="004A4BD6">
        <w:t xml:space="preserve">För att kunna upprätthålla en långsiktigt hållbar </w:t>
      </w:r>
      <w:proofErr w:type="spellStart"/>
      <w:r w:rsidRPr="004A4BD6">
        <w:t>migrationspolit</w:t>
      </w:r>
      <w:r>
        <w:t>ik</w:t>
      </w:r>
      <w:proofErr w:type="spellEnd"/>
      <w:r w:rsidRPr="004A4BD6">
        <w:t xml:space="preserve"> </w:t>
      </w:r>
      <w:r w:rsidR="006A0278">
        <w:t>är det angeläget dels att asylprövningen är rättssäker och effektiv och dels att återvändandet fungerar</w:t>
      </w:r>
      <w:r>
        <w:t xml:space="preserve">. Det är en förutsättning för en trovärdig asylprocess och </w:t>
      </w:r>
      <w:r w:rsidR="00C87FE2">
        <w:t>äve</w:t>
      </w:r>
      <w:r w:rsidR="000C519E">
        <w:t>n viktigt för att motarbeta ett framväxande skuggsamhälle. R</w:t>
      </w:r>
      <w:r>
        <w:t xml:space="preserve">egeringen har de senaste åren vidtagit en rad åtgärder för att åstadkomma ett effektivt återvändande. </w:t>
      </w:r>
    </w:p>
    <w:p w14:paraId="2436F039" w14:textId="77777777" w:rsidR="00F06063" w:rsidRDefault="00F06063" w:rsidP="00F06063">
      <w:pPr>
        <w:pStyle w:val="Brdtext"/>
      </w:pPr>
      <w:r w:rsidRPr="00EF6502">
        <w:t>Myndigheterna har tilldelats extra medel. Återvändandesambandsmän har placerats ut på ambassader i ett antal nyckelländer</w:t>
      </w:r>
      <w:r>
        <w:t>.</w:t>
      </w:r>
      <w:r w:rsidRPr="00EF6502">
        <w:t xml:space="preserve"> </w:t>
      </w:r>
      <w:r>
        <w:t>A</w:t>
      </w:r>
      <w:r w:rsidRPr="00EF6502">
        <w:t>ntalet förvarsplatser har ökat och kommer un</w:t>
      </w:r>
      <w:r>
        <w:t>der våren att uppgå till 457 stycken, vilket är en ökning med 80 procent sedan 2016. Vidare</w:t>
      </w:r>
      <w:r w:rsidRPr="00EF6502">
        <w:t xml:space="preserve"> har Polismyndigheten </w:t>
      </w:r>
      <w:r>
        <w:t xml:space="preserve">sedan juli 2018 </w:t>
      </w:r>
      <w:r w:rsidRPr="00EF6502">
        <w:t>fått utökade möjligheter att kontrollera att arbetsgivare inte anställer personer som</w:t>
      </w:r>
      <w:r>
        <w:t xml:space="preserve"> saknar erforderliga tillstånd. Betänkandet Klarlagd identitet, </w:t>
      </w:r>
      <w:r>
        <w:lastRenderedPageBreak/>
        <w:t xml:space="preserve">som för närvarande bereds i regeringskansliet, syftar till att effektivisera Polismyndighetens arbete med återvändande. </w:t>
      </w:r>
    </w:p>
    <w:p w14:paraId="6AAA89C1" w14:textId="77777777" w:rsidR="00F06063" w:rsidRDefault="009C35BF" w:rsidP="00F06063">
      <w:pPr>
        <w:pStyle w:val="Brdtext"/>
      </w:pPr>
      <w:r>
        <w:t xml:space="preserve">De senaste åren har präglats av en relativt hög takt i återvändandet. </w:t>
      </w:r>
      <w:r w:rsidR="00F06063">
        <w:t>2014</w:t>
      </w:r>
      <w:r w:rsidR="005F2916">
        <w:t xml:space="preserve"> till 2018 så lämnade mer </w:t>
      </w:r>
      <w:r w:rsidR="00F06063">
        <w:t>än 70 000 före detta asylsökande Sverige</w:t>
      </w:r>
      <w:r w:rsidR="005F2916">
        <w:t xml:space="preserve">, antingen till sitt hemland eller till ett annat EU-land i enlighet med Dublinförordningen. Det är mer än 1000 per månad. </w:t>
      </w:r>
      <w:r w:rsidR="00F06063">
        <w:t xml:space="preserve">  </w:t>
      </w:r>
    </w:p>
    <w:p w14:paraId="2B73A328" w14:textId="77777777" w:rsidR="00951B00" w:rsidRDefault="00951B00" w:rsidP="00F3325B">
      <w:pPr>
        <w:pStyle w:val="Brdtext"/>
      </w:pPr>
      <w:r>
        <w:t xml:space="preserve"> </w:t>
      </w:r>
    </w:p>
    <w:p w14:paraId="0E46FA8B" w14:textId="77777777" w:rsidR="00EF6502" w:rsidRDefault="00EF650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23B7FEEA76B4CA984735FA140B5EBCF"/>
          </w:placeholder>
          <w:dataBinding w:prefixMappings="xmlns:ns0='http://lp/documentinfo/RK' " w:xpath="/ns0:DocumentInfo[1]/ns0:BaseInfo[1]/ns0:HeaderDate[1]" w:storeItemID="{4264B20E-7BFF-4998-A4F7-CE02CDD57E68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F7FC6">
            <w:t>13 februari 2019</w:t>
          </w:r>
        </w:sdtContent>
      </w:sdt>
    </w:p>
    <w:p w14:paraId="54066523" w14:textId="77777777" w:rsidR="00EF6502" w:rsidRDefault="00EF6502" w:rsidP="004E7A8F">
      <w:pPr>
        <w:pStyle w:val="Brdtextutanavstnd"/>
      </w:pPr>
    </w:p>
    <w:p w14:paraId="1462C3DD" w14:textId="77777777" w:rsidR="00EF6502" w:rsidRDefault="00EF6502" w:rsidP="004E7A8F">
      <w:pPr>
        <w:pStyle w:val="Brdtextutanavstnd"/>
      </w:pPr>
    </w:p>
    <w:p w14:paraId="2C00A817" w14:textId="77777777" w:rsidR="00EF6502" w:rsidRDefault="00EF650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220A7EB33354DE0AD73A9DD4F2FA82C"/>
        </w:placeholder>
        <w:dataBinding w:prefixMappings="xmlns:ns0='http://lp/documentinfo/RK' " w:xpath="/ns0:DocumentInfo[1]/ns0:BaseInfo[1]/ns0:TopSender[1]" w:storeItemID="{4264B20E-7BFF-4998-A4F7-CE02CDD57E68}"/>
        <w:comboBox w:lastValue="Morgan Johansson"/>
      </w:sdtPr>
      <w:sdtEndPr/>
      <w:sdtContent>
        <w:p w14:paraId="303D33AD" w14:textId="77777777" w:rsidR="00EF6502" w:rsidRDefault="00CA1B9E" w:rsidP="00422A41">
          <w:pPr>
            <w:pStyle w:val="Brdtext"/>
          </w:pPr>
          <w:r>
            <w:t>Morgan Johansson</w:t>
          </w:r>
        </w:p>
      </w:sdtContent>
    </w:sdt>
    <w:p w14:paraId="36F44BF7" w14:textId="77777777" w:rsidR="004D3FAD" w:rsidRPr="00DB48AB" w:rsidRDefault="004D3FAD" w:rsidP="004D3FAD">
      <w:pPr>
        <w:pStyle w:val="Brdtext"/>
      </w:pPr>
    </w:p>
    <w:p w14:paraId="55130D95" w14:textId="77777777" w:rsidR="004D3FAD" w:rsidRDefault="004D3FAD" w:rsidP="00E96532">
      <w:pPr>
        <w:pStyle w:val="Brdtext"/>
      </w:pPr>
    </w:p>
    <w:sectPr w:rsidR="004D3FAD" w:rsidSect="004D3FAD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539E" w14:textId="77777777" w:rsidR="002F37AA" w:rsidRDefault="002F37AA" w:rsidP="00A87A54">
      <w:pPr>
        <w:spacing w:after="0" w:line="240" w:lineRule="auto"/>
      </w:pPr>
      <w:r>
        <w:separator/>
      </w:r>
    </w:p>
  </w:endnote>
  <w:endnote w:type="continuationSeparator" w:id="0">
    <w:p w14:paraId="235964AE" w14:textId="77777777" w:rsidR="002F37AA" w:rsidRDefault="002F37A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0FE2301" w14:textId="77777777" w:rsidTr="004D3FAD">
      <w:trPr>
        <w:trHeight w:val="227"/>
        <w:jc w:val="right"/>
      </w:trPr>
      <w:tc>
        <w:tcPr>
          <w:tcW w:w="708" w:type="dxa"/>
          <w:vAlign w:val="bottom"/>
        </w:tcPr>
        <w:p w14:paraId="1A2B0F7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A5B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A5B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51F217" w14:textId="77777777" w:rsidTr="004D3FAD">
      <w:trPr>
        <w:trHeight w:val="850"/>
        <w:jc w:val="right"/>
      </w:trPr>
      <w:tc>
        <w:tcPr>
          <w:tcW w:w="708" w:type="dxa"/>
          <w:vAlign w:val="bottom"/>
        </w:tcPr>
        <w:p w14:paraId="309182C1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37C148B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289C0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7D335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B6FAB6" w14:textId="77777777" w:rsidTr="00C26068">
      <w:trPr>
        <w:trHeight w:val="227"/>
      </w:trPr>
      <w:tc>
        <w:tcPr>
          <w:tcW w:w="4074" w:type="dxa"/>
        </w:tcPr>
        <w:p w14:paraId="17F599B3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44161882" w14:textId="77777777" w:rsidR="00093408" w:rsidRPr="00F53AEA" w:rsidRDefault="00093408" w:rsidP="00F53AEA">
          <w:pPr>
            <w:pStyle w:val="Sidfot"/>
          </w:pPr>
        </w:p>
      </w:tc>
    </w:tr>
  </w:tbl>
  <w:p w14:paraId="6CBCD68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0B60" w14:textId="77777777" w:rsidR="002F37AA" w:rsidRDefault="002F37AA" w:rsidP="00A87A54">
      <w:pPr>
        <w:spacing w:after="0" w:line="240" w:lineRule="auto"/>
      </w:pPr>
      <w:r>
        <w:separator/>
      </w:r>
    </w:p>
  </w:footnote>
  <w:footnote w:type="continuationSeparator" w:id="0">
    <w:p w14:paraId="23051E19" w14:textId="77777777" w:rsidR="002F37AA" w:rsidRDefault="002F37A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3FAD" w14:paraId="6931F452" w14:textId="77777777" w:rsidTr="00C93EBA">
      <w:trPr>
        <w:trHeight w:val="227"/>
      </w:trPr>
      <w:tc>
        <w:tcPr>
          <w:tcW w:w="5534" w:type="dxa"/>
        </w:tcPr>
        <w:p w14:paraId="47EDD402" w14:textId="77777777" w:rsidR="004D3FAD" w:rsidRPr="007D73AB" w:rsidRDefault="004D3FAD">
          <w:pPr>
            <w:pStyle w:val="Sidhuvud"/>
          </w:pPr>
        </w:p>
      </w:tc>
      <w:tc>
        <w:tcPr>
          <w:tcW w:w="3170" w:type="dxa"/>
          <w:vAlign w:val="bottom"/>
        </w:tcPr>
        <w:p w14:paraId="09EB19B6" w14:textId="77777777" w:rsidR="004D3FAD" w:rsidRPr="007D73AB" w:rsidRDefault="004D3FAD" w:rsidP="00340DE0">
          <w:pPr>
            <w:pStyle w:val="Sidhuvud"/>
          </w:pPr>
        </w:p>
      </w:tc>
      <w:tc>
        <w:tcPr>
          <w:tcW w:w="1134" w:type="dxa"/>
        </w:tcPr>
        <w:p w14:paraId="1B460B73" w14:textId="77777777" w:rsidR="004D3FAD" w:rsidRDefault="004D3FAD" w:rsidP="004D3FAD">
          <w:pPr>
            <w:pStyle w:val="Sidhuvud"/>
          </w:pPr>
        </w:p>
      </w:tc>
    </w:tr>
    <w:tr w:rsidR="004D3FAD" w14:paraId="3ACA0098" w14:textId="77777777" w:rsidTr="00C93EBA">
      <w:trPr>
        <w:trHeight w:val="1928"/>
      </w:trPr>
      <w:tc>
        <w:tcPr>
          <w:tcW w:w="5534" w:type="dxa"/>
        </w:tcPr>
        <w:p w14:paraId="3C76DACF" w14:textId="77777777" w:rsidR="004D3FAD" w:rsidRPr="00340DE0" w:rsidRDefault="004D3FA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B9B32C" wp14:editId="231B81A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B51C0E" w14:textId="77777777" w:rsidR="004D3FAD" w:rsidRPr="00710A6C" w:rsidRDefault="004D3FAD" w:rsidP="00EE3C0F">
          <w:pPr>
            <w:pStyle w:val="Sidhuvud"/>
            <w:rPr>
              <w:b/>
            </w:rPr>
          </w:pPr>
        </w:p>
        <w:p w14:paraId="5D020B4B" w14:textId="77777777" w:rsidR="004D3FAD" w:rsidRDefault="004D3FAD" w:rsidP="00EE3C0F">
          <w:pPr>
            <w:pStyle w:val="Sidhuvud"/>
          </w:pPr>
        </w:p>
        <w:p w14:paraId="32781DA7" w14:textId="77777777" w:rsidR="004D3FAD" w:rsidRDefault="004D3FAD" w:rsidP="00EE3C0F">
          <w:pPr>
            <w:pStyle w:val="Sidhuvud"/>
          </w:pPr>
        </w:p>
        <w:p w14:paraId="45166E9A" w14:textId="77777777" w:rsidR="004D3FAD" w:rsidRDefault="004D3F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4AAEB206E6147D08C0C481151B2A516"/>
            </w:placeholder>
            <w:dataBinding w:prefixMappings="xmlns:ns0='http://lp/documentinfo/RK' " w:xpath="/ns0:DocumentInfo[1]/ns0:BaseInfo[1]/ns0:Dnr[1]" w:storeItemID="{4264B20E-7BFF-4998-A4F7-CE02CDD57E68}"/>
            <w:text/>
          </w:sdtPr>
          <w:sdtEndPr/>
          <w:sdtContent>
            <w:p w14:paraId="089DE91C" w14:textId="77777777" w:rsidR="004D3FAD" w:rsidRDefault="004D3FAD" w:rsidP="00EE3C0F">
              <w:pPr>
                <w:pStyle w:val="Sidhuvud"/>
              </w:pPr>
              <w:r>
                <w:t>Ju2019/</w:t>
              </w:r>
              <w:r w:rsidR="00194609">
                <w:t>00347</w:t>
              </w:r>
              <w:r w:rsidR="00F40E9F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24D749866F4DBDB8672574D62CB8B8"/>
            </w:placeholder>
            <w:showingPlcHdr/>
            <w:dataBinding w:prefixMappings="xmlns:ns0='http://lp/documentinfo/RK' " w:xpath="/ns0:DocumentInfo[1]/ns0:BaseInfo[1]/ns0:DocNumber[1]" w:storeItemID="{4264B20E-7BFF-4998-A4F7-CE02CDD57E68}"/>
            <w:text/>
          </w:sdtPr>
          <w:sdtEndPr/>
          <w:sdtContent>
            <w:p w14:paraId="2D047E83" w14:textId="77777777" w:rsidR="004D3FAD" w:rsidRDefault="004D3F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7628EE" w14:textId="77777777" w:rsidR="004D3FAD" w:rsidRDefault="004D3FAD" w:rsidP="00EE3C0F">
          <w:pPr>
            <w:pStyle w:val="Sidhuvud"/>
          </w:pPr>
        </w:p>
      </w:tc>
      <w:tc>
        <w:tcPr>
          <w:tcW w:w="1134" w:type="dxa"/>
        </w:tcPr>
        <w:p w14:paraId="700CF4EB" w14:textId="77777777" w:rsidR="004D3FAD" w:rsidRDefault="004D3FAD" w:rsidP="0094502D">
          <w:pPr>
            <w:pStyle w:val="Sidhuvud"/>
          </w:pPr>
        </w:p>
        <w:p w14:paraId="3C1CDFFF" w14:textId="77777777" w:rsidR="004D3FAD" w:rsidRPr="0094502D" w:rsidRDefault="004D3FAD" w:rsidP="00EC71A6">
          <w:pPr>
            <w:pStyle w:val="Sidhuvud"/>
          </w:pPr>
        </w:p>
      </w:tc>
    </w:tr>
    <w:tr w:rsidR="004D3FAD" w14:paraId="72B9222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F209918831D4D6883F48E8819001B71"/>
            </w:placeholder>
          </w:sdtPr>
          <w:sdtEndPr>
            <w:rPr>
              <w:b w:val="0"/>
            </w:rPr>
          </w:sdtEndPr>
          <w:sdtContent>
            <w:p w14:paraId="7285A194" w14:textId="77777777" w:rsidR="004D3FAD" w:rsidRPr="004D3FAD" w:rsidRDefault="004D3FAD" w:rsidP="00340DE0">
              <w:pPr>
                <w:pStyle w:val="Sidhuvud"/>
                <w:rPr>
                  <w:b/>
                </w:rPr>
              </w:pPr>
              <w:r w:rsidRPr="004D3FAD">
                <w:rPr>
                  <w:b/>
                </w:rPr>
                <w:t>Justitiedepartementet</w:t>
              </w:r>
            </w:p>
            <w:p w14:paraId="0B94AD38" w14:textId="77777777" w:rsidR="00317D47" w:rsidRDefault="001E1561" w:rsidP="00340DE0">
              <w:pPr>
                <w:pStyle w:val="Sidhuvud"/>
              </w:pPr>
              <w:r>
                <w:t>Justitie- och migrationsminister</w:t>
              </w:r>
            </w:p>
          </w:sdtContent>
        </w:sdt>
        <w:p w14:paraId="61C5F9F6" w14:textId="77777777" w:rsidR="00317D47" w:rsidRDefault="00317D47" w:rsidP="00317D47"/>
        <w:p w14:paraId="03132A30" w14:textId="77777777" w:rsidR="004D3FAD" w:rsidRPr="00317D47" w:rsidRDefault="004D3FAD" w:rsidP="00317D47"/>
      </w:tc>
      <w:sdt>
        <w:sdtPr>
          <w:alias w:val="Recipient"/>
          <w:tag w:val="ccRKShow_Recipient"/>
          <w:id w:val="-28344517"/>
          <w:placeholder>
            <w:docPart w:val="927DCA1B15964DBF889E5987BEE7E4A5"/>
          </w:placeholder>
          <w:dataBinding w:prefixMappings="xmlns:ns0='http://lp/documentinfo/RK' " w:xpath="/ns0:DocumentInfo[1]/ns0:BaseInfo[1]/ns0:Recipient[1]" w:storeItemID="{4264B20E-7BFF-4998-A4F7-CE02CDD57E68}"/>
          <w:text w:multiLine="1"/>
        </w:sdtPr>
        <w:sdtEndPr/>
        <w:sdtContent>
          <w:tc>
            <w:tcPr>
              <w:tcW w:w="3170" w:type="dxa"/>
            </w:tcPr>
            <w:p w14:paraId="1146226C" w14:textId="77777777" w:rsidR="004D3FAD" w:rsidRDefault="004D3FA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A33871" w14:textId="77777777" w:rsidR="004D3FAD" w:rsidRDefault="004D3FAD" w:rsidP="003E6020">
          <w:pPr>
            <w:pStyle w:val="Sidhuvud"/>
          </w:pPr>
        </w:p>
      </w:tc>
    </w:tr>
  </w:tbl>
  <w:p w14:paraId="43607A4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9445EC0"/>
    <w:multiLevelType w:val="hybridMultilevel"/>
    <w:tmpl w:val="15222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D"/>
    <w:rsid w:val="00000290"/>
    <w:rsid w:val="0000412C"/>
    <w:rsid w:val="00004D5C"/>
    <w:rsid w:val="00005F68"/>
    <w:rsid w:val="00006CA7"/>
    <w:rsid w:val="00007309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19E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0033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51A"/>
    <w:rsid w:val="00176A26"/>
    <w:rsid w:val="00176B4E"/>
    <w:rsid w:val="001774F8"/>
    <w:rsid w:val="00180BE1"/>
    <w:rsid w:val="001813DF"/>
    <w:rsid w:val="0019051C"/>
    <w:rsid w:val="0019127B"/>
    <w:rsid w:val="00192350"/>
    <w:rsid w:val="00192E34"/>
    <w:rsid w:val="00194609"/>
    <w:rsid w:val="00197A8A"/>
    <w:rsid w:val="001A1D55"/>
    <w:rsid w:val="001A2A61"/>
    <w:rsid w:val="001A69D3"/>
    <w:rsid w:val="001B3655"/>
    <w:rsid w:val="001B4824"/>
    <w:rsid w:val="001C4980"/>
    <w:rsid w:val="001C5DC9"/>
    <w:rsid w:val="001C71A9"/>
    <w:rsid w:val="001D12FC"/>
    <w:rsid w:val="001D6A63"/>
    <w:rsid w:val="001E0BD5"/>
    <w:rsid w:val="001E1561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6B16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8DF"/>
    <w:rsid w:val="002A39EF"/>
    <w:rsid w:val="002A5B06"/>
    <w:rsid w:val="002A6820"/>
    <w:rsid w:val="002B6849"/>
    <w:rsid w:val="002C1567"/>
    <w:rsid w:val="002C1D37"/>
    <w:rsid w:val="002C476F"/>
    <w:rsid w:val="002C5B48"/>
    <w:rsid w:val="002D23FE"/>
    <w:rsid w:val="002D2647"/>
    <w:rsid w:val="002D4298"/>
    <w:rsid w:val="002D4829"/>
    <w:rsid w:val="002D489B"/>
    <w:rsid w:val="002D6541"/>
    <w:rsid w:val="002E150B"/>
    <w:rsid w:val="002E2C89"/>
    <w:rsid w:val="002E3609"/>
    <w:rsid w:val="002E4D3F"/>
    <w:rsid w:val="002E61A5"/>
    <w:rsid w:val="002F35C4"/>
    <w:rsid w:val="002F3675"/>
    <w:rsid w:val="002F37AA"/>
    <w:rsid w:val="002F59E0"/>
    <w:rsid w:val="002F66A6"/>
    <w:rsid w:val="00300342"/>
    <w:rsid w:val="003050DB"/>
    <w:rsid w:val="0031020A"/>
    <w:rsid w:val="00310561"/>
    <w:rsid w:val="00311D8C"/>
    <w:rsid w:val="0031273D"/>
    <w:rsid w:val="003128E2"/>
    <w:rsid w:val="003153D9"/>
    <w:rsid w:val="00317D47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3AF5"/>
    <w:rsid w:val="003802A0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45E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347D"/>
    <w:rsid w:val="0043623F"/>
    <w:rsid w:val="00437459"/>
    <w:rsid w:val="00441D70"/>
    <w:rsid w:val="004425C2"/>
    <w:rsid w:val="00445604"/>
    <w:rsid w:val="00455106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06D"/>
    <w:rsid w:val="0048317E"/>
    <w:rsid w:val="00485601"/>
    <w:rsid w:val="004865B8"/>
    <w:rsid w:val="00486C0D"/>
    <w:rsid w:val="004911D9"/>
    <w:rsid w:val="00491796"/>
    <w:rsid w:val="0049768A"/>
    <w:rsid w:val="004A4BD6"/>
    <w:rsid w:val="004A66B1"/>
    <w:rsid w:val="004A7DC4"/>
    <w:rsid w:val="004B1E7B"/>
    <w:rsid w:val="004B2FB7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FAD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1735"/>
    <w:rsid w:val="00544738"/>
    <w:rsid w:val="005456E4"/>
    <w:rsid w:val="00547B89"/>
    <w:rsid w:val="005568AF"/>
    <w:rsid w:val="00556AF5"/>
    <w:rsid w:val="00556B92"/>
    <w:rsid w:val="005606BC"/>
    <w:rsid w:val="00563E73"/>
    <w:rsid w:val="00565792"/>
    <w:rsid w:val="00567799"/>
    <w:rsid w:val="005710DE"/>
    <w:rsid w:val="00571A0B"/>
    <w:rsid w:val="00571D60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1338"/>
    <w:rsid w:val="005A2022"/>
    <w:rsid w:val="005A2859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2916"/>
    <w:rsid w:val="005F5BDC"/>
    <w:rsid w:val="00605718"/>
    <w:rsid w:val="00605C66"/>
    <w:rsid w:val="00606EFF"/>
    <w:rsid w:val="00607814"/>
    <w:rsid w:val="006142A5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56453"/>
    <w:rsid w:val="00660D84"/>
    <w:rsid w:val="0066133A"/>
    <w:rsid w:val="0066378C"/>
    <w:rsid w:val="006700F0"/>
    <w:rsid w:val="00670A48"/>
    <w:rsid w:val="00672F6F"/>
    <w:rsid w:val="00674C2F"/>
    <w:rsid w:val="00674C8B"/>
    <w:rsid w:val="006828CC"/>
    <w:rsid w:val="006869B9"/>
    <w:rsid w:val="00691AEE"/>
    <w:rsid w:val="0069523C"/>
    <w:rsid w:val="006962CA"/>
    <w:rsid w:val="00696A95"/>
    <w:rsid w:val="006A0278"/>
    <w:rsid w:val="006A09DA"/>
    <w:rsid w:val="006A1835"/>
    <w:rsid w:val="006A2625"/>
    <w:rsid w:val="006B4A30"/>
    <w:rsid w:val="006B5542"/>
    <w:rsid w:val="006B7569"/>
    <w:rsid w:val="006C28EE"/>
    <w:rsid w:val="006C6EF2"/>
    <w:rsid w:val="006D2998"/>
    <w:rsid w:val="006D3188"/>
    <w:rsid w:val="006D5159"/>
    <w:rsid w:val="006E08FC"/>
    <w:rsid w:val="006F2588"/>
    <w:rsid w:val="0070338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3D28"/>
    <w:rsid w:val="0079641B"/>
    <w:rsid w:val="00797A90"/>
    <w:rsid w:val="007A0173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32FF"/>
    <w:rsid w:val="0083395F"/>
    <w:rsid w:val="008348A0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66989"/>
    <w:rsid w:val="008730FD"/>
    <w:rsid w:val="00873DA1"/>
    <w:rsid w:val="00875DDD"/>
    <w:rsid w:val="00880E85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04E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3AF"/>
    <w:rsid w:val="008E65A8"/>
    <w:rsid w:val="008E77D6"/>
    <w:rsid w:val="009036E7"/>
    <w:rsid w:val="00904629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1B00"/>
    <w:rsid w:val="0096460C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571"/>
    <w:rsid w:val="009A0866"/>
    <w:rsid w:val="009A0C3E"/>
    <w:rsid w:val="009A4D0A"/>
    <w:rsid w:val="009B2F70"/>
    <w:rsid w:val="009B4594"/>
    <w:rsid w:val="009C0D67"/>
    <w:rsid w:val="009C2459"/>
    <w:rsid w:val="009C255A"/>
    <w:rsid w:val="009C2B46"/>
    <w:rsid w:val="009C35BF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E7FB8"/>
    <w:rsid w:val="009F19C0"/>
    <w:rsid w:val="00A00AE4"/>
    <w:rsid w:val="00A00D24"/>
    <w:rsid w:val="00A01F5C"/>
    <w:rsid w:val="00A137F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2041"/>
    <w:rsid w:val="00A65996"/>
    <w:rsid w:val="00A67276"/>
    <w:rsid w:val="00A67588"/>
    <w:rsid w:val="00A67840"/>
    <w:rsid w:val="00A71A9E"/>
    <w:rsid w:val="00A7382D"/>
    <w:rsid w:val="00A743AC"/>
    <w:rsid w:val="00A75AB7"/>
    <w:rsid w:val="00A77332"/>
    <w:rsid w:val="00A8483F"/>
    <w:rsid w:val="00A870B0"/>
    <w:rsid w:val="00A8728A"/>
    <w:rsid w:val="00A87A54"/>
    <w:rsid w:val="00A9156E"/>
    <w:rsid w:val="00AA1809"/>
    <w:rsid w:val="00AB5033"/>
    <w:rsid w:val="00AB5298"/>
    <w:rsid w:val="00AB5519"/>
    <w:rsid w:val="00AB6313"/>
    <w:rsid w:val="00AB71DD"/>
    <w:rsid w:val="00AC15C5"/>
    <w:rsid w:val="00AD0E75"/>
    <w:rsid w:val="00AE0F38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4E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051"/>
    <w:rsid w:val="00B75139"/>
    <w:rsid w:val="00B80840"/>
    <w:rsid w:val="00B815FC"/>
    <w:rsid w:val="00B81DB9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1B6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7FE2"/>
    <w:rsid w:val="00C901EC"/>
    <w:rsid w:val="00C9061B"/>
    <w:rsid w:val="00C93EBA"/>
    <w:rsid w:val="00CA0BD8"/>
    <w:rsid w:val="00CA1B9E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008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0422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3B8D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609E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5B2C"/>
    <w:rsid w:val="00DF5BFB"/>
    <w:rsid w:val="00DF5CD6"/>
    <w:rsid w:val="00DF71C1"/>
    <w:rsid w:val="00DF7FC6"/>
    <w:rsid w:val="00E022DA"/>
    <w:rsid w:val="00E03BCB"/>
    <w:rsid w:val="00E124DC"/>
    <w:rsid w:val="00E15967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5E2A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947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502"/>
    <w:rsid w:val="00F03EAC"/>
    <w:rsid w:val="00F04B7C"/>
    <w:rsid w:val="00F06063"/>
    <w:rsid w:val="00F07716"/>
    <w:rsid w:val="00F078B5"/>
    <w:rsid w:val="00F12930"/>
    <w:rsid w:val="00F14024"/>
    <w:rsid w:val="00F15B50"/>
    <w:rsid w:val="00F15DB1"/>
    <w:rsid w:val="00F24297"/>
    <w:rsid w:val="00F25761"/>
    <w:rsid w:val="00F259D7"/>
    <w:rsid w:val="00F30AE0"/>
    <w:rsid w:val="00F32D05"/>
    <w:rsid w:val="00F3325B"/>
    <w:rsid w:val="00F35263"/>
    <w:rsid w:val="00F403BF"/>
    <w:rsid w:val="00F40E9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072"/>
    <w:rsid w:val="00F829C7"/>
    <w:rsid w:val="00F834AA"/>
    <w:rsid w:val="00F848D6"/>
    <w:rsid w:val="00F850B2"/>
    <w:rsid w:val="00F859AE"/>
    <w:rsid w:val="00F870B3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C00A4"/>
  <w15:docId w15:val="{49C84C6E-8BE5-45C4-83CA-92FA50B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17D4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AAEB206E6147D08C0C481151B2A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C417D-B90F-4436-9EF9-364D16ABECF9}"/>
      </w:docPartPr>
      <w:docPartBody>
        <w:p w:rsidR="007143DD" w:rsidRDefault="007143DD" w:rsidP="007143DD">
          <w:pPr>
            <w:pStyle w:val="B4AAEB206E6147D08C0C481151B2A5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24D749866F4DBDB8672574D62CB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31C88-B3F6-40B9-B2A0-92E90A44A78A}"/>
      </w:docPartPr>
      <w:docPartBody>
        <w:p w:rsidR="007143DD" w:rsidRDefault="007143DD" w:rsidP="007143DD">
          <w:pPr>
            <w:pStyle w:val="6E24D749866F4DBDB8672574D62CB8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209918831D4D6883F48E8819001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53C9E-EB20-4D36-B866-70575246FEDC}"/>
      </w:docPartPr>
      <w:docPartBody>
        <w:p w:rsidR="007143DD" w:rsidRDefault="007143DD" w:rsidP="007143DD">
          <w:pPr>
            <w:pStyle w:val="CF209918831D4D6883F48E8819001B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7DCA1B15964DBF889E5987BEE7E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09099-2516-404A-871B-26DF00A4348A}"/>
      </w:docPartPr>
      <w:docPartBody>
        <w:p w:rsidR="007143DD" w:rsidRDefault="007143DD" w:rsidP="007143DD">
          <w:pPr>
            <w:pStyle w:val="927DCA1B15964DBF889E5987BEE7E4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128B29B438431BB1F03F6052BAC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E4DCC-7922-4E45-84E0-AB921E46EA88}"/>
      </w:docPartPr>
      <w:docPartBody>
        <w:p w:rsidR="007143DD" w:rsidRDefault="007143DD" w:rsidP="007143DD">
          <w:pPr>
            <w:pStyle w:val="61128B29B438431BB1F03F6052BACCD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470001C8EA84E1DA8C5574018907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E38F3-7958-4A03-A499-4B97D7172B32}"/>
      </w:docPartPr>
      <w:docPartBody>
        <w:p w:rsidR="007143DD" w:rsidRDefault="007143DD" w:rsidP="007143DD">
          <w:pPr>
            <w:pStyle w:val="F470001C8EA84E1DA8C557401890715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4C1C01DB74F47B59B8E5F69B5F4A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51BE7-63B9-43CC-99EA-0738A2ABDF54}"/>
      </w:docPartPr>
      <w:docPartBody>
        <w:p w:rsidR="00E72BFF" w:rsidRDefault="00E72BFF">
          <w:pPr>
            <w:pStyle w:val="04C1C01DB74F47B59B8E5F69B5F4ABF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23B7FEEA76B4CA984735FA140B5E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AA7E1-ED9E-46E5-A945-BEAC296F130A}"/>
      </w:docPartPr>
      <w:docPartBody>
        <w:p w:rsidR="00E72BFF" w:rsidRDefault="00E72BFF">
          <w:pPr>
            <w:pStyle w:val="C23B7FEEA76B4CA984735FA140B5EBC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220A7EB33354DE0AD73A9DD4F2FA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820F8-3D5D-45AA-A4FC-43E9667AFABC}"/>
      </w:docPartPr>
      <w:docPartBody>
        <w:p w:rsidR="00E72BFF" w:rsidRDefault="00E72BFF">
          <w:pPr>
            <w:pStyle w:val="1220A7EB33354DE0AD73A9DD4F2FA82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DD"/>
    <w:rsid w:val="000216E0"/>
    <w:rsid w:val="002E3462"/>
    <w:rsid w:val="002F4F86"/>
    <w:rsid w:val="007143DD"/>
    <w:rsid w:val="009F687D"/>
    <w:rsid w:val="00C2153A"/>
    <w:rsid w:val="00C67EA8"/>
    <w:rsid w:val="00E72BFF"/>
    <w:rsid w:val="00EE0D77"/>
    <w:rsid w:val="00F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A695E0EBE64CBAA3C282DF5C9D11E4">
    <w:name w:val="7FA695E0EBE64CBAA3C282DF5C9D11E4"/>
    <w:rsid w:val="007143DD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FD4323EDB3864C5D819EEE10BB03B9BF">
    <w:name w:val="FD4323EDB3864C5D819EEE10BB03B9BF"/>
    <w:rsid w:val="007143DD"/>
  </w:style>
  <w:style w:type="paragraph" w:customStyle="1" w:styleId="6EE1BB9444854C28A6274608C129490E">
    <w:name w:val="6EE1BB9444854C28A6274608C129490E"/>
    <w:rsid w:val="007143DD"/>
  </w:style>
  <w:style w:type="paragraph" w:customStyle="1" w:styleId="8B82DE690601443793213395EC16E1D7">
    <w:name w:val="8B82DE690601443793213395EC16E1D7"/>
    <w:rsid w:val="007143DD"/>
  </w:style>
  <w:style w:type="paragraph" w:customStyle="1" w:styleId="B4AAEB206E6147D08C0C481151B2A516">
    <w:name w:val="B4AAEB206E6147D08C0C481151B2A516"/>
    <w:rsid w:val="007143DD"/>
  </w:style>
  <w:style w:type="paragraph" w:customStyle="1" w:styleId="6E24D749866F4DBDB8672574D62CB8B8">
    <w:name w:val="6E24D749866F4DBDB8672574D62CB8B8"/>
    <w:rsid w:val="007143DD"/>
  </w:style>
  <w:style w:type="paragraph" w:customStyle="1" w:styleId="687BF310845E4D36B814BFBE7AB6F5EF">
    <w:name w:val="687BF310845E4D36B814BFBE7AB6F5EF"/>
    <w:rsid w:val="007143DD"/>
  </w:style>
  <w:style w:type="paragraph" w:customStyle="1" w:styleId="FD091D2C79C448328B53B5D9ED67E9BA">
    <w:name w:val="FD091D2C79C448328B53B5D9ED67E9BA"/>
    <w:rsid w:val="007143DD"/>
  </w:style>
  <w:style w:type="paragraph" w:customStyle="1" w:styleId="A18BA9BCE533413A8DEF9E4832ABAAC9">
    <w:name w:val="A18BA9BCE533413A8DEF9E4832ABAAC9"/>
    <w:rsid w:val="007143DD"/>
  </w:style>
  <w:style w:type="paragraph" w:customStyle="1" w:styleId="CF209918831D4D6883F48E8819001B71">
    <w:name w:val="CF209918831D4D6883F48E8819001B71"/>
    <w:rsid w:val="007143DD"/>
  </w:style>
  <w:style w:type="paragraph" w:customStyle="1" w:styleId="927DCA1B15964DBF889E5987BEE7E4A5">
    <w:name w:val="927DCA1B15964DBF889E5987BEE7E4A5"/>
    <w:rsid w:val="007143DD"/>
  </w:style>
  <w:style w:type="paragraph" w:customStyle="1" w:styleId="61128B29B438431BB1F03F6052BACCDD">
    <w:name w:val="61128B29B438431BB1F03F6052BACCDD"/>
    <w:rsid w:val="007143DD"/>
  </w:style>
  <w:style w:type="paragraph" w:customStyle="1" w:styleId="F470001C8EA84E1DA8C5574018907158">
    <w:name w:val="F470001C8EA84E1DA8C5574018907158"/>
    <w:rsid w:val="007143DD"/>
  </w:style>
  <w:style w:type="paragraph" w:customStyle="1" w:styleId="E0E8AD460240422D953BBEFF9C163EF2">
    <w:name w:val="E0E8AD460240422D953BBEFF9C163EF2"/>
    <w:rsid w:val="007143DD"/>
  </w:style>
  <w:style w:type="paragraph" w:customStyle="1" w:styleId="D44D518656D14FD7B603D86474978D28">
    <w:name w:val="D44D518656D14FD7B603D86474978D28"/>
    <w:rsid w:val="007143DD"/>
  </w:style>
  <w:style w:type="paragraph" w:customStyle="1" w:styleId="A5FE8667889E4FBC94D450AFEF1E4E29">
    <w:name w:val="A5FE8667889E4FBC94D450AFEF1E4E29"/>
    <w:rsid w:val="007143DD"/>
  </w:style>
  <w:style w:type="paragraph" w:customStyle="1" w:styleId="82116102015C4EEEAAE6EC18FE7A6697">
    <w:name w:val="82116102015C4EEEAAE6EC18FE7A6697"/>
    <w:rsid w:val="007143DD"/>
  </w:style>
  <w:style w:type="paragraph" w:customStyle="1" w:styleId="B9C3D21AA8D644A192F8E4F0E9BC84A0">
    <w:name w:val="B9C3D21AA8D644A192F8E4F0E9BC84A0"/>
    <w:rsid w:val="007143DD"/>
  </w:style>
  <w:style w:type="paragraph" w:customStyle="1" w:styleId="04C1C01DB74F47B59B8E5F69B5F4ABF0">
    <w:name w:val="04C1C01DB74F47B59B8E5F69B5F4ABF0"/>
  </w:style>
  <w:style w:type="paragraph" w:customStyle="1" w:styleId="C23B7FEEA76B4CA984735FA140B5EBCF">
    <w:name w:val="C23B7FEEA76B4CA984735FA140B5EBCF"/>
  </w:style>
  <w:style w:type="paragraph" w:customStyle="1" w:styleId="1220A7EB33354DE0AD73A9DD4F2FA82C">
    <w:name w:val="1220A7EB33354DE0AD73A9DD4F2FA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d22845aa-8e44-482d-9d63-80864f5273f5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Morgan Johansson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2019-02-13T00:00:00</HeaderDate>
    <Office/>
    <Dnr>Ju2019/00347/POL</Dnr>
    <ParagrafNr/>
    <DocumentTitle/>
    <VisitingAddress/>
    <Extra1/>
    <Extra2/>
    <Extra3>Ann-Sofie Alm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3EF4-B36B-4DA1-A7DE-18AD2B958353}"/>
</file>

<file path=customXml/itemProps2.xml><?xml version="1.0" encoding="utf-8"?>
<ds:datastoreItem xmlns:ds="http://schemas.openxmlformats.org/officeDocument/2006/customXml" ds:itemID="{B7775D05-418D-476F-B2B3-57B72EE485D7}"/>
</file>

<file path=customXml/itemProps3.xml><?xml version="1.0" encoding="utf-8"?>
<ds:datastoreItem xmlns:ds="http://schemas.openxmlformats.org/officeDocument/2006/customXml" ds:itemID="{4264B20E-7BFF-4998-A4F7-CE02CDD57E68}"/>
</file>

<file path=customXml/itemProps4.xml><?xml version="1.0" encoding="utf-8"?>
<ds:datastoreItem xmlns:ds="http://schemas.openxmlformats.org/officeDocument/2006/customXml" ds:itemID="{A53E874C-05AE-4181-81BB-272CCFE49E4A}"/>
</file>

<file path=customXml/itemProps5.xml><?xml version="1.0" encoding="utf-8"?>
<ds:datastoreItem xmlns:ds="http://schemas.openxmlformats.org/officeDocument/2006/customXml" ds:itemID="{5113EF6B-73B1-4FFB-AB8B-A1847819FECF}"/>
</file>

<file path=customXml/itemProps6.xml><?xml version="1.0" encoding="utf-8"?>
<ds:datastoreItem xmlns:ds="http://schemas.openxmlformats.org/officeDocument/2006/customXml" ds:itemID="{B9FC6C53-FEE0-4CE1-8497-71C3C287E01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331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Eriksson</dc:creator>
  <cp:keywords/>
  <dc:description/>
  <cp:lastModifiedBy>Gunilla Hansson-Böe</cp:lastModifiedBy>
  <cp:revision>2</cp:revision>
  <dcterms:created xsi:type="dcterms:W3CDTF">2019-02-13T09:48:00Z</dcterms:created>
  <dcterms:modified xsi:type="dcterms:W3CDTF">2019-02-13T09:48:00Z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87b94d26-0fea-44d6-a00d-988bba6c0b3e</vt:lpwstr>
  </property>
</Properties>
</file>