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8085" w14:textId="222CC84B" w:rsidR="00B769F6" w:rsidRDefault="00B769F6" w:rsidP="00DA0661">
      <w:pPr>
        <w:pStyle w:val="Rubrik"/>
      </w:pPr>
      <w:bookmarkStart w:id="0" w:name="Start"/>
      <w:bookmarkEnd w:id="0"/>
      <w:r>
        <w:t>Svar på fråga 2018/19:534 av Pål Jonson (M)</w:t>
      </w:r>
      <w:r>
        <w:br/>
      </w:r>
      <w:r w:rsidRPr="00B769F6">
        <w:t>Åtgärder mot internationella stöldligor</w:t>
      </w:r>
    </w:p>
    <w:p w14:paraId="32142CA8" w14:textId="24AB2F1B" w:rsidR="00B769F6" w:rsidRDefault="00B769F6" w:rsidP="00B769F6">
      <w:pPr>
        <w:pStyle w:val="Brdtext"/>
      </w:pPr>
      <w:r>
        <w:t>Pål Jonson har frågat om regeringen och jag har någon plan för hur de utländska stöldligorna ska stoppas och om regeringen är beredd att skärpa straffen och stärka gränsskyddet för att göra Sverige till ett mindre attraktivt mål.</w:t>
      </w:r>
    </w:p>
    <w:p w14:paraId="14C88935" w14:textId="6CC49548" w:rsidR="003A36A1" w:rsidRDefault="00B56E99" w:rsidP="00B769F6">
      <w:pPr>
        <w:pStyle w:val="Brdtext"/>
      </w:pPr>
      <w:r w:rsidRPr="00B56E99">
        <w:t>Sverige behöver bli ett mindre attraktivt land för utländska brottsnätverk som kommer till l</w:t>
      </w:r>
      <w:r w:rsidR="00DC6E2C">
        <w:t xml:space="preserve">andet för att begå </w:t>
      </w:r>
      <w:r w:rsidRPr="00B56E99">
        <w:t xml:space="preserve">tillgreppsbrott. Mot den bakgrunden presenterade regeringen i början av februari </w:t>
      </w:r>
      <w:r w:rsidR="003A36A1">
        <w:t xml:space="preserve">2018 </w:t>
      </w:r>
      <w:r w:rsidRPr="00B56E99">
        <w:t xml:space="preserve">ett </w:t>
      </w:r>
      <w:r w:rsidR="003A36A1">
        <w:t>å</w:t>
      </w:r>
      <w:r w:rsidRPr="00B56E99">
        <w:t>tgärdspaket på området.</w:t>
      </w:r>
      <w:r w:rsidR="003A36A1">
        <w:t xml:space="preserve"> Arbetet med dessa åtgärder pågår. </w:t>
      </w:r>
      <w:r w:rsidR="00DC6E2C">
        <w:t xml:space="preserve">Exempelvis redovisades i januari i år en utredning med </w:t>
      </w:r>
      <w:r w:rsidR="00DC6E2C" w:rsidRPr="00DC6E2C">
        <w:t xml:space="preserve">förslag på </w:t>
      </w:r>
      <w:r w:rsidR="00DC6E2C">
        <w:t>vissa straff</w:t>
      </w:r>
      <w:r w:rsidR="00DC6E2C" w:rsidRPr="00DC6E2C">
        <w:t>rä</w:t>
      </w:r>
      <w:r w:rsidR="0033216D">
        <w:t xml:space="preserve">ttsliga åtgärder </w:t>
      </w:r>
      <w:r w:rsidR="003F6284">
        <w:t>som tar sikte på bl.a.</w:t>
      </w:r>
      <w:r w:rsidR="00DC6E2C">
        <w:t xml:space="preserve"> organiserad</w:t>
      </w:r>
      <w:r w:rsidR="00DC6E2C" w:rsidRPr="00DC6E2C">
        <w:t xml:space="preserve"> tillgreppsbrottslighe</w:t>
      </w:r>
      <w:r w:rsidR="00DC6E2C">
        <w:t xml:space="preserve">t. </w:t>
      </w:r>
      <w:r w:rsidR="00DC6E2C" w:rsidRPr="00DC6E2C">
        <w:t>Förslagen har skickats på remiss och</w:t>
      </w:r>
      <w:r w:rsidR="00DC6E2C">
        <w:t xml:space="preserve"> vi</w:t>
      </w:r>
      <w:r w:rsidR="003F6284">
        <w:t xml:space="preserve"> ser nu fram emot</w:t>
      </w:r>
      <w:r w:rsidR="00DC6E2C">
        <w:t xml:space="preserve"> </w:t>
      </w:r>
      <w:r w:rsidR="00DC6E2C" w:rsidRPr="00DC6E2C">
        <w:t>remissinstansernas synpunkter.</w:t>
      </w:r>
    </w:p>
    <w:p w14:paraId="6F28B723" w14:textId="3FAB185B" w:rsidR="003A36A1" w:rsidRDefault="003F6284" w:rsidP="00B769F6">
      <w:pPr>
        <w:pStyle w:val="Brdtext"/>
      </w:pPr>
      <w:r>
        <w:t>Re</w:t>
      </w:r>
      <w:r w:rsidR="00DC6E2C" w:rsidRPr="00DC6E2C">
        <w:t xml:space="preserve">geringen har </w:t>
      </w:r>
      <w:r w:rsidR="00DC6E2C">
        <w:t xml:space="preserve">vidare </w:t>
      </w:r>
      <w:r w:rsidR="00DC6E2C" w:rsidRPr="00DC6E2C">
        <w:t>gett Polismyndigheten i uppdrag att öka förmågan att bekämpa organiserad tillgreppsbrottslighet som begås av utländska brottsnätverk. Inom ramen för uppdraget ska också Polismyndigheten, Tullverket och Kustbevakningen analysera om myndigheterna genom en närmare samverkan dem emellan kan försvåra för utländska stöldligor att begå brott i Sverige.</w:t>
      </w:r>
      <w:r w:rsidR="00DC6E2C">
        <w:t xml:space="preserve"> </w:t>
      </w:r>
      <w:r w:rsidR="002F2171">
        <w:t>En delredovisning läm</w:t>
      </w:r>
      <w:r w:rsidR="002D15EE">
        <w:t>nades till regeringen i januari</w:t>
      </w:r>
      <w:r w:rsidR="0033216D">
        <w:t xml:space="preserve"> 2019</w:t>
      </w:r>
      <w:r w:rsidR="002D15EE">
        <w:t xml:space="preserve">. Av den framgår att </w:t>
      </w:r>
      <w:r w:rsidR="0033216D" w:rsidRPr="0033216D">
        <w:t>myndigheterna ser över möjliga förbättringsåtgärder inom flera olika områden, såväl operativt som förebyggande. För Polismyndighetens del handlar det bl.a. om arbete kopplat till den gränspolisiära verksamheten samt brottsutredningsverksamheten.</w:t>
      </w:r>
    </w:p>
    <w:p w14:paraId="76898533" w14:textId="2E0D5426" w:rsidR="009C3491" w:rsidRDefault="009C3491" w:rsidP="00B769F6">
      <w:pPr>
        <w:pStyle w:val="Brdtext"/>
      </w:pPr>
      <w:r w:rsidRPr="009C3491">
        <w:t xml:space="preserve">Det kan också nämnas att regeringen för bilaterala dialoger med ett flertal berörda ursprungsländer om att medborgare från dessa länder som dömts </w:t>
      </w:r>
      <w:r w:rsidRPr="009C3491">
        <w:lastRenderedPageBreak/>
        <w:t>för brott i Sverige ska avtjäna sina straff i hemlandet och inte här. Sådana åtgärder sänder viktiga signaler och förväntas på sikt göra det mindre attraktivt att komma till Sverige och begå brott. Sverige deltar också aktivt inom det operativa samarbete som pågår inom EU för att bekämpa den organiserade tillgreppsbrottsligheten.</w:t>
      </w:r>
    </w:p>
    <w:p w14:paraId="208AC1C8" w14:textId="787F9EB9" w:rsidR="003A36A1" w:rsidRDefault="003A36A1" w:rsidP="00B769F6">
      <w:pPr>
        <w:pStyle w:val="Brdtext"/>
      </w:pPr>
      <w:r w:rsidRPr="003A36A1">
        <w:t>Nä</w:t>
      </w:r>
      <w:r>
        <w:t xml:space="preserve">r det gäller gränskontroller </w:t>
      </w:r>
      <w:r w:rsidRPr="003A36A1">
        <w:t>är bestämmel</w:t>
      </w:r>
      <w:r>
        <w:t>serna för det reglerade inom EU-</w:t>
      </w:r>
      <w:r w:rsidRPr="003A36A1">
        <w:t>lagstiftningen</w:t>
      </w:r>
      <w:r>
        <w:t>. Det finns tydliga</w:t>
      </w:r>
      <w:r w:rsidRPr="003A36A1">
        <w:t xml:space="preserve"> </w:t>
      </w:r>
      <w:r>
        <w:t>kriterier</w:t>
      </w:r>
      <w:r w:rsidRPr="003A36A1">
        <w:t xml:space="preserve"> för när gränskontroll får utföras. Som en följd av vårt med</w:t>
      </w:r>
      <w:r>
        <w:t xml:space="preserve">lemskap i Schengensamarbetet </w:t>
      </w:r>
      <w:r w:rsidRPr="003A36A1">
        <w:t xml:space="preserve">har vi i normala fall inte gränskontroll mot våra grannländer som ingår i Schengenområdet. Att vi </w:t>
      </w:r>
      <w:r w:rsidR="00C92DA7">
        <w:t>för närvarande</w:t>
      </w:r>
      <w:r>
        <w:t xml:space="preserve"> </w:t>
      </w:r>
      <w:r w:rsidRPr="003A36A1">
        <w:t>har en återinförd inre gränskontroll mot bland annat Danma</w:t>
      </w:r>
      <w:r w:rsidR="00CF578B">
        <w:t>rk beror på att det föreligger e</w:t>
      </w:r>
      <w:r w:rsidRPr="003A36A1">
        <w:t xml:space="preserve">tt allvarligt hot mot allmän ordning och </w:t>
      </w:r>
      <w:r>
        <w:t>inre säkerhet, vilket är det EU-</w:t>
      </w:r>
      <w:r w:rsidRPr="003A36A1">
        <w:t>rättsliga kravet för att en medlemsstat s</w:t>
      </w:r>
      <w:r>
        <w:t>ka få återinföra gränskontroll</w:t>
      </w:r>
      <w:r w:rsidRPr="003A36A1">
        <w:t xml:space="preserve"> inom Schengenom</w:t>
      </w:r>
      <w:r w:rsidR="005B61D6">
        <w:t>rådet.</w:t>
      </w:r>
      <w:bookmarkStart w:id="1" w:name="_GoBack"/>
      <w:bookmarkEnd w:id="1"/>
    </w:p>
    <w:p w14:paraId="27ECEE69" w14:textId="77777777" w:rsidR="00B769F6" w:rsidRDefault="00B769F6" w:rsidP="006A12F1">
      <w:pPr>
        <w:pStyle w:val="Brdtext"/>
      </w:pPr>
      <w:r>
        <w:t xml:space="preserve">Stockholm den </w:t>
      </w:r>
      <w:sdt>
        <w:sdtPr>
          <w:id w:val="-1225218591"/>
          <w:placeholder>
            <w:docPart w:val="C673FDA6F4E54892AD9DAA413C84F6EC"/>
          </w:placeholder>
          <w:dataBinding w:prefixMappings="xmlns:ns0='http://lp/documentinfo/RK' " w:xpath="/ns0:DocumentInfo[1]/ns0:BaseInfo[1]/ns0:HeaderDate[1]" w:storeItemID="{963CE68C-6FDC-489F-BAB2-318FA523B4AC}"/>
          <w:date w:fullDate="2019-04-24T00:00:00Z">
            <w:dateFormat w:val="d MMMM yyyy"/>
            <w:lid w:val="sv-SE"/>
            <w:storeMappedDataAs w:val="dateTime"/>
            <w:calendar w:val="gregorian"/>
          </w:date>
        </w:sdtPr>
        <w:sdtEndPr/>
        <w:sdtContent>
          <w:r>
            <w:t>24 april 2019</w:t>
          </w:r>
        </w:sdtContent>
      </w:sdt>
    </w:p>
    <w:p w14:paraId="4782E9F7" w14:textId="77777777" w:rsidR="00B769F6" w:rsidRDefault="00B769F6" w:rsidP="004E7A8F">
      <w:pPr>
        <w:pStyle w:val="Brdtextutanavstnd"/>
      </w:pPr>
    </w:p>
    <w:p w14:paraId="04568EF0" w14:textId="77777777" w:rsidR="00B769F6" w:rsidRDefault="00B769F6" w:rsidP="004E7A8F">
      <w:pPr>
        <w:pStyle w:val="Brdtextutanavstnd"/>
      </w:pPr>
    </w:p>
    <w:p w14:paraId="07B63760" w14:textId="77777777" w:rsidR="00B769F6" w:rsidRDefault="00B769F6" w:rsidP="004E7A8F">
      <w:pPr>
        <w:pStyle w:val="Brdtextutanavstnd"/>
      </w:pPr>
    </w:p>
    <w:p w14:paraId="74771B77" w14:textId="48B9EF49" w:rsidR="00B769F6" w:rsidRDefault="00B769F6" w:rsidP="00422A41">
      <w:pPr>
        <w:pStyle w:val="Brdtext"/>
      </w:pPr>
      <w:r>
        <w:t>Mikael Damberg</w:t>
      </w:r>
    </w:p>
    <w:p w14:paraId="186589E9" w14:textId="77777777" w:rsidR="00B769F6" w:rsidRPr="00DB48AB" w:rsidRDefault="00B769F6" w:rsidP="00DB48AB">
      <w:pPr>
        <w:pStyle w:val="Brdtext"/>
      </w:pPr>
    </w:p>
    <w:sectPr w:rsidR="00B769F6" w:rsidRPr="00DB48AB" w:rsidSect="00B769F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74C5" w14:textId="77777777" w:rsidR="00B769F6" w:rsidRDefault="00B769F6" w:rsidP="00A87A54">
      <w:pPr>
        <w:spacing w:after="0" w:line="240" w:lineRule="auto"/>
      </w:pPr>
      <w:r>
        <w:separator/>
      </w:r>
    </w:p>
  </w:endnote>
  <w:endnote w:type="continuationSeparator" w:id="0">
    <w:p w14:paraId="5ED44E3B" w14:textId="77777777" w:rsidR="00B769F6" w:rsidRDefault="00B769F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7005D9E" w14:textId="77777777" w:rsidTr="006A26EC">
      <w:trPr>
        <w:trHeight w:val="227"/>
        <w:jc w:val="right"/>
      </w:trPr>
      <w:tc>
        <w:tcPr>
          <w:tcW w:w="708" w:type="dxa"/>
          <w:vAlign w:val="bottom"/>
        </w:tcPr>
        <w:p w14:paraId="13B1CC89" w14:textId="72610CE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B61D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B61D6">
            <w:rPr>
              <w:rStyle w:val="Sidnummer"/>
              <w:noProof/>
            </w:rPr>
            <w:t>2</w:t>
          </w:r>
          <w:r>
            <w:rPr>
              <w:rStyle w:val="Sidnummer"/>
            </w:rPr>
            <w:fldChar w:fldCharType="end"/>
          </w:r>
          <w:r>
            <w:rPr>
              <w:rStyle w:val="Sidnummer"/>
            </w:rPr>
            <w:t>)</w:t>
          </w:r>
        </w:p>
      </w:tc>
    </w:tr>
    <w:tr w:rsidR="005606BC" w:rsidRPr="00347E11" w14:paraId="25E4B90C" w14:textId="77777777" w:rsidTr="006A26EC">
      <w:trPr>
        <w:trHeight w:val="850"/>
        <w:jc w:val="right"/>
      </w:trPr>
      <w:tc>
        <w:tcPr>
          <w:tcW w:w="708" w:type="dxa"/>
          <w:vAlign w:val="bottom"/>
        </w:tcPr>
        <w:p w14:paraId="54143291" w14:textId="77777777" w:rsidR="005606BC" w:rsidRPr="00347E11" w:rsidRDefault="005606BC" w:rsidP="005606BC">
          <w:pPr>
            <w:pStyle w:val="Sidfot"/>
            <w:spacing w:line="276" w:lineRule="auto"/>
            <w:jc w:val="right"/>
          </w:pPr>
        </w:p>
      </w:tc>
    </w:tr>
  </w:tbl>
  <w:p w14:paraId="529BC91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6B4E936" w14:textId="77777777" w:rsidTr="001F4302">
      <w:trPr>
        <w:trHeight w:val="510"/>
      </w:trPr>
      <w:tc>
        <w:tcPr>
          <w:tcW w:w="8525" w:type="dxa"/>
          <w:gridSpan w:val="2"/>
          <w:vAlign w:val="bottom"/>
        </w:tcPr>
        <w:p w14:paraId="27B85C2D" w14:textId="77777777" w:rsidR="00347E11" w:rsidRPr="00347E11" w:rsidRDefault="00347E11" w:rsidP="00347E11">
          <w:pPr>
            <w:pStyle w:val="Sidfot"/>
            <w:rPr>
              <w:sz w:val="8"/>
            </w:rPr>
          </w:pPr>
        </w:p>
      </w:tc>
    </w:tr>
    <w:tr w:rsidR="00093408" w:rsidRPr="00EE3C0F" w14:paraId="533B078A" w14:textId="77777777" w:rsidTr="00C26068">
      <w:trPr>
        <w:trHeight w:val="227"/>
      </w:trPr>
      <w:tc>
        <w:tcPr>
          <w:tcW w:w="4074" w:type="dxa"/>
        </w:tcPr>
        <w:p w14:paraId="4563A5AB" w14:textId="77777777" w:rsidR="00347E11" w:rsidRPr="00F53AEA" w:rsidRDefault="00347E11" w:rsidP="00C26068">
          <w:pPr>
            <w:pStyle w:val="Sidfot"/>
            <w:spacing w:line="276" w:lineRule="auto"/>
          </w:pPr>
        </w:p>
      </w:tc>
      <w:tc>
        <w:tcPr>
          <w:tcW w:w="4451" w:type="dxa"/>
        </w:tcPr>
        <w:p w14:paraId="1AD75DED" w14:textId="77777777" w:rsidR="00093408" w:rsidRPr="00F53AEA" w:rsidRDefault="00093408" w:rsidP="00F53AEA">
          <w:pPr>
            <w:pStyle w:val="Sidfot"/>
            <w:spacing w:line="276" w:lineRule="auto"/>
          </w:pPr>
        </w:p>
      </w:tc>
    </w:tr>
  </w:tbl>
  <w:p w14:paraId="1A9D2D0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E3F0" w14:textId="77777777" w:rsidR="00B769F6" w:rsidRDefault="00B769F6" w:rsidP="00A87A54">
      <w:pPr>
        <w:spacing w:after="0" w:line="240" w:lineRule="auto"/>
      </w:pPr>
      <w:r>
        <w:separator/>
      </w:r>
    </w:p>
  </w:footnote>
  <w:footnote w:type="continuationSeparator" w:id="0">
    <w:p w14:paraId="3DE7F37B" w14:textId="77777777" w:rsidR="00B769F6" w:rsidRDefault="00B769F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69F6" w14:paraId="4B9E17DC" w14:textId="77777777" w:rsidTr="00C93EBA">
      <w:trPr>
        <w:trHeight w:val="227"/>
      </w:trPr>
      <w:tc>
        <w:tcPr>
          <w:tcW w:w="5534" w:type="dxa"/>
        </w:tcPr>
        <w:p w14:paraId="0E853561" w14:textId="77777777" w:rsidR="00B769F6" w:rsidRPr="007D73AB" w:rsidRDefault="00B769F6">
          <w:pPr>
            <w:pStyle w:val="Sidhuvud"/>
          </w:pPr>
        </w:p>
      </w:tc>
      <w:tc>
        <w:tcPr>
          <w:tcW w:w="3170" w:type="dxa"/>
          <w:vAlign w:val="bottom"/>
        </w:tcPr>
        <w:p w14:paraId="275D8A87" w14:textId="77777777" w:rsidR="00B769F6" w:rsidRPr="007D73AB" w:rsidRDefault="00B769F6" w:rsidP="00340DE0">
          <w:pPr>
            <w:pStyle w:val="Sidhuvud"/>
          </w:pPr>
        </w:p>
      </w:tc>
      <w:tc>
        <w:tcPr>
          <w:tcW w:w="1134" w:type="dxa"/>
        </w:tcPr>
        <w:p w14:paraId="4A98310A" w14:textId="77777777" w:rsidR="00B769F6" w:rsidRDefault="00B769F6" w:rsidP="005A703A">
          <w:pPr>
            <w:pStyle w:val="Sidhuvud"/>
          </w:pPr>
        </w:p>
      </w:tc>
    </w:tr>
    <w:tr w:rsidR="00B769F6" w14:paraId="01261CFA" w14:textId="77777777" w:rsidTr="00C93EBA">
      <w:trPr>
        <w:trHeight w:val="1928"/>
      </w:trPr>
      <w:tc>
        <w:tcPr>
          <w:tcW w:w="5534" w:type="dxa"/>
        </w:tcPr>
        <w:p w14:paraId="0B063ADA" w14:textId="77777777" w:rsidR="00B769F6" w:rsidRPr="00340DE0" w:rsidRDefault="00B769F6" w:rsidP="00340DE0">
          <w:pPr>
            <w:pStyle w:val="Sidhuvud"/>
          </w:pPr>
          <w:r>
            <w:rPr>
              <w:noProof/>
            </w:rPr>
            <w:drawing>
              <wp:inline distT="0" distB="0" distL="0" distR="0" wp14:anchorId="0B8204F6" wp14:editId="160513C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0C6E34" w14:textId="77777777" w:rsidR="00B769F6" w:rsidRPr="00710A6C" w:rsidRDefault="00B769F6" w:rsidP="00EE3C0F">
          <w:pPr>
            <w:pStyle w:val="Sidhuvud"/>
            <w:rPr>
              <w:b/>
            </w:rPr>
          </w:pPr>
        </w:p>
        <w:p w14:paraId="3CEC6C6D" w14:textId="77777777" w:rsidR="00B769F6" w:rsidRDefault="00B769F6" w:rsidP="00EE3C0F">
          <w:pPr>
            <w:pStyle w:val="Sidhuvud"/>
          </w:pPr>
        </w:p>
        <w:p w14:paraId="55085987" w14:textId="77777777" w:rsidR="00B769F6" w:rsidRDefault="00B769F6" w:rsidP="00EE3C0F">
          <w:pPr>
            <w:pStyle w:val="Sidhuvud"/>
          </w:pPr>
        </w:p>
        <w:p w14:paraId="3C5F7845" w14:textId="77777777" w:rsidR="00B769F6" w:rsidRDefault="00B769F6" w:rsidP="00EE3C0F">
          <w:pPr>
            <w:pStyle w:val="Sidhuvud"/>
          </w:pPr>
        </w:p>
        <w:sdt>
          <w:sdtPr>
            <w:alias w:val="Dnr"/>
            <w:tag w:val="ccRKShow_Dnr"/>
            <w:id w:val="-829283628"/>
            <w:placeholder>
              <w:docPart w:val="E8BC6F398805423C9AF9C71B9D7C73B1"/>
            </w:placeholder>
            <w:dataBinding w:prefixMappings="xmlns:ns0='http://lp/documentinfo/RK' " w:xpath="/ns0:DocumentInfo[1]/ns0:BaseInfo[1]/ns0:Dnr[1]" w:storeItemID="{963CE68C-6FDC-489F-BAB2-318FA523B4AC}"/>
            <w:text/>
          </w:sdtPr>
          <w:sdtEndPr/>
          <w:sdtContent>
            <w:p w14:paraId="3595BBF2" w14:textId="3E0CD671" w:rsidR="00B769F6" w:rsidRDefault="00CF578B" w:rsidP="00EE3C0F">
              <w:pPr>
                <w:pStyle w:val="Sidhuvud"/>
              </w:pPr>
              <w:r w:rsidRPr="00CF578B">
                <w:t>Ju2019/01502</w:t>
              </w:r>
              <w:r>
                <w:t>/POL</w:t>
              </w:r>
            </w:p>
          </w:sdtContent>
        </w:sdt>
        <w:sdt>
          <w:sdtPr>
            <w:alias w:val="DocNumber"/>
            <w:tag w:val="DocNumber"/>
            <w:id w:val="1726028884"/>
            <w:placeholder>
              <w:docPart w:val="4BBC68BA2E9C405CAE4173C0FC8C5AD3"/>
            </w:placeholder>
            <w:showingPlcHdr/>
            <w:dataBinding w:prefixMappings="xmlns:ns0='http://lp/documentinfo/RK' " w:xpath="/ns0:DocumentInfo[1]/ns0:BaseInfo[1]/ns0:DocNumber[1]" w:storeItemID="{963CE68C-6FDC-489F-BAB2-318FA523B4AC}"/>
            <w:text/>
          </w:sdtPr>
          <w:sdtEndPr/>
          <w:sdtContent>
            <w:p w14:paraId="4C57F453" w14:textId="77777777" w:rsidR="00B769F6" w:rsidRDefault="00B769F6" w:rsidP="00EE3C0F">
              <w:pPr>
                <w:pStyle w:val="Sidhuvud"/>
              </w:pPr>
              <w:r>
                <w:rPr>
                  <w:rStyle w:val="Platshllartext"/>
                </w:rPr>
                <w:t xml:space="preserve"> </w:t>
              </w:r>
            </w:p>
          </w:sdtContent>
        </w:sdt>
        <w:p w14:paraId="654503F2" w14:textId="77777777" w:rsidR="00B769F6" w:rsidRDefault="00B769F6" w:rsidP="00EE3C0F">
          <w:pPr>
            <w:pStyle w:val="Sidhuvud"/>
          </w:pPr>
        </w:p>
      </w:tc>
      <w:tc>
        <w:tcPr>
          <w:tcW w:w="1134" w:type="dxa"/>
        </w:tcPr>
        <w:p w14:paraId="23B5350E" w14:textId="77777777" w:rsidR="00B769F6" w:rsidRDefault="00B769F6" w:rsidP="0094502D">
          <w:pPr>
            <w:pStyle w:val="Sidhuvud"/>
          </w:pPr>
        </w:p>
        <w:p w14:paraId="79C12144" w14:textId="77777777" w:rsidR="00B769F6" w:rsidRPr="0094502D" w:rsidRDefault="00B769F6" w:rsidP="00EC71A6">
          <w:pPr>
            <w:pStyle w:val="Sidhuvud"/>
          </w:pPr>
        </w:p>
      </w:tc>
    </w:tr>
    <w:tr w:rsidR="00B769F6" w14:paraId="4EAE899A" w14:textId="77777777" w:rsidTr="00C93EBA">
      <w:trPr>
        <w:trHeight w:val="2268"/>
      </w:trPr>
      <w:sdt>
        <w:sdtPr>
          <w:rPr>
            <w:b/>
          </w:rPr>
          <w:alias w:val="SenderText"/>
          <w:tag w:val="ccRKShow_SenderText"/>
          <w:id w:val="1374046025"/>
          <w:placeholder>
            <w:docPart w:val="C0281B806DF246E0BDFC015D1FC0FB9D"/>
          </w:placeholder>
        </w:sdtPr>
        <w:sdtEndPr>
          <w:rPr>
            <w:b w:val="0"/>
          </w:rPr>
        </w:sdtEndPr>
        <w:sdtContent>
          <w:tc>
            <w:tcPr>
              <w:tcW w:w="5534" w:type="dxa"/>
              <w:tcMar>
                <w:right w:w="1134" w:type="dxa"/>
              </w:tcMar>
            </w:tcPr>
            <w:p w14:paraId="2E324C42" w14:textId="77777777" w:rsidR="00B769F6" w:rsidRPr="00B769F6" w:rsidRDefault="00B769F6" w:rsidP="00340DE0">
              <w:pPr>
                <w:pStyle w:val="Sidhuvud"/>
                <w:rPr>
                  <w:b/>
                </w:rPr>
              </w:pPr>
              <w:r w:rsidRPr="00B769F6">
                <w:rPr>
                  <w:b/>
                </w:rPr>
                <w:t>Justitiedepartementet</w:t>
              </w:r>
            </w:p>
            <w:p w14:paraId="5AA4449C" w14:textId="77777777" w:rsidR="00B769F6" w:rsidRPr="00340DE0" w:rsidRDefault="00B769F6" w:rsidP="00340DE0">
              <w:pPr>
                <w:pStyle w:val="Sidhuvud"/>
              </w:pPr>
              <w:r w:rsidRPr="00B769F6">
                <w:t>Inrikesministern</w:t>
              </w:r>
            </w:p>
          </w:tc>
        </w:sdtContent>
      </w:sdt>
      <w:sdt>
        <w:sdtPr>
          <w:alias w:val="Recipient"/>
          <w:tag w:val="ccRKShow_Recipient"/>
          <w:id w:val="-28344517"/>
          <w:placeholder>
            <w:docPart w:val="8BC3900BB4024DA89F6202358D9A63D2"/>
          </w:placeholder>
          <w:dataBinding w:prefixMappings="xmlns:ns0='http://lp/documentinfo/RK' " w:xpath="/ns0:DocumentInfo[1]/ns0:BaseInfo[1]/ns0:Recipient[1]" w:storeItemID="{963CE68C-6FDC-489F-BAB2-318FA523B4AC}"/>
          <w:text w:multiLine="1"/>
        </w:sdtPr>
        <w:sdtEndPr/>
        <w:sdtContent>
          <w:tc>
            <w:tcPr>
              <w:tcW w:w="3170" w:type="dxa"/>
            </w:tcPr>
            <w:p w14:paraId="6AE908B2" w14:textId="77777777" w:rsidR="00B769F6" w:rsidRDefault="00B769F6" w:rsidP="00547B89">
              <w:pPr>
                <w:pStyle w:val="Sidhuvud"/>
              </w:pPr>
              <w:r>
                <w:t>Till riksdagen</w:t>
              </w:r>
            </w:p>
          </w:tc>
        </w:sdtContent>
      </w:sdt>
      <w:tc>
        <w:tcPr>
          <w:tcW w:w="1134" w:type="dxa"/>
        </w:tcPr>
        <w:p w14:paraId="08FF8C1A" w14:textId="77777777" w:rsidR="00B769F6" w:rsidRDefault="00B769F6" w:rsidP="003E6020">
          <w:pPr>
            <w:pStyle w:val="Sidhuvud"/>
          </w:pPr>
        </w:p>
      </w:tc>
    </w:tr>
  </w:tbl>
  <w:p w14:paraId="18E1AFB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F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86E53"/>
    <w:rsid w:val="0019051C"/>
    <w:rsid w:val="0019127B"/>
    <w:rsid w:val="00192350"/>
    <w:rsid w:val="00192E34"/>
    <w:rsid w:val="00197A8A"/>
    <w:rsid w:val="001A2A61"/>
    <w:rsid w:val="001B4824"/>
    <w:rsid w:val="001C4980"/>
    <w:rsid w:val="001C5DC9"/>
    <w:rsid w:val="001C71A9"/>
    <w:rsid w:val="001D12FC"/>
    <w:rsid w:val="001D29EE"/>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15EE"/>
    <w:rsid w:val="002D2647"/>
    <w:rsid w:val="002D4298"/>
    <w:rsid w:val="002D4829"/>
    <w:rsid w:val="002D6541"/>
    <w:rsid w:val="002E150B"/>
    <w:rsid w:val="002E2C89"/>
    <w:rsid w:val="002E3609"/>
    <w:rsid w:val="002E4D3F"/>
    <w:rsid w:val="002E61A5"/>
    <w:rsid w:val="002F2171"/>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216D"/>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6A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28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B61D6"/>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3491"/>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56E99"/>
    <w:rsid w:val="00B60238"/>
    <w:rsid w:val="00B640A8"/>
    <w:rsid w:val="00B64962"/>
    <w:rsid w:val="00B66AC0"/>
    <w:rsid w:val="00B71634"/>
    <w:rsid w:val="00B73091"/>
    <w:rsid w:val="00B75139"/>
    <w:rsid w:val="00B769F6"/>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2DA7"/>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578B"/>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E2C"/>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3AA67"/>
  <w15:docId w15:val="{C52B213D-76A4-4798-A71D-B15E9B32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BC6F398805423C9AF9C71B9D7C73B1"/>
        <w:category>
          <w:name w:val="Allmänt"/>
          <w:gallery w:val="placeholder"/>
        </w:category>
        <w:types>
          <w:type w:val="bbPlcHdr"/>
        </w:types>
        <w:behaviors>
          <w:behavior w:val="content"/>
        </w:behaviors>
        <w:guid w:val="{7B1D808E-D396-4C98-A559-D7E771B917CD}"/>
      </w:docPartPr>
      <w:docPartBody>
        <w:p w:rsidR="009359CC" w:rsidRDefault="001A26DF" w:rsidP="001A26DF">
          <w:pPr>
            <w:pStyle w:val="E8BC6F398805423C9AF9C71B9D7C73B1"/>
          </w:pPr>
          <w:r>
            <w:rPr>
              <w:rStyle w:val="Platshllartext"/>
            </w:rPr>
            <w:t xml:space="preserve"> </w:t>
          </w:r>
        </w:p>
      </w:docPartBody>
    </w:docPart>
    <w:docPart>
      <w:docPartPr>
        <w:name w:val="4BBC68BA2E9C405CAE4173C0FC8C5AD3"/>
        <w:category>
          <w:name w:val="Allmänt"/>
          <w:gallery w:val="placeholder"/>
        </w:category>
        <w:types>
          <w:type w:val="bbPlcHdr"/>
        </w:types>
        <w:behaviors>
          <w:behavior w:val="content"/>
        </w:behaviors>
        <w:guid w:val="{62696045-FA5B-462A-9A3D-664F57DB033E}"/>
      </w:docPartPr>
      <w:docPartBody>
        <w:p w:rsidR="009359CC" w:rsidRDefault="001A26DF" w:rsidP="001A26DF">
          <w:pPr>
            <w:pStyle w:val="4BBC68BA2E9C405CAE4173C0FC8C5AD3"/>
          </w:pPr>
          <w:r>
            <w:rPr>
              <w:rStyle w:val="Platshllartext"/>
            </w:rPr>
            <w:t xml:space="preserve"> </w:t>
          </w:r>
        </w:p>
      </w:docPartBody>
    </w:docPart>
    <w:docPart>
      <w:docPartPr>
        <w:name w:val="C0281B806DF246E0BDFC015D1FC0FB9D"/>
        <w:category>
          <w:name w:val="Allmänt"/>
          <w:gallery w:val="placeholder"/>
        </w:category>
        <w:types>
          <w:type w:val="bbPlcHdr"/>
        </w:types>
        <w:behaviors>
          <w:behavior w:val="content"/>
        </w:behaviors>
        <w:guid w:val="{DE6734F6-28C8-486C-AA78-7EE07F26F474}"/>
      </w:docPartPr>
      <w:docPartBody>
        <w:p w:rsidR="009359CC" w:rsidRDefault="001A26DF" w:rsidP="001A26DF">
          <w:pPr>
            <w:pStyle w:val="C0281B806DF246E0BDFC015D1FC0FB9D"/>
          </w:pPr>
          <w:r>
            <w:rPr>
              <w:rStyle w:val="Platshllartext"/>
            </w:rPr>
            <w:t xml:space="preserve"> </w:t>
          </w:r>
        </w:p>
      </w:docPartBody>
    </w:docPart>
    <w:docPart>
      <w:docPartPr>
        <w:name w:val="8BC3900BB4024DA89F6202358D9A63D2"/>
        <w:category>
          <w:name w:val="Allmänt"/>
          <w:gallery w:val="placeholder"/>
        </w:category>
        <w:types>
          <w:type w:val="bbPlcHdr"/>
        </w:types>
        <w:behaviors>
          <w:behavior w:val="content"/>
        </w:behaviors>
        <w:guid w:val="{E7BAC7E9-2D81-494E-9CE3-2FFC1D4BC75F}"/>
      </w:docPartPr>
      <w:docPartBody>
        <w:p w:rsidR="009359CC" w:rsidRDefault="001A26DF" w:rsidP="001A26DF">
          <w:pPr>
            <w:pStyle w:val="8BC3900BB4024DA89F6202358D9A63D2"/>
          </w:pPr>
          <w:r>
            <w:rPr>
              <w:rStyle w:val="Platshllartext"/>
            </w:rPr>
            <w:t xml:space="preserve"> </w:t>
          </w:r>
        </w:p>
      </w:docPartBody>
    </w:docPart>
    <w:docPart>
      <w:docPartPr>
        <w:name w:val="C673FDA6F4E54892AD9DAA413C84F6EC"/>
        <w:category>
          <w:name w:val="Allmänt"/>
          <w:gallery w:val="placeholder"/>
        </w:category>
        <w:types>
          <w:type w:val="bbPlcHdr"/>
        </w:types>
        <w:behaviors>
          <w:behavior w:val="content"/>
        </w:behaviors>
        <w:guid w:val="{F24CF6D9-755E-4CB7-8A07-3B5C1CE0A461}"/>
      </w:docPartPr>
      <w:docPartBody>
        <w:p w:rsidR="009359CC" w:rsidRDefault="001A26DF" w:rsidP="001A26DF">
          <w:pPr>
            <w:pStyle w:val="C673FDA6F4E54892AD9DAA413C84F6E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DF"/>
    <w:rsid w:val="001A26DF"/>
    <w:rsid w:val="00935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0F8BFAF3E1B403E89F25BA974CFA06A">
    <w:name w:val="50F8BFAF3E1B403E89F25BA974CFA06A"/>
    <w:rsid w:val="001A26DF"/>
  </w:style>
  <w:style w:type="character" w:styleId="Platshllartext">
    <w:name w:val="Placeholder Text"/>
    <w:basedOn w:val="Standardstycketeckensnitt"/>
    <w:uiPriority w:val="99"/>
    <w:semiHidden/>
    <w:rsid w:val="001A26DF"/>
    <w:rPr>
      <w:noProof w:val="0"/>
      <w:color w:val="808080"/>
    </w:rPr>
  </w:style>
  <w:style w:type="paragraph" w:customStyle="1" w:styleId="8A5E3BD3EEBE4BD8AE1000D84233A4FD">
    <w:name w:val="8A5E3BD3EEBE4BD8AE1000D84233A4FD"/>
    <w:rsid w:val="001A26DF"/>
  </w:style>
  <w:style w:type="paragraph" w:customStyle="1" w:styleId="B559E4F226CD419694553DB8B48B207C">
    <w:name w:val="B559E4F226CD419694553DB8B48B207C"/>
    <w:rsid w:val="001A26DF"/>
  </w:style>
  <w:style w:type="paragraph" w:customStyle="1" w:styleId="66DE15EA03C047D1B07B8A4B35DF4016">
    <w:name w:val="66DE15EA03C047D1B07B8A4B35DF4016"/>
    <w:rsid w:val="001A26DF"/>
  </w:style>
  <w:style w:type="paragraph" w:customStyle="1" w:styleId="E8BC6F398805423C9AF9C71B9D7C73B1">
    <w:name w:val="E8BC6F398805423C9AF9C71B9D7C73B1"/>
    <w:rsid w:val="001A26DF"/>
  </w:style>
  <w:style w:type="paragraph" w:customStyle="1" w:styleId="4BBC68BA2E9C405CAE4173C0FC8C5AD3">
    <w:name w:val="4BBC68BA2E9C405CAE4173C0FC8C5AD3"/>
    <w:rsid w:val="001A26DF"/>
  </w:style>
  <w:style w:type="paragraph" w:customStyle="1" w:styleId="F9B7457CEEBC4AEBBD4547FBBA9BE308">
    <w:name w:val="F9B7457CEEBC4AEBBD4547FBBA9BE308"/>
    <w:rsid w:val="001A26DF"/>
  </w:style>
  <w:style w:type="paragraph" w:customStyle="1" w:styleId="7A26E10899B34349AFD39F5A347A18C3">
    <w:name w:val="7A26E10899B34349AFD39F5A347A18C3"/>
    <w:rsid w:val="001A26DF"/>
  </w:style>
  <w:style w:type="paragraph" w:customStyle="1" w:styleId="14EF72CF970D41219E9E47E6EC4EC2AF">
    <w:name w:val="14EF72CF970D41219E9E47E6EC4EC2AF"/>
    <w:rsid w:val="001A26DF"/>
  </w:style>
  <w:style w:type="paragraph" w:customStyle="1" w:styleId="C0281B806DF246E0BDFC015D1FC0FB9D">
    <w:name w:val="C0281B806DF246E0BDFC015D1FC0FB9D"/>
    <w:rsid w:val="001A26DF"/>
  </w:style>
  <w:style w:type="paragraph" w:customStyle="1" w:styleId="8BC3900BB4024DA89F6202358D9A63D2">
    <w:name w:val="8BC3900BB4024DA89F6202358D9A63D2"/>
    <w:rsid w:val="001A26DF"/>
  </w:style>
  <w:style w:type="paragraph" w:customStyle="1" w:styleId="E948D03BF65A4654A2A657DF26834E3E">
    <w:name w:val="E948D03BF65A4654A2A657DF26834E3E"/>
    <w:rsid w:val="001A26DF"/>
  </w:style>
  <w:style w:type="paragraph" w:customStyle="1" w:styleId="182908C5AEAB4594A4B8C6C1BE84DE73">
    <w:name w:val="182908C5AEAB4594A4B8C6C1BE84DE73"/>
    <w:rsid w:val="001A26DF"/>
  </w:style>
  <w:style w:type="paragraph" w:customStyle="1" w:styleId="204288CBA810449D850F3FA298C5A758">
    <w:name w:val="204288CBA810449D850F3FA298C5A758"/>
    <w:rsid w:val="001A26DF"/>
  </w:style>
  <w:style w:type="paragraph" w:customStyle="1" w:styleId="E90D3FD8F0B847F1876A4A6C0E5B7546">
    <w:name w:val="E90D3FD8F0B847F1876A4A6C0E5B7546"/>
    <w:rsid w:val="001A26DF"/>
  </w:style>
  <w:style w:type="paragraph" w:customStyle="1" w:styleId="61743F7719FC43F8841EBDCB6A259301">
    <w:name w:val="61743F7719FC43F8841EBDCB6A259301"/>
    <w:rsid w:val="001A26DF"/>
  </w:style>
  <w:style w:type="paragraph" w:customStyle="1" w:styleId="C673FDA6F4E54892AD9DAA413C84F6EC">
    <w:name w:val="C673FDA6F4E54892AD9DAA413C84F6EC"/>
    <w:rsid w:val="001A26DF"/>
  </w:style>
  <w:style w:type="paragraph" w:customStyle="1" w:styleId="713EFED487BB451DA9D57B8CE970AC1B">
    <w:name w:val="713EFED487BB451DA9D57B8CE970AC1B"/>
    <w:rsid w:val="001A2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36c82762-32c6-46e9-9e42-c924da308623</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2019-04-24T00:00:00</HeaderDate>
    <Office/>
    <Dnr>Ju2019/01502/POL</Dnr>
    <ParagrafNr/>
    <DocumentTitle/>
    <VisitingAddress/>
    <Extra1/>
    <Extra2/>
    <Extra3>Pål Jonson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40377CF-3FC9-4CE0-BD50-608B44D822B3}"/>
</file>

<file path=customXml/itemProps2.xml><?xml version="1.0" encoding="utf-8"?>
<ds:datastoreItem xmlns:ds="http://schemas.openxmlformats.org/officeDocument/2006/customXml" ds:itemID="{B52F4E95-E27D-4DCC-ACE0-E60E6374EAC6}"/>
</file>

<file path=customXml/itemProps3.xml><?xml version="1.0" encoding="utf-8"?>
<ds:datastoreItem xmlns:ds="http://schemas.openxmlformats.org/officeDocument/2006/customXml" ds:itemID="{E0F5BFE7-B89B-4C5F-A840-EDD5C0A13FCE}"/>
</file>

<file path=customXml/itemProps4.xml><?xml version="1.0" encoding="utf-8"?>
<ds:datastoreItem xmlns:ds="http://schemas.openxmlformats.org/officeDocument/2006/customXml" ds:itemID="{F5D57924-7A1A-4554-A6B0-C22B7096A3A9}">
  <ds:schemaRefs>
    <ds:schemaRef ds:uri="Microsoft.SharePoint.Taxonomy.ContentTypeSync"/>
  </ds:schemaRefs>
</ds:datastoreItem>
</file>

<file path=customXml/itemProps5.xml><?xml version="1.0" encoding="utf-8"?>
<ds:datastoreItem xmlns:ds="http://schemas.openxmlformats.org/officeDocument/2006/customXml" ds:itemID="{38F3BDAB-BBA7-4C68-9355-BE1445943017}">
  <ds:schemaRefs>
    <ds:schemaRef ds:uri="http://schemas.microsoft.com/sharepoint/events"/>
  </ds:schemaRefs>
</ds:datastoreItem>
</file>

<file path=customXml/itemProps6.xml><?xml version="1.0" encoding="utf-8"?>
<ds:datastoreItem xmlns:ds="http://schemas.openxmlformats.org/officeDocument/2006/customXml" ds:itemID="{4AF5139E-C038-4853-BF61-640405EA73E8}"/>
</file>

<file path=customXml/itemProps7.xml><?xml version="1.0" encoding="utf-8"?>
<ds:datastoreItem xmlns:ds="http://schemas.openxmlformats.org/officeDocument/2006/customXml" ds:itemID="{963CE68C-6FDC-489F-BAB2-318FA523B4AC}"/>
</file>

<file path=docProps/app.xml><?xml version="1.0" encoding="utf-8"?>
<Properties xmlns="http://schemas.openxmlformats.org/officeDocument/2006/extended-properties" xmlns:vt="http://schemas.openxmlformats.org/officeDocument/2006/docPropsVTypes">
  <Template>RK Basmall</Template>
  <TotalTime>0</TotalTime>
  <Pages>2</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Anna Björnemo</cp:lastModifiedBy>
  <cp:revision>12</cp:revision>
  <dcterms:created xsi:type="dcterms:W3CDTF">2019-04-15T11:21:00Z</dcterms:created>
  <dcterms:modified xsi:type="dcterms:W3CDTF">2019-04-16T09:23:00Z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e94a5a2b-8332-4fbe-9dea-3f2f7e6bca8a</vt:lpwstr>
  </property>
</Properties>
</file>