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DE4B9" w14:textId="237544B3" w:rsidR="00CC0032" w:rsidRDefault="00CC0032" w:rsidP="00496188">
      <w:pPr>
        <w:pStyle w:val="Rubrik"/>
        <w:spacing w:after="360"/>
      </w:pPr>
      <w:bookmarkStart w:id="0" w:name="Start"/>
      <w:bookmarkEnd w:id="0"/>
      <w:r>
        <w:t>Svar på fråga 2020/21:1948 av Boriana Åberg (M)</w:t>
      </w:r>
      <w:r>
        <w:br/>
        <w:t>Regeringens respektive regionernas ansvar för vaccineringen</w:t>
      </w:r>
    </w:p>
    <w:p w14:paraId="4F74C5AD" w14:textId="0FC74DA6" w:rsidR="00CC0032" w:rsidRPr="00493BFF" w:rsidRDefault="00CC0032" w:rsidP="00493BFF">
      <w:pPr>
        <w:pStyle w:val="Brdtext"/>
      </w:pPr>
      <w:r>
        <w:t xml:space="preserve">Boriana Åberg har frågat mig om jag delar kritik </w:t>
      </w:r>
      <w:r w:rsidR="00E41C00">
        <w:t xml:space="preserve">som framförts </w:t>
      </w:r>
      <w:r>
        <w:t xml:space="preserve">mot regionernas vaccineringsarbete och i så fall, vilka fakta ligger till grund för ställningstagandet att det är regionerna, och inte staten, som inte </w:t>
      </w:r>
      <w:r w:rsidRPr="00493BFF">
        <w:t>gör tillräckligt i sitt delansvar i vaccineringsarbetet.</w:t>
      </w:r>
    </w:p>
    <w:p w14:paraId="4E543274" w14:textId="46D6FD51" w:rsidR="00F33864" w:rsidRDefault="000E2D63" w:rsidP="00875B4B">
      <w:pPr>
        <w:pStyle w:val="Brdtext"/>
      </w:pPr>
      <w:r>
        <w:t>E</w:t>
      </w:r>
      <w:r w:rsidR="00493BFF" w:rsidRPr="00493BFF">
        <w:t xml:space="preserve">nligt överenskommelsen om genomförande av vaccinering mot covid-19 </w:t>
      </w:r>
      <w:r>
        <w:t>ska regionerna</w:t>
      </w:r>
      <w:r w:rsidR="00493BFF">
        <w:t xml:space="preserve"> </w:t>
      </w:r>
      <w:r w:rsidR="00493BFF" w:rsidRPr="00493BFF">
        <w:t>skyndsamt genomföra vaccination mot covid-19 enligt målsättningen och Folkhälsomyndighetens rekommendationer om prioriteringar, så att vaccinationen har förutsättningar att ske på ett jämlikt sätt över landet</w:t>
      </w:r>
      <w:r w:rsidR="00493BFF">
        <w:t>.</w:t>
      </w:r>
      <w:r w:rsidR="0001067D">
        <w:t xml:space="preserve"> Det är självklart viktigt att det följs</w:t>
      </w:r>
      <w:r w:rsidR="00DF341F">
        <w:t xml:space="preserve">, därför </w:t>
      </w:r>
      <w:bookmarkStart w:id="1" w:name="_Hlk65066022"/>
      <w:r w:rsidR="00DF341F">
        <w:t>fördelas v</w:t>
      </w:r>
      <w:r w:rsidR="00333713">
        <w:t>accin</w:t>
      </w:r>
      <w:r w:rsidR="00F33864">
        <w:t>et mot covid-19</w:t>
      </w:r>
      <w:r w:rsidR="00333713">
        <w:t xml:space="preserve"> jämlikt över landet i förhållande till andelen personer som är 70 år och äldre i varje region.</w:t>
      </w:r>
      <w:r w:rsidR="00A14D3B">
        <w:t xml:space="preserve"> Detta eftersom äldre </w:t>
      </w:r>
      <w:r w:rsidR="007C1A96">
        <w:t xml:space="preserve">är den största </w:t>
      </w:r>
      <w:r w:rsidR="00DF341F">
        <w:t xml:space="preserve">av de </w:t>
      </w:r>
      <w:r w:rsidR="007C1A96">
        <w:t>gruppe</w:t>
      </w:r>
      <w:r w:rsidR="00DF341F">
        <w:t>r</w:t>
      </w:r>
      <w:r w:rsidR="007C1A96">
        <w:t xml:space="preserve"> som ska vaccineras först.</w:t>
      </w:r>
    </w:p>
    <w:p w14:paraId="08E8961E" w14:textId="77777777" w:rsidR="002D2268" w:rsidRDefault="00F33864" w:rsidP="00F33864">
      <w:pPr>
        <w:pStyle w:val="Brdtext"/>
      </w:pPr>
      <w:r>
        <w:t xml:space="preserve">Det är tillverkarna som producerar och levererar vaccin till Sverige. Regeringen och regeringens vaccinsamordnare driver självklart på för att tillverkarna ska leverera enligt plan. När leveranserna blir större, kommer vaccineringsarbetet att trappas upp ytterligare. </w:t>
      </w:r>
    </w:p>
    <w:p w14:paraId="3F9CB27F" w14:textId="41D314BA" w:rsidR="00493BFF" w:rsidRDefault="002D2268" w:rsidP="00875B4B">
      <w:pPr>
        <w:pStyle w:val="Brdtext"/>
      </w:pPr>
      <w:r>
        <w:t xml:space="preserve">Av olika anledningar går vaccinationen olika snabbt i regionerna. </w:t>
      </w:r>
      <w:bookmarkEnd w:id="1"/>
      <w:r w:rsidR="00B45906">
        <w:t>Regionerna</w:t>
      </w:r>
      <w:r w:rsidR="00493BFF">
        <w:t xml:space="preserve"> har sedan tidigare värdefull erfarenhet från framgångsrika vaccinationer</w:t>
      </w:r>
      <w:r w:rsidR="0001067D">
        <w:t>,</w:t>
      </w:r>
      <w:r w:rsidR="00493BFF">
        <w:t xml:space="preserve"> och jag har förtroende för att de uppfyller de åtaganden som staten och Sveriges Kommuner och Regioner kommit överens om.</w:t>
      </w:r>
    </w:p>
    <w:p w14:paraId="087A02CA" w14:textId="77777777" w:rsidR="00496188" w:rsidRDefault="00CC0032" w:rsidP="00496188">
      <w:pPr>
        <w:pStyle w:val="Brdtextutanavstnd"/>
      </w:pPr>
      <w:r>
        <w:t xml:space="preserve">Stockholm den </w:t>
      </w:r>
      <w:sdt>
        <w:sdtPr>
          <w:id w:val="-1225218591"/>
          <w:placeholder>
            <w:docPart w:val="F221883657684BB1A34A91FF716AAE65"/>
          </w:placeholder>
          <w:dataBinding w:prefixMappings="xmlns:ns0='http://lp/documentinfo/RK' " w:xpath="/ns0:DocumentInfo[1]/ns0:BaseInfo[1]/ns0:HeaderDate[1]" w:storeItemID="{D20B9666-FAEF-4DD9-A3D5-69D5446E7BB0}"/>
          <w:date w:fullDate="2021-03-03T00:00:00Z">
            <w:dateFormat w:val="d MMMM yyyy"/>
            <w:lid w:val="sv-SE"/>
            <w:storeMappedDataAs w:val="dateTime"/>
            <w:calendar w:val="gregorian"/>
          </w:date>
        </w:sdtPr>
        <w:sdtEndPr/>
        <w:sdtContent>
          <w:r>
            <w:t>3 mars 2021</w:t>
          </w:r>
        </w:sdtContent>
      </w:sdt>
    </w:p>
    <w:p w14:paraId="6E517B59" w14:textId="77777777" w:rsidR="00496188" w:rsidRDefault="00496188" w:rsidP="00496188">
      <w:pPr>
        <w:pStyle w:val="Brdtextutanavstnd"/>
      </w:pPr>
    </w:p>
    <w:p w14:paraId="63625701" w14:textId="77777777" w:rsidR="00496188" w:rsidRDefault="00496188" w:rsidP="00496188">
      <w:pPr>
        <w:pStyle w:val="Brdtextutanavstnd"/>
      </w:pPr>
    </w:p>
    <w:p w14:paraId="4ABC810C" w14:textId="46F5EBC2" w:rsidR="00CC0032" w:rsidRPr="00DB48AB" w:rsidRDefault="00CC0032" w:rsidP="00496188">
      <w:pPr>
        <w:pStyle w:val="Brdtextutanavstnd"/>
      </w:pPr>
      <w:r>
        <w:t>Lena Hallengren</w:t>
      </w:r>
    </w:p>
    <w:sectPr w:rsidR="00CC0032" w:rsidRPr="00DB48AB" w:rsidSect="00496188">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170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AF5A5" w14:textId="77777777" w:rsidR="00096B5A" w:rsidRDefault="00096B5A" w:rsidP="00A87A54">
      <w:pPr>
        <w:spacing w:after="0" w:line="240" w:lineRule="auto"/>
      </w:pPr>
      <w:r>
        <w:separator/>
      </w:r>
    </w:p>
  </w:endnote>
  <w:endnote w:type="continuationSeparator" w:id="0">
    <w:p w14:paraId="77F1680B" w14:textId="77777777" w:rsidR="00096B5A" w:rsidRDefault="00096B5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65E5"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127E0E" w14:textId="77777777" w:rsidTr="006A26EC">
      <w:trPr>
        <w:trHeight w:val="227"/>
        <w:jc w:val="right"/>
      </w:trPr>
      <w:tc>
        <w:tcPr>
          <w:tcW w:w="708" w:type="dxa"/>
          <w:vAlign w:val="bottom"/>
        </w:tcPr>
        <w:p w14:paraId="24C3F17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62D0649" w14:textId="77777777" w:rsidTr="006A26EC">
      <w:trPr>
        <w:trHeight w:val="850"/>
        <w:jc w:val="right"/>
      </w:trPr>
      <w:tc>
        <w:tcPr>
          <w:tcW w:w="708" w:type="dxa"/>
          <w:vAlign w:val="bottom"/>
        </w:tcPr>
        <w:p w14:paraId="3C7A982F" w14:textId="77777777" w:rsidR="005606BC" w:rsidRPr="00347E11" w:rsidRDefault="005606BC" w:rsidP="005606BC">
          <w:pPr>
            <w:pStyle w:val="Sidfot"/>
            <w:spacing w:line="276" w:lineRule="auto"/>
            <w:jc w:val="right"/>
          </w:pPr>
        </w:p>
      </w:tc>
    </w:tr>
  </w:tbl>
  <w:p w14:paraId="4856F5B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2DFDDB4" w14:textId="77777777" w:rsidTr="001F4302">
      <w:trPr>
        <w:trHeight w:val="510"/>
      </w:trPr>
      <w:tc>
        <w:tcPr>
          <w:tcW w:w="8525" w:type="dxa"/>
          <w:gridSpan w:val="2"/>
          <w:vAlign w:val="bottom"/>
        </w:tcPr>
        <w:p w14:paraId="0A7B9A6C" w14:textId="77777777" w:rsidR="00347E11" w:rsidRPr="00347E11" w:rsidRDefault="00347E11" w:rsidP="00347E11">
          <w:pPr>
            <w:pStyle w:val="Sidfot"/>
            <w:rPr>
              <w:sz w:val="8"/>
            </w:rPr>
          </w:pPr>
        </w:p>
      </w:tc>
    </w:tr>
    <w:tr w:rsidR="00093408" w:rsidRPr="00EE3C0F" w14:paraId="68822B7C" w14:textId="77777777" w:rsidTr="00C26068">
      <w:trPr>
        <w:trHeight w:val="227"/>
      </w:trPr>
      <w:tc>
        <w:tcPr>
          <w:tcW w:w="4074" w:type="dxa"/>
        </w:tcPr>
        <w:p w14:paraId="21490C46" w14:textId="77777777" w:rsidR="00347E11" w:rsidRPr="00F53AEA" w:rsidRDefault="00347E11" w:rsidP="00C26068">
          <w:pPr>
            <w:pStyle w:val="Sidfot"/>
            <w:spacing w:line="276" w:lineRule="auto"/>
          </w:pPr>
        </w:p>
      </w:tc>
      <w:tc>
        <w:tcPr>
          <w:tcW w:w="4451" w:type="dxa"/>
        </w:tcPr>
        <w:p w14:paraId="0A6890A8" w14:textId="77777777" w:rsidR="00093408" w:rsidRPr="00F53AEA" w:rsidRDefault="00093408" w:rsidP="00F53AEA">
          <w:pPr>
            <w:pStyle w:val="Sidfot"/>
            <w:spacing w:line="276" w:lineRule="auto"/>
          </w:pPr>
        </w:p>
      </w:tc>
    </w:tr>
  </w:tbl>
  <w:p w14:paraId="64CB259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22419" w14:textId="77777777" w:rsidR="00096B5A" w:rsidRDefault="00096B5A" w:rsidP="00A87A54">
      <w:pPr>
        <w:spacing w:after="0" w:line="240" w:lineRule="auto"/>
      </w:pPr>
      <w:r>
        <w:separator/>
      </w:r>
    </w:p>
  </w:footnote>
  <w:footnote w:type="continuationSeparator" w:id="0">
    <w:p w14:paraId="1131586A" w14:textId="77777777" w:rsidR="00096B5A" w:rsidRDefault="00096B5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99B22"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F304"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0032" w14:paraId="78D04C73" w14:textId="77777777" w:rsidTr="00C93EBA">
      <w:trPr>
        <w:trHeight w:val="227"/>
      </w:trPr>
      <w:tc>
        <w:tcPr>
          <w:tcW w:w="5534" w:type="dxa"/>
        </w:tcPr>
        <w:p w14:paraId="5C7CFEEF" w14:textId="77777777" w:rsidR="00CC0032" w:rsidRPr="007D73AB" w:rsidRDefault="00CC0032">
          <w:pPr>
            <w:pStyle w:val="Sidhuvud"/>
          </w:pPr>
        </w:p>
      </w:tc>
      <w:tc>
        <w:tcPr>
          <w:tcW w:w="3170" w:type="dxa"/>
          <w:vAlign w:val="bottom"/>
        </w:tcPr>
        <w:p w14:paraId="424CFE4D" w14:textId="77777777" w:rsidR="00CC0032" w:rsidRPr="007D73AB" w:rsidRDefault="00CC0032" w:rsidP="00340DE0">
          <w:pPr>
            <w:pStyle w:val="Sidhuvud"/>
          </w:pPr>
        </w:p>
      </w:tc>
      <w:tc>
        <w:tcPr>
          <w:tcW w:w="1134" w:type="dxa"/>
        </w:tcPr>
        <w:p w14:paraId="1EC4A3E5" w14:textId="77777777" w:rsidR="00CC0032" w:rsidRDefault="00CC0032" w:rsidP="005A703A">
          <w:pPr>
            <w:pStyle w:val="Sidhuvud"/>
          </w:pPr>
        </w:p>
      </w:tc>
    </w:tr>
    <w:tr w:rsidR="00CC0032" w14:paraId="09D7F43E" w14:textId="77777777" w:rsidTr="00C93EBA">
      <w:trPr>
        <w:trHeight w:val="1928"/>
      </w:trPr>
      <w:tc>
        <w:tcPr>
          <w:tcW w:w="5534" w:type="dxa"/>
        </w:tcPr>
        <w:p w14:paraId="6A11C3D2" w14:textId="77777777" w:rsidR="00CC0032" w:rsidRPr="00340DE0" w:rsidRDefault="00CC0032" w:rsidP="00340DE0">
          <w:pPr>
            <w:pStyle w:val="Sidhuvud"/>
          </w:pPr>
          <w:r>
            <w:rPr>
              <w:noProof/>
            </w:rPr>
            <w:drawing>
              <wp:inline distT="0" distB="0" distL="0" distR="0" wp14:anchorId="1949D91C" wp14:editId="411AD2A0">
                <wp:extent cx="1748028" cy="505968"/>
                <wp:effectExtent l="0" t="0" r="5080" b="8890"/>
                <wp:docPr id="4" name="Bildobjekt 4"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6924CCB" w14:textId="77777777" w:rsidR="00CC0032" w:rsidRPr="00710A6C" w:rsidRDefault="00CC0032" w:rsidP="00EE3C0F">
          <w:pPr>
            <w:pStyle w:val="Sidhuvud"/>
            <w:rPr>
              <w:b/>
            </w:rPr>
          </w:pPr>
        </w:p>
        <w:p w14:paraId="7598EB19" w14:textId="77777777" w:rsidR="00CC0032" w:rsidRDefault="00CC0032" w:rsidP="00EE3C0F">
          <w:pPr>
            <w:pStyle w:val="Sidhuvud"/>
          </w:pPr>
        </w:p>
        <w:p w14:paraId="068018BE" w14:textId="77777777" w:rsidR="00CC0032" w:rsidRDefault="00CC0032" w:rsidP="00EE3C0F">
          <w:pPr>
            <w:pStyle w:val="Sidhuvud"/>
          </w:pPr>
        </w:p>
        <w:p w14:paraId="7B41F1D5" w14:textId="77777777" w:rsidR="00CC0032" w:rsidRDefault="00CC0032" w:rsidP="00EE3C0F">
          <w:pPr>
            <w:pStyle w:val="Sidhuvud"/>
          </w:pPr>
        </w:p>
        <w:sdt>
          <w:sdtPr>
            <w:alias w:val="Dnr"/>
            <w:tag w:val="ccRKShow_Dnr"/>
            <w:id w:val="-829283628"/>
            <w:placeholder>
              <w:docPart w:val="09E070DF4F4F4C028FB5C534CB9A8295"/>
            </w:placeholder>
            <w:dataBinding w:prefixMappings="xmlns:ns0='http://lp/documentinfo/RK' " w:xpath="/ns0:DocumentInfo[1]/ns0:BaseInfo[1]/ns0:Dnr[1]" w:storeItemID="{D20B9666-FAEF-4DD9-A3D5-69D5446E7BB0}"/>
            <w:text/>
          </w:sdtPr>
          <w:sdtEndPr/>
          <w:sdtContent>
            <w:p w14:paraId="2BE77D27" w14:textId="6188C938" w:rsidR="00CC0032" w:rsidRDefault="00CC0032" w:rsidP="00EE3C0F">
              <w:pPr>
                <w:pStyle w:val="Sidhuvud"/>
              </w:pPr>
              <w:r>
                <w:t>S2021/01815</w:t>
              </w:r>
            </w:p>
          </w:sdtContent>
        </w:sdt>
        <w:sdt>
          <w:sdtPr>
            <w:alias w:val="DocNumber"/>
            <w:tag w:val="DocNumber"/>
            <w:id w:val="1726028884"/>
            <w:placeholder>
              <w:docPart w:val="9E10A23436C246F08D2FCD49F8C75E8F"/>
            </w:placeholder>
            <w:showingPlcHdr/>
            <w:dataBinding w:prefixMappings="xmlns:ns0='http://lp/documentinfo/RK' " w:xpath="/ns0:DocumentInfo[1]/ns0:BaseInfo[1]/ns0:DocNumber[1]" w:storeItemID="{D20B9666-FAEF-4DD9-A3D5-69D5446E7BB0}"/>
            <w:text/>
          </w:sdtPr>
          <w:sdtEndPr/>
          <w:sdtContent>
            <w:p w14:paraId="6AB915E9" w14:textId="77777777" w:rsidR="00CC0032" w:rsidRDefault="00CC0032" w:rsidP="00EE3C0F">
              <w:pPr>
                <w:pStyle w:val="Sidhuvud"/>
              </w:pPr>
              <w:r>
                <w:rPr>
                  <w:rStyle w:val="Platshllartext"/>
                </w:rPr>
                <w:t xml:space="preserve"> </w:t>
              </w:r>
            </w:p>
          </w:sdtContent>
        </w:sdt>
        <w:p w14:paraId="598A7631" w14:textId="77777777" w:rsidR="00CC0032" w:rsidRDefault="00CC0032" w:rsidP="00EE3C0F">
          <w:pPr>
            <w:pStyle w:val="Sidhuvud"/>
          </w:pPr>
        </w:p>
      </w:tc>
      <w:tc>
        <w:tcPr>
          <w:tcW w:w="1134" w:type="dxa"/>
        </w:tcPr>
        <w:p w14:paraId="2FE51AE1" w14:textId="77777777" w:rsidR="00CC0032" w:rsidRDefault="00CC0032" w:rsidP="0094502D">
          <w:pPr>
            <w:pStyle w:val="Sidhuvud"/>
          </w:pPr>
        </w:p>
        <w:p w14:paraId="034504DB" w14:textId="77777777" w:rsidR="00CC0032" w:rsidRPr="0094502D" w:rsidRDefault="00CC0032" w:rsidP="00EC71A6">
          <w:pPr>
            <w:pStyle w:val="Sidhuvud"/>
          </w:pPr>
        </w:p>
      </w:tc>
    </w:tr>
    <w:tr w:rsidR="00CC0032" w14:paraId="14EA81C1" w14:textId="77777777" w:rsidTr="00C93EBA">
      <w:trPr>
        <w:trHeight w:val="2268"/>
      </w:trPr>
      <w:sdt>
        <w:sdtPr>
          <w:rPr>
            <w:b/>
          </w:rPr>
          <w:alias w:val="SenderText"/>
          <w:tag w:val="ccRKShow_SenderText"/>
          <w:id w:val="1374046025"/>
          <w:placeholder>
            <w:docPart w:val="2FEB27769E424575AC9CDAF5D379ACA7"/>
          </w:placeholder>
        </w:sdtPr>
        <w:sdtEndPr>
          <w:rPr>
            <w:b w:val="0"/>
          </w:rPr>
        </w:sdtEndPr>
        <w:sdtContent>
          <w:tc>
            <w:tcPr>
              <w:tcW w:w="5534" w:type="dxa"/>
              <w:tcMar>
                <w:right w:w="1134" w:type="dxa"/>
              </w:tcMar>
            </w:tcPr>
            <w:p w14:paraId="6C84ACE3" w14:textId="77777777" w:rsidR="00CC0032" w:rsidRPr="00CC0032" w:rsidRDefault="00CC0032" w:rsidP="00340DE0">
              <w:pPr>
                <w:pStyle w:val="Sidhuvud"/>
                <w:rPr>
                  <w:b/>
                </w:rPr>
              </w:pPr>
              <w:r w:rsidRPr="00CC0032">
                <w:rPr>
                  <w:b/>
                </w:rPr>
                <w:t>Socialdepartementet</w:t>
              </w:r>
            </w:p>
            <w:p w14:paraId="3CC1A839" w14:textId="38E964DF" w:rsidR="00CC0032" w:rsidRPr="00340DE0" w:rsidRDefault="00CC0032" w:rsidP="00340DE0">
              <w:pPr>
                <w:pStyle w:val="Sidhuvud"/>
              </w:pPr>
              <w:r w:rsidRPr="00CC0032">
                <w:t>Socialministern</w:t>
              </w:r>
            </w:p>
          </w:tc>
        </w:sdtContent>
      </w:sdt>
      <w:sdt>
        <w:sdtPr>
          <w:alias w:val="Recipient"/>
          <w:tag w:val="ccRKShow_Recipient"/>
          <w:id w:val="-28344517"/>
          <w:placeholder>
            <w:docPart w:val="A5DCD36D83A04B7384FD547A373FD7F1"/>
          </w:placeholder>
          <w:dataBinding w:prefixMappings="xmlns:ns0='http://lp/documentinfo/RK' " w:xpath="/ns0:DocumentInfo[1]/ns0:BaseInfo[1]/ns0:Recipient[1]" w:storeItemID="{D20B9666-FAEF-4DD9-A3D5-69D5446E7BB0}"/>
          <w:text w:multiLine="1"/>
        </w:sdtPr>
        <w:sdtEndPr/>
        <w:sdtContent>
          <w:tc>
            <w:tcPr>
              <w:tcW w:w="3170" w:type="dxa"/>
            </w:tcPr>
            <w:p w14:paraId="6C5F57EE" w14:textId="77777777" w:rsidR="00CC0032" w:rsidRDefault="00CC0032" w:rsidP="00547B89">
              <w:pPr>
                <w:pStyle w:val="Sidhuvud"/>
              </w:pPr>
              <w:r>
                <w:t>Till riksdagen</w:t>
              </w:r>
            </w:p>
          </w:tc>
        </w:sdtContent>
      </w:sdt>
      <w:tc>
        <w:tcPr>
          <w:tcW w:w="1134" w:type="dxa"/>
        </w:tcPr>
        <w:p w14:paraId="20BD3016" w14:textId="77777777" w:rsidR="00CC0032" w:rsidRDefault="00CC0032" w:rsidP="003E6020">
          <w:pPr>
            <w:pStyle w:val="Sidhuvud"/>
          </w:pPr>
        </w:p>
      </w:tc>
    </w:tr>
  </w:tbl>
  <w:p w14:paraId="038080B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32"/>
    <w:rsid w:val="00000290"/>
    <w:rsid w:val="00001068"/>
    <w:rsid w:val="0000412C"/>
    <w:rsid w:val="00004D5C"/>
    <w:rsid w:val="00005F68"/>
    <w:rsid w:val="00006CA7"/>
    <w:rsid w:val="0001067D"/>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37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6B5A"/>
    <w:rsid w:val="000A13CA"/>
    <w:rsid w:val="000A456A"/>
    <w:rsid w:val="000A5E43"/>
    <w:rsid w:val="000B56A9"/>
    <w:rsid w:val="000C61D1"/>
    <w:rsid w:val="000D31A9"/>
    <w:rsid w:val="000D370F"/>
    <w:rsid w:val="000D5449"/>
    <w:rsid w:val="000D7110"/>
    <w:rsid w:val="000E12D9"/>
    <w:rsid w:val="000E2D63"/>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0FB9"/>
    <w:rsid w:val="002D2268"/>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8BF"/>
    <w:rsid w:val="00311D8C"/>
    <w:rsid w:val="0031273D"/>
    <w:rsid w:val="003128E2"/>
    <w:rsid w:val="003153D9"/>
    <w:rsid w:val="003172B4"/>
    <w:rsid w:val="00321621"/>
    <w:rsid w:val="00323EF7"/>
    <w:rsid w:val="003240E1"/>
    <w:rsid w:val="00326C03"/>
    <w:rsid w:val="00327474"/>
    <w:rsid w:val="003277B5"/>
    <w:rsid w:val="00333713"/>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156"/>
    <w:rsid w:val="004865B8"/>
    <w:rsid w:val="00486C0D"/>
    <w:rsid w:val="004911D9"/>
    <w:rsid w:val="00491796"/>
    <w:rsid w:val="00493416"/>
    <w:rsid w:val="00493BFF"/>
    <w:rsid w:val="00496188"/>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2E03"/>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7B02"/>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1A96"/>
    <w:rsid w:val="007C44FF"/>
    <w:rsid w:val="007C6456"/>
    <w:rsid w:val="007C7BDB"/>
    <w:rsid w:val="007D2FF5"/>
    <w:rsid w:val="007D4BCF"/>
    <w:rsid w:val="007D73AB"/>
    <w:rsid w:val="007D790E"/>
    <w:rsid w:val="007E2712"/>
    <w:rsid w:val="007E2D68"/>
    <w:rsid w:val="007E4A9C"/>
    <w:rsid w:val="007E5516"/>
    <w:rsid w:val="007E7EE2"/>
    <w:rsid w:val="007F06CA"/>
    <w:rsid w:val="007F0DD0"/>
    <w:rsid w:val="007F61D0"/>
    <w:rsid w:val="00800DD8"/>
    <w:rsid w:val="0080228F"/>
    <w:rsid w:val="00804C1B"/>
    <w:rsid w:val="0080595A"/>
    <w:rsid w:val="0080608A"/>
    <w:rsid w:val="008150A6"/>
    <w:rsid w:val="00815A8F"/>
    <w:rsid w:val="00816454"/>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B4B"/>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332B"/>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09C0"/>
    <w:rsid w:val="009E107B"/>
    <w:rsid w:val="009E18D6"/>
    <w:rsid w:val="009E4DCA"/>
    <w:rsid w:val="009E53C8"/>
    <w:rsid w:val="009E7B92"/>
    <w:rsid w:val="009F19C0"/>
    <w:rsid w:val="009F505F"/>
    <w:rsid w:val="00A00AE4"/>
    <w:rsid w:val="00A00D24"/>
    <w:rsid w:val="00A0129C"/>
    <w:rsid w:val="00A01F5C"/>
    <w:rsid w:val="00A12A69"/>
    <w:rsid w:val="00A14D3B"/>
    <w:rsid w:val="00A2019A"/>
    <w:rsid w:val="00A20422"/>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5906"/>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0032"/>
    <w:rsid w:val="00CC41BA"/>
    <w:rsid w:val="00CD09EF"/>
    <w:rsid w:val="00CD1550"/>
    <w:rsid w:val="00CD17C1"/>
    <w:rsid w:val="00CD1C6C"/>
    <w:rsid w:val="00CD37F1"/>
    <w:rsid w:val="00CD6169"/>
    <w:rsid w:val="00CD6D76"/>
    <w:rsid w:val="00CE20BC"/>
    <w:rsid w:val="00CE26C6"/>
    <w:rsid w:val="00CE7318"/>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341F"/>
    <w:rsid w:val="00DF5BFB"/>
    <w:rsid w:val="00DF5CD6"/>
    <w:rsid w:val="00E022DA"/>
    <w:rsid w:val="00E03BCB"/>
    <w:rsid w:val="00E124DC"/>
    <w:rsid w:val="00E146F9"/>
    <w:rsid w:val="00E15A41"/>
    <w:rsid w:val="00E16825"/>
    <w:rsid w:val="00E22D68"/>
    <w:rsid w:val="00E247D9"/>
    <w:rsid w:val="00E258D8"/>
    <w:rsid w:val="00E26DDF"/>
    <w:rsid w:val="00E270E5"/>
    <w:rsid w:val="00E30167"/>
    <w:rsid w:val="00E32C2B"/>
    <w:rsid w:val="00E33493"/>
    <w:rsid w:val="00E37922"/>
    <w:rsid w:val="00E406DF"/>
    <w:rsid w:val="00E415D3"/>
    <w:rsid w:val="00E41C00"/>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763C"/>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3864"/>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C043A"/>
  <w15:docId w15:val="{62ADD7A9-293C-48DE-8B1C-E8B864E3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E070DF4F4F4C028FB5C534CB9A8295"/>
        <w:category>
          <w:name w:val="Allmänt"/>
          <w:gallery w:val="placeholder"/>
        </w:category>
        <w:types>
          <w:type w:val="bbPlcHdr"/>
        </w:types>
        <w:behaviors>
          <w:behavior w:val="content"/>
        </w:behaviors>
        <w:guid w:val="{FED35645-19FF-4D4E-BC6E-4E1A61078A7C}"/>
      </w:docPartPr>
      <w:docPartBody>
        <w:p w:rsidR="0067103A" w:rsidRDefault="008040D3" w:rsidP="008040D3">
          <w:pPr>
            <w:pStyle w:val="09E070DF4F4F4C028FB5C534CB9A8295"/>
          </w:pPr>
          <w:r>
            <w:rPr>
              <w:rStyle w:val="Platshllartext"/>
            </w:rPr>
            <w:t xml:space="preserve"> </w:t>
          </w:r>
        </w:p>
      </w:docPartBody>
    </w:docPart>
    <w:docPart>
      <w:docPartPr>
        <w:name w:val="9E10A23436C246F08D2FCD49F8C75E8F"/>
        <w:category>
          <w:name w:val="Allmänt"/>
          <w:gallery w:val="placeholder"/>
        </w:category>
        <w:types>
          <w:type w:val="bbPlcHdr"/>
        </w:types>
        <w:behaviors>
          <w:behavior w:val="content"/>
        </w:behaviors>
        <w:guid w:val="{3C069A71-58C9-422F-A537-78C7C5643BBB}"/>
      </w:docPartPr>
      <w:docPartBody>
        <w:p w:rsidR="0067103A" w:rsidRDefault="008040D3" w:rsidP="008040D3">
          <w:pPr>
            <w:pStyle w:val="9E10A23436C246F08D2FCD49F8C75E8F1"/>
          </w:pPr>
          <w:r>
            <w:rPr>
              <w:rStyle w:val="Platshllartext"/>
            </w:rPr>
            <w:t xml:space="preserve"> </w:t>
          </w:r>
        </w:p>
      </w:docPartBody>
    </w:docPart>
    <w:docPart>
      <w:docPartPr>
        <w:name w:val="2FEB27769E424575AC9CDAF5D379ACA7"/>
        <w:category>
          <w:name w:val="Allmänt"/>
          <w:gallery w:val="placeholder"/>
        </w:category>
        <w:types>
          <w:type w:val="bbPlcHdr"/>
        </w:types>
        <w:behaviors>
          <w:behavior w:val="content"/>
        </w:behaviors>
        <w:guid w:val="{9501B0F0-B9B3-4492-AA3D-C0C2F70B89A4}"/>
      </w:docPartPr>
      <w:docPartBody>
        <w:p w:rsidR="0067103A" w:rsidRDefault="008040D3" w:rsidP="008040D3">
          <w:pPr>
            <w:pStyle w:val="2FEB27769E424575AC9CDAF5D379ACA71"/>
          </w:pPr>
          <w:r>
            <w:rPr>
              <w:rStyle w:val="Platshllartext"/>
            </w:rPr>
            <w:t xml:space="preserve"> </w:t>
          </w:r>
        </w:p>
      </w:docPartBody>
    </w:docPart>
    <w:docPart>
      <w:docPartPr>
        <w:name w:val="A5DCD36D83A04B7384FD547A373FD7F1"/>
        <w:category>
          <w:name w:val="Allmänt"/>
          <w:gallery w:val="placeholder"/>
        </w:category>
        <w:types>
          <w:type w:val="bbPlcHdr"/>
        </w:types>
        <w:behaviors>
          <w:behavior w:val="content"/>
        </w:behaviors>
        <w:guid w:val="{ABC1E8ED-3E2D-4DA4-A7C0-B7709015A00E}"/>
      </w:docPartPr>
      <w:docPartBody>
        <w:p w:rsidR="0067103A" w:rsidRDefault="008040D3" w:rsidP="008040D3">
          <w:pPr>
            <w:pStyle w:val="A5DCD36D83A04B7384FD547A373FD7F1"/>
          </w:pPr>
          <w:r>
            <w:rPr>
              <w:rStyle w:val="Platshllartext"/>
            </w:rPr>
            <w:t xml:space="preserve"> </w:t>
          </w:r>
        </w:p>
      </w:docPartBody>
    </w:docPart>
    <w:docPart>
      <w:docPartPr>
        <w:name w:val="F221883657684BB1A34A91FF716AAE65"/>
        <w:category>
          <w:name w:val="Allmänt"/>
          <w:gallery w:val="placeholder"/>
        </w:category>
        <w:types>
          <w:type w:val="bbPlcHdr"/>
        </w:types>
        <w:behaviors>
          <w:behavior w:val="content"/>
        </w:behaviors>
        <w:guid w:val="{DA27EECB-CAB9-4092-B3C2-40212767F7B9}"/>
      </w:docPartPr>
      <w:docPartBody>
        <w:p w:rsidR="0067103A" w:rsidRDefault="008040D3" w:rsidP="008040D3">
          <w:pPr>
            <w:pStyle w:val="F221883657684BB1A34A91FF716AAE6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D3"/>
    <w:rsid w:val="00311B76"/>
    <w:rsid w:val="005C22B3"/>
    <w:rsid w:val="0067103A"/>
    <w:rsid w:val="008040D3"/>
    <w:rsid w:val="00EF6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475CA369F384F0F8566806939AEADD7">
    <w:name w:val="3475CA369F384F0F8566806939AEADD7"/>
    <w:rsid w:val="008040D3"/>
  </w:style>
  <w:style w:type="character" w:styleId="Platshllartext">
    <w:name w:val="Placeholder Text"/>
    <w:basedOn w:val="Standardstycketeckensnitt"/>
    <w:uiPriority w:val="99"/>
    <w:semiHidden/>
    <w:rsid w:val="008040D3"/>
    <w:rPr>
      <w:noProof w:val="0"/>
      <w:color w:val="808080"/>
    </w:rPr>
  </w:style>
  <w:style w:type="paragraph" w:customStyle="1" w:styleId="8885022E89D7471A917B6F5DAA188EC2">
    <w:name w:val="8885022E89D7471A917B6F5DAA188EC2"/>
    <w:rsid w:val="008040D3"/>
  </w:style>
  <w:style w:type="paragraph" w:customStyle="1" w:styleId="F7B49F1A9CC84FBA9F4BA5237DE8BA0A">
    <w:name w:val="F7B49F1A9CC84FBA9F4BA5237DE8BA0A"/>
    <w:rsid w:val="008040D3"/>
  </w:style>
  <w:style w:type="paragraph" w:customStyle="1" w:styleId="313F68DF6FDD415AAA17EDB7ADD381B3">
    <w:name w:val="313F68DF6FDD415AAA17EDB7ADD381B3"/>
    <w:rsid w:val="008040D3"/>
  </w:style>
  <w:style w:type="paragraph" w:customStyle="1" w:styleId="09E070DF4F4F4C028FB5C534CB9A8295">
    <w:name w:val="09E070DF4F4F4C028FB5C534CB9A8295"/>
    <w:rsid w:val="008040D3"/>
  </w:style>
  <w:style w:type="paragraph" w:customStyle="1" w:styleId="9E10A23436C246F08D2FCD49F8C75E8F">
    <w:name w:val="9E10A23436C246F08D2FCD49F8C75E8F"/>
    <w:rsid w:val="008040D3"/>
  </w:style>
  <w:style w:type="paragraph" w:customStyle="1" w:styleId="A3EE97F6133D4CABB117DA805610B24E">
    <w:name w:val="A3EE97F6133D4CABB117DA805610B24E"/>
    <w:rsid w:val="008040D3"/>
  </w:style>
  <w:style w:type="paragraph" w:customStyle="1" w:styleId="B7E186D165E7484583884DF0BECCF9D8">
    <w:name w:val="B7E186D165E7484583884DF0BECCF9D8"/>
    <w:rsid w:val="008040D3"/>
  </w:style>
  <w:style w:type="paragraph" w:customStyle="1" w:styleId="8D9511EA2A624371826EB394F4AD996C">
    <w:name w:val="8D9511EA2A624371826EB394F4AD996C"/>
    <w:rsid w:val="008040D3"/>
  </w:style>
  <w:style w:type="paragraph" w:customStyle="1" w:styleId="2FEB27769E424575AC9CDAF5D379ACA7">
    <w:name w:val="2FEB27769E424575AC9CDAF5D379ACA7"/>
    <w:rsid w:val="008040D3"/>
  </w:style>
  <w:style w:type="paragraph" w:customStyle="1" w:styleId="A5DCD36D83A04B7384FD547A373FD7F1">
    <w:name w:val="A5DCD36D83A04B7384FD547A373FD7F1"/>
    <w:rsid w:val="008040D3"/>
  </w:style>
  <w:style w:type="paragraph" w:customStyle="1" w:styleId="9E10A23436C246F08D2FCD49F8C75E8F1">
    <w:name w:val="9E10A23436C246F08D2FCD49F8C75E8F1"/>
    <w:rsid w:val="008040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FEB27769E424575AC9CDAF5D379ACA71">
    <w:name w:val="2FEB27769E424575AC9CDAF5D379ACA71"/>
    <w:rsid w:val="008040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A4451502E94361B5509CB8C6282984">
    <w:name w:val="89A4451502E94361B5509CB8C6282984"/>
    <w:rsid w:val="008040D3"/>
  </w:style>
  <w:style w:type="paragraph" w:customStyle="1" w:styleId="DC4EDF688E344DC0AEA5F6D9C9988BA5">
    <w:name w:val="DC4EDF688E344DC0AEA5F6D9C9988BA5"/>
    <w:rsid w:val="008040D3"/>
  </w:style>
  <w:style w:type="paragraph" w:customStyle="1" w:styleId="BB3606B96E874EB8BC46EE9CFE375FEA">
    <w:name w:val="BB3606B96E874EB8BC46EE9CFE375FEA"/>
    <w:rsid w:val="008040D3"/>
  </w:style>
  <w:style w:type="paragraph" w:customStyle="1" w:styleId="11C40A0FA027492EB30BE6C9CDA53E8A">
    <w:name w:val="11C40A0FA027492EB30BE6C9CDA53E8A"/>
    <w:rsid w:val="008040D3"/>
  </w:style>
  <w:style w:type="paragraph" w:customStyle="1" w:styleId="1F12CA6CD416482D8F5274224CC011B5">
    <w:name w:val="1F12CA6CD416482D8F5274224CC011B5"/>
    <w:rsid w:val="008040D3"/>
  </w:style>
  <w:style w:type="paragraph" w:customStyle="1" w:styleId="F221883657684BB1A34A91FF716AAE65">
    <w:name w:val="F221883657684BB1A34A91FF716AAE65"/>
    <w:rsid w:val="008040D3"/>
  </w:style>
  <w:style w:type="paragraph" w:customStyle="1" w:styleId="D7340521D8144B648AD3B8D764019238">
    <w:name w:val="D7340521D8144B648AD3B8D764019238"/>
    <w:rsid w:val="00804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2021-03-03T00:00:00</HeaderDate>
    <Office/>
    <Dnr>S2021/01815</Dnr>
    <ParagrafNr/>
    <DocumentTitle/>
    <VisitingAddress/>
    <Extra1/>
    <Extra2/>
    <Extra3>Boriana Åberg</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4535c68e-dcac-4d2c-bc2c-918edeea1dd9</RD_Svarsid>
  </documentManagement>
</p:properties>
</file>

<file path=customXml/itemProps1.xml><?xml version="1.0" encoding="utf-8"?>
<ds:datastoreItem xmlns:ds="http://schemas.openxmlformats.org/officeDocument/2006/customXml" ds:itemID="{43C2DDDC-3FA8-4C91-AF7B-1C30D9C01BC7}"/>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20B9666-FAEF-4DD9-A3D5-69D5446E7BB0}"/>
</file>

<file path=customXml/itemProps4.xml><?xml version="1.0" encoding="utf-8"?>
<ds:datastoreItem xmlns:ds="http://schemas.openxmlformats.org/officeDocument/2006/customXml" ds:itemID="{8A6E2813-FFE3-4ACF-9936-886CAA3D59CA}"/>
</file>

<file path=customXml/itemProps5.xml><?xml version="1.0" encoding="utf-8"?>
<ds:datastoreItem xmlns:ds="http://schemas.openxmlformats.org/officeDocument/2006/customXml" ds:itemID="{31590232-1D7E-42CC-A65E-067D23F6924A}"/>
</file>

<file path=docProps/app.xml><?xml version="1.0" encoding="utf-8"?>
<Properties xmlns="http://schemas.openxmlformats.org/officeDocument/2006/extended-properties" xmlns:vt="http://schemas.openxmlformats.org/officeDocument/2006/docPropsVTypes">
  <Template>RK Basmall</Template>
  <TotalTime>0</TotalTime>
  <Pages>1</Pages>
  <Words>239</Words>
  <Characters>1272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 Regeringens respektive regionernas ansvar för vaccineringen.docx</dc:title>
  <dc:subject/>
  <dc:creator>Tilde Eriksson</dc:creator>
  <cp:keywords/>
  <dc:description/>
  <cp:lastModifiedBy>Maria Zetterström</cp:lastModifiedBy>
  <cp:revision>6</cp:revision>
  <dcterms:created xsi:type="dcterms:W3CDTF">2021-02-26T16:37:00Z</dcterms:created>
  <dcterms:modified xsi:type="dcterms:W3CDTF">2021-03-03T08:53:00Z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