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2A1D" w14:textId="77777777" w:rsidR="000F66CE" w:rsidRDefault="000F66CE" w:rsidP="000F66CE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0F66CE">
        <w:t xml:space="preserve">2019/20:1819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B5B2E0BD4701497B8219359CBDF8C5A5"/>
          </w:placeholder>
          <w:dataBinding w:prefixMappings="xmlns:ns0='http://lp/documentinfo/RK' " w:xpath="/ns0:DocumentInfo[1]/ns0:BaseInfo[1]/ns0:Extra3[1]" w:storeItemID="{AE62E24B-F629-441E-A917-E33C6192F1AC}"/>
          <w:text/>
        </w:sdtPr>
        <w:sdtEndPr/>
        <w:sdtContent>
          <w:r>
            <w:t xml:space="preserve">Alexandra </w:t>
          </w:r>
          <w:proofErr w:type="spellStart"/>
          <w:r>
            <w:t>Anstrell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C7BAF0700C546EE82209C5E6BB55EB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Skyddad individinformation för befattningar till totalförsvarsförmågan</w:t>
      </w:r>
    </w:p>
    <w:p w14:paraId="17DF5FF3" w14:textId="241E5946" w:rsidR="00F4616D" w:rsidRDefault="000972B6" w:rsidP="006A12F1">
      <w:pPr>
        <w:pStyle w:val="Brdtext"/>
      </w:pPr>
      <w:sdt>
        <w:sdtPr>
          <w:tag w:val="delete"/>
          <w:id w:val="541410710"/>
          <w:placeholder>
            <w:docPart w:val="1C885AA2794E43FC917F2426FB03FC2A"/>
          </w:placeholder>
          <w:dataBinding w:prefixMappings="xmlns:ns0='http://lp/documentinfo/RK' " w:xpath="/ns0:DocumentInfo[1]/ns0:BaseInfo[1]/ns0:Extra3[1]" w:storeItemID="{AE62E24B-F629-441E-A917-E33C6192F1AC}"/>
          <w:text/>
        </w:sdtPr>
        <w:sdtEndPr/>
        <w:sdtContent>
          <w:r w:rsidR="000F66CE">
            <w:t xml:space="preserve">Alexandra </w:t>
          </w:r>
          <w:proofErr w:type="spellStart"/>
          <w:r w:rsidR="000F66CE">
            <w:t>Anstrell</w:t>
          </w:r>
          <w:proofErr w:type="spellEnd"/>
        </w:sdtContent>
      </w:sdt>
      <w:r w:rsidR="000F66CE">
        <w:t xml:space="preserve"> har frågat försvarsministern om hur </w:t>
      </w:r>
      <w:r w:rsidR="0052557D">
        <w:t>statsrådet</w:t>
      </w:r>
      <w:r w:rsidR="000F66CE">
        <w:t xml:space="preserve"> säkerställer att nyckelpersoner med befattningar som är mycket avgörande för totalförsvarsförmågan har skyddad individinformation</w:t>
      </w:r>
      <w:r w:rsidR="002016E2">
        <w:t xml:space="preserve">. Alexandra </w:t>
      </w:r>
      <w:proofErr w:type="spellStart"/>
      <w:r w:rsidR="002016E2">
        <w:t>Anstrell</w:t>
      </w:r>
      <w:proofErr w:type="spellEnd"/>
      <w:r w:rsidR="002016E2">
        <w:t xml:space="preserve"> har ställt sin fråga</w:t>
      </w:r>
      <w:r w:rsidR="00F76091">
        <w:t xml:space="preserve"> med avseende på Statens servicecenters </w:t>
      </w:r>
      <w:r w:rsidR="004C2900">
        <w:t>befattning med</w:t>
      </w:r>
      <w:r w:rsidR="00482075">
        <w:t xml:space="preserve"> </w:t>
      </w:r>
      <w:r w:rsidR="00F76091">
        <w:t>sådana uppgifter</w:t>
      </w:r>
      <w:r w:rsidR="000F66CE">
        <w:t>.</w:t>
      </w:r>
      <w:r w:rsidR="00F4616D">
        <w:t xml:space="preserve"> </w:t>
      </w:r>
      <w:r w:rsidR="000F66CE">
        <w:t>Arbetet inom regeringen är så fördelat att det är jag som ska svara på frågan.</w:t>
      </w:r>
      <w:r w:rsidR="001C3023">
        <w:t xml:space="preserve"> </w:t>
      </w:r>
    </w:p>
    <w:p w14:paraId="1F6F8518" w14:textId="7DDF8116" w:rsidR="00573E67" w:rsidRDefault="00014A5A" w:rsidP="006A12F1">
      <w:pPr>
        <w:pStyle w:val="Brdtext"/>
      </w:pPr>
      <w:r>
        <w:t xml:space="preserve">Regeringen </w:t>
      </w:r>
      <w:r w:rsidR="006A7E95">
        <w:t xml:space="preserve">har </w:t>
      </w:r>
      <w:r>
        <w:t xml:space="preserve">vidtagit </w:t>
      </w:r>
      <w:r w:rsidR="006A7E95">
        <w:t xml:space="preserve">en rad åtgärder </w:t>
      </w:r>
      <w:r w:rsidR="00573E67">
        <w:t>för att stärka samhällets informationssäkerhet.</w:t>
      </w:r>
      <w:r w:rsidR="00895958">
        <w:t xml:space="preserve"> </w:t>
      </w:r>
      <w:r w:rsidR="006A7E95">
        <w:t xml:space="preserve">Vad gäller </w:t>
      </w:r>
      <w:r w:rsidR="00573E67">
        <w:t xml:space="preserve">Statens servicecenter arbetar </w:t>
      </w:r>
      <w:r w:rsidR="006A7E95">
        <w:t xml:space="preserve">myndigheten </w:t>
      </w:r>
      <w:r w:rsidR="00573E67">
        <w:t>aktivt för at</w:t>
      </w:r>
      <w:r w:rsidR="001C3023">
        <w:t>t skydda individinformation i de system myndigheten ansvarar för</w:t>
      </w:r>
      <w:r w:rsidR="006A7E95">
        <w:t xml:space="preserve">. </w:t>
      </w:r>
      <w:r w:rsidR="004C2900">
        <w:t>Detta sker bland annat genom kravställning vid</w:t>
      </w:r>
      <w:r w:rsidR="001C3023">
        <w:t xml:space="preserve"> upphandling av systemlösning</w:t>
      </w:r>
      <w:r w:rsidR="004C2900">
        <w:t xml:space="preserve">ar för att säkerställa ett fullgott säkerhetsskydd </w:t>
      </w:r>
      <w:r w:rsidR="006A7E95">
        <w:t>och</w:t>
      </w:r>
      <w:r w:rsidR="004C2900">
        <w:t xml:space="preserve"> genom att</w:t>
      </w:r>
      <w:r w:rsidR="006A7E95">
        <w:t xml:space="preserve"> myndigheten </w:t>
      </w:r>
      <w:r w:rsidR="001C3023">
        <w:t>samverka</w:t>
      </w:r>
      <w:r w:rsidR="006A7E95">
        <w:t>r</w:t>
      </w:r>
      <w:r w:rsidR="001C3023">
        <w:t xml:space="preserve"> med Försvarets radioanstalt </w:t>
      </w:r>
      <w:r w:rsidR="006A7E95">
        <w:t>avseende</w:t>
      </w:r>
      <w:r w:rsidR="001C3023">
        <w:t xml:space="preserve"> teknisk säkerhetsgranskning. </w:t>
      </w:r>
    </w:p>
    <w:p w14:paraId="1A33B279" w14:textId="0D9D6224" w:rsidR="008111CD" w:rsidRDefault="00014A5A" w:rsidP="00573E67">
      <w:pPr>
        <w:pStyle w:val="Brdtext"/>
      </w:pPr>
      <w:r>
        <w:t>I</w:t>
      </w:r>
      <w:r w:rsidR="001B29D3">
        <w:t xml:space="preserve"> regleringsbrevet för 2020 </w:t>
      </w:r>
      <w:r>
        <w:t xml:space="preserve">gav regeringen </w:t>
      </w:r>
      <w:r w:rsidR="00404232">
        <w:t>Statens servicecenter</w:t>
      </w:r>
      <w:r w:rsidR="001B29D3">
        <w:t xml:space="preserve"> i uppdrag att </w:t>
      </w:r>
      <w:r w:rsidR="00F76091" w:rsidRPr="00F76091">
        <w:t>redovisa de övergripande åtgärder som myndigheten vidtagit för att bedriva ett systematiskt arbete med informationssäkerhet och säkerhetsskydd</w:t>
      </w:r>
      <w:r>
        <w:t>,</w:t>
      </w:r>
      <w:r w:rsidR="00F76091" w:rsidRPr="00F76091">
        <w:t xml:space="preserve"> samt vilka resultat </w:t>
      </w:r>
      <w:r w:rsidR="008111CD">
        <w:t xml:space="preserve">som </w:t>
      </w:r>
      <w:r w:rsidR="00F76091" w:rsidRPr="00F76091">
        <w:t>åtgärderna har bidragit till.</w:t>
      </w:r>
      <w:r w:rsidR="00573E67">
        <w:t xml:space="preserve"> </w:t>
      </w:r>
    </w:p>
    <w:p w14:paraId="15C1420C" w14:textId="6EFBCC30" w:rsidR="008111CD" w:rsidRDefault="004C2900" w:rsidP="00573E67">
      <w:pPr>
        <w:pStyle w:val="Brdtext"/>
      </w:pPr>
      <w:bookmarkStart w:id="2" w:name="_Hlk46389149"/>
      <w:r>
        <w:t>Genom att utse ledamöter med relevant erfarenhet</w:t>
      </w:r>
      <w:r w:rsidR="0087341E">
        <w:t xml:space="preserve"> i styrelsen för Statens ser</w:t>
      </w:r>
      <w:r w:rsidR="00482075">
        <w:t>v</w:t>
      </w:r>
      <w:r w:rsidR="0087341E">
        <w:t>icecenter</w:t>
      </w:r>
      <w:r>
        <w:t xml:space="preserve"> </w:t>
      </w:r>
      <w:r w:rsidR="0087341E">
        <w:t xml:space="preserve">har </w:t>
      </w:r>
      <w:r w:rsidR="00482075">
        <w:t>r</w:t>
      </w:r>
      <w:r w:rsidR="008111CD">
        <w:t xml:space="preserve">egeringen även </w:t>
      </w:r>
      <w:r w:rsidR="0087341E">
        <w:t>stärkt myndighetsledningens kompetens inom informationssäkerhetsområdet.</w:t>
      </w:r>
    </w:p>
    <w:bookmarkEnd w:id="2"/>
    <w:p w14:paraId="1451ACDC" w14:textId="797CBB8E" w:rsidR="001B29D3" w:rsidRDefault="00573E67" w:rsidP="00573E67">
      <w:pPr>
        <w:pStyle w:val="Brdtext"/>
      </w:pPr>
      <w:r>
        <w:lastRenderedPageBreak/>
        <w:t>Det är viktigt att både Statens servicecenter och andra relevanta myndigheter fortsätter att arbeta strukturerat med informationssäkerhet i enlighet med de krav som ställs på myndigheterna.</w:t>
      </w:r>
      <w:r w:rsidR="00014A5A">
        <w:t xml:space="preserve"> Regeringen följer </w:t>
      </w:r>
      <w:r w:rsidR="0057064F">
        <w:t>arbetet</w:t>
      </w:r>
      <w:r w:rsidR="00014A5A">
        <w:t xml:space="preserve"> noga. </w:t>
      </w:r>
    </w:p>
    <w:p w14:paraId="1C611DCF" w14:textId="0F533D07" w:rsidR="000F66CE" w:rsidRDefault="000F66CE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D43221BDE29249A09463F8A2C75A8FA6"/>
          </w:placeholder>
          <w:dataBinding w:prefixMappings="xmlns:ns0='http://lp/documentinfo/RK' " w:xpath="/ns0:DocumentInfo[1]/ns0:BaseInfo[1]/ns0:HeaderDate[1]" w:storeItemID="{AE62E24B-F629-441E-A917-E33C6192F1AC}"/>
          <w:date w:fullDate="2020-07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15BBD">
            <w:t>30 juli 2020</w:t>
          </w:r>
        </w:sdtContent>
      </w:sdt>
    </w:p>
    <w:p w14:paraId="54C15647" w14:textId="77777777" w:rsidR="000F66CE" w:rsidRDefault="000F66CE" w:rsidP="00471B06">
      <w:pPr>
        <w:pStyle w:val="Brdtextutanavstnd"/>
      </w:pPr>
    </w:p>
    <w:p w14:paraId="1817D7F5" w14:textId="77777777" w:rsidR="000F66CE" w:rsidRDefault="000F66CE" w:rsidP="00471B06">
      <w:pPr>
        <w:pStyle w:val="Brdtextutanavstnd"/>
      </w:pPr>
    </w:p>
    <w:p w14:paraId="65C496A3" w14:textId="77777777" w:rsidR="000F66CE" w:rsidRDefault="000F66CE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70C96437BA294C8481367B9F298291EF"/>
        </w:placeholder>
        <w:dataBinding w:prefixMappings="xmlns:ns0='http://lp/documentinfo/RK' " w:xpath="/ns0:DocumentInfo[1]/ns0:BaseInfo[1]/ns0:TopSender[1]" w:storeItemID="{AE62E24B-F629-441E-A917-E33C6192F1AC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41D3D3BD" w14:textId="77777777" w:rsidR="000F66CE" w:rsidRDefault="00953315" w:rsidP="00422A41">
          <w:pPr>
            <w:pStyle w:val="Brdtext"/>
          </w:pPr>
          <w:r>
            <w:t>Lena Micko</w:t>
          </w:r>
        </w:p>
      </w:sdtContent>
    </w:sdt>
    <w:p w14:paraId="766EE268" w14:textId="77777777" w:rsidR="000F66CE" w:rsidRPr="00DB48AB" w:rsidRDefault="000F66CE" w:rsidP="00DB48AB">
      <w:pPr>
        <w:pStyle w:val="Brdtext"/>
      </w:pPr>
    </w:p>
    <w:sectPr w:rsidR="000F66C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35AED" w14:textId="77777777" w:rsidR="00D1330A" w:rsidRDefault="00D1330A" w:rsidP="00A87A54">
      <w:pPr>
        <w:spacing w:after="0" w:line="240" w:lineRule="auto"/>
      </w:pPr>
      <w:r>
        <w:separator/>
      </w:r>
    </w:p>
  </w:endnote>
  <w:endnote w:type="continuationSeparator" w:id="0">
    <w:p w14:paraId="275519AA" w14:textId="77777777" w:rsidR="00D1330A" w:rsidRDefault="00D133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EF59E3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1B885E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0898C4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FC2D59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7D83C8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B8F3F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CB2E3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066C7E8" w14:textId="77777777" w:rsidTr="00C26068">
      <w:trPr>
        <w:trHeight w:val="227"/>
      </w:trPr>
      <w:tc>
        <w:tcPr>
          <w:tcW w:w="4074" w:type="dxa"/>
        </w:tcPr>
        <w:p w14:paraId="1573E12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90BB1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2100BF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40022" w14:textId="77777777" w:rsidR="00D1330A" w:rsidRDefault="00D1330A" w:rsidP="00A87A54">
      <w:pPr>
        <w:spacing w:after="0" w:line="240" w:lineRule="auto"/>
      </w:pPr>
      <w:r>
        <w:separator/>
      </w:r>
    </w:p>
  </w:footnote>
  <w:footnote w:type="continuationSeparator" w:id="0">
    <w:p w14:paraId="04C86B96" w14:textId="77777777" w:rsidR="00D1330A" w:rsidRDefault="00D133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F66CE" w14:paraId="72610B7C" w14:textId="77777777" w:rsidTr="00C93EBA">
      <w:trPr>
        <w:trHeight w:val="227"/>
      </w:trPr>
      <w:tc>
        <w:tcPr>
          <w:tcW w:w="5534" w:type="dxa"/>
        </w:tcPr>
        <w:p w14:paraId="0DD10F77" w14:textId="77777777" w:rsidR="000F66CE" w:rsidRPr="007D73AB" w:rsidRDefault="000F66CE">
          <w:pPr>
            <w:pStyle w:val="Sidhuvud"/>
          </w:pPr>
        </w:p>
      </w:tc>
      <w:tc>
        <w:tcPr>
          <w:tcW w:w="3170" w:type="dxa"/>
          <w:vAlign w:val="bottom"/>
        </w:tcPr>
        <w:p w14:paraId="284AFE1B" w14:textId="77777777" w:rsidR="000F66CE" w:rsidRPr="007D73AB" w:rsidRDefault="000F66CE" w:rsidP="00340DE0">
          <w:pPr>
            <w:pStyle w:val="Sidhuvud"/>
          </w:pPr>
        </w:p>
      </w:tc>
      <w:tc>
        <w:tcPr>
          <w:tcW w:w="1134" w:type="dxa"/>
        </w:tcPr>
        <w:p w14:paraId="60031C49" w14:textId="77777777" w:rsidR="000F66CE" w:rsidRDefault="000F66CE" w:rsidP="005A703A">
          <w:pPr>
            <w:pStyle w:val="Sidhuvud"/>
          </w:pPr>
        </w:p>
      </w:tc>
    </w:tr>
    <w:tr w:rsidR="000F66CE" w14:paraId="28DC92B4" w14:textId="77777777" w:rsidTr="00C93EBA">
      <w:trPr>
        <w:trHeight w:val="1928"/>
      </w:trPr>
      <w:tc>
        <w:tcPr>
          <w:tcW w:w="5534" w:type="dxa"/>
        </w:tcPr>
        <w:p w14:paraId="100294A1" w14:textId="77777777" w:rsidR="000F66CE" w:rsidRPr="00340DE0" w:rsidRDefault="000F66C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C7AF7E" wp14:editId="3BA44C9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E0C8C46" w14:textId="77777777" w:rsidR="000F66CE" w:rsidRPr="00710A6C" w:rsidRDefault="000F66CE" w:rsidP="00EE3C0F">
          <w:pPr>
            <w:pStyle w:val="Sidhuvud"/>
            <w:rPr>
              <w:b/>
            </w:rPr>
          </w:pPr>
        </w:p>
        <w:p w14:paraId="526E4494" w14:textId="77777777" w:rsidR="000F66CE" w:rsidRDefault="000F66CE" w:rsidP="00EE3C0F">
          <w:pPr>
            <w:pStyle w:val="Sidhuvud"/>
          </w:pPr>
        </w:p>
        <w:p w14:paraId="6B49B1DD" w14:textId="77777777" w:rsidR="000F66CE" w:rsidRDefault="000F66CE" w:rsidP="00EE3C0F">
          <w:pPr>
            <w:pStyle w:val="Sidhuvud"/>
          </w:pPr>
        </w:p>
        <w:p w14:paraId="05394BCC" w14:textId="77777777" w:rsidR="000F66CE" w:rsidRDefault="000F66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54E8DCCFC784561B2A43DDCF7654E82"/>
            </w:placeholder>
            <w:dataBinding w:prefixMappings="xmlns:ns0='http://lp/documentinfo/RK' " w:xpath="/ns0:DocumentInfo[1]/ns0:BaseInfo[1]/ns0:Dnr[1]" w:storeItemID="{AE62E24B-F629-441E-A917-E33C6192F1AC}"/>
            <w:text/>
          </w:sdtPr>
          <w:sdtEndPr/>
          <w:sdtContent>
            <w:p w14:paraId="021D82CA" w14:textId="1BB77F98" w:rsidR="000F66CE" w:rsidRDefault="008C1138" w:rsidP="00EE3C0F">
              <w:pPr>
                <w:pStyle w:val="Sidhuvud"/>
              </w:pPr>
              <w:r w:rsidRPr="008C1138">
                <w:t xml:space="preserve"> Fi2020/03211/SFÖ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3DA0F0C57EA4C11B87D3561C77B4154"/>
            </w:placeholder>
            <w:showingPlcHdr/>
            <w:dataBinding w:prefixMappings="xmlns:ns0='http://lp/documentinfo/RK' " w:xpath="/ns0:DocumentInfo[1]/ns0:BaseInfo[1]/ns0:DocNumber[1]" w:storeItemID="{AE62E24B-F629-441E-A917-E33C6192F1AC}"/>
            <w:text/>
          </w:sdtPr>
          <w:sdtEndPr/>
          <w:sdtContent>
            <w:p w14:paraId="412F4345" w14:textId="77777777" w:rsidR="000F66CE" w:rsidRDefault="000F66C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D347746" w14:textId="77777777" w:rsidR="000F66CE" w:rsidRDefault="000F66CE" w:rsidP="00EE3C0F">
          <w:pPr>
            <w:pStyle w:val="Sidhuvud"/>
          </w:pPr>
        </w:p>
      </w:tc>
      <w:tc>
        <w:tcPr>
          <w:tcW w:w="1134" w:type="dxa"/>
        </w:tcPr>
        <w:p w14:paraId="70D094AA" w14:textId="77777777" w:rsidR="000F66CE" w:rsidRDefault="000F66CE" w:rsidP="0094502D">
          <w:pPr>
            <w:pStyle w:val="Sidhuvud"/>
          </w:pPr>
        </w:p>
        <w:p w14:paraId="0CE42E9A" w14:textId="77777777" w:rsidR="000F66CE" w:rsidRPr="0094502D" w:rsidRDefault="000F66CE" w:rsidP="00EC71A6">
          <w:pPr>
            <w:pStyle w:val="Sidhuvud"/>
          </w:pPr>
        </w:p>
      </w:tc>
    </w:tr>
    <w:tr w:rsidR="000F66CE" w14:paraId="63700421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16E99CB6B7A4FF2B91D89A8BD0DB29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0F4C52E" w14:textId="77777777" w:rsidR="00953315" w:rsidRPr="00953315" w:rsidRDefault="00953315" w:rsidP="00340DE0">
              <w:pPr>
                <w:pStyle w:val="Sidhuvud"/>
                <w:rPr>
                  <w:b/>
                </w:rPr>
              </w:pPr>
              <w:r w:rsidRPr="00953315">
                <w:rPr>
                  <w:b/>
                </w:rPr>
                <w:t>Finansdepartementet</w:t>
              </w:r>
            </w:p>
            <w:p w14:paraId="393D3B9F" w14:textId="77777777" w:rsidR="000F66CE" w:rsidRDefault="00953315" w:rsidP="00340DE0">
              <w:pPr>
                <w:pStyle w:val="Sidhuvud"/>
              </w:pPr>
              <w:r w:rsidRPr="00953315">
                <w:t>Civilministern</w:t>
              </w:r>
            </w:p>
            <w:p w14:paraId="7D25084B" w14:textId="77777777" w:rsidR="00402E7A" w:rsidRDefault="00402E7A" w:rsidP="00402E7A">
              <w:pPr>
                <w:rPr>
                  <w:rFonts w:asciiTheme="majorHAnsi" w:hAnsiTheme="majorHAnsi"/>
                  <w:sz w:val="19"/>
                </w:rPr>
              </w:pPr>
            </w:p>
            <w:p w14:paraId="10BC14AB" w14:textId="77777777" w:rsidR="00402E7A" w:rsidRDefault="00402E7A" w:rsidP="00402E7A">
              <w:pPr>
                <w:rPr>
                  <w:rFonts w:asciiTheme="majorHAnsi" w:hAnsiTheme="majorHAnsi"/>
                  <w:sz w:val="19"/>
                </w:rPr>
              </w:pPr>
            </w:p>
            <w:p w14:paraId="1A719B7F" w14:textId="57DFB0FA" w:rsidR="00402E7A" w:rsidRPr="008C1138" w:rsidRDefault="00402E7A" w:rsidP="006C2CEE">
              <w:pPr>
                <w:rPr>
                  <w:rFonts w:ascii="Arial" w:hAnsiTheme="majorHAnsi"/>
                  <w:sz w:val="19"/>
                  <w:szCs w:val="19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0DE411907554B309E3E4028402B08E7"/>
          </w:placeholder>
          <w:dataBinding w:prefixMappings="xmlns:ns0='http://lp/documentinfo/RK' " w:xpath="/ns0:DocumentInfo[1]/ns0:BaseInfo[1]/ns0:Recipient[1]" w:storeItemID="{AE62E24B-F629-441E-A917-E33C6192F1AC}"/>
          <w:text w:multiLine="1"/>
        </w:sdtPr>
        <w:sdtEndPr/>
        <w:sdtContent>
          <w:tc>
            <w:tcPr>
              <w:tcW w:w="3170" w:type="dxa"/>
            </w:tcPr>
            <w:p w14:paraId="13671388" w14:textId="77777777" w:rsidR="000F66CE" w:rsidRDefault="000F66C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4650B50" w14:textId="77777777" w:rsidR="000F66CE" w:rsidRDefault="000F66CE" w:rsidP="003E6020">
          <w:pPr>
            <w:pStyle w:val="Sidhuvud"/>
          </w:pPr>
        </w:p>
      </w:tc>
    </w:tr>
  </w:tbl>
  <w:p w14:paraId="5B5B60C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CE"/>
    <w:rsid w:val="00000290"/>
    <w:rsid w:val="00001068"/>
    <w:rsid w:val="0000412C"/>
    <w:rsid w:val="00004D5C"/>
    <w:rsid w:val="00005F68"/>
    <w:rsid w:val="00006CA7"/>
    <w:rsid w:val="000128EB"/>
    <w:rsid w:val="00012B00"/>
    <w:rsid w:val="00014A5A"/>
    <w:rsid w:val="00014EF6"/>
    <w:rsid w:val="00015BBD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72B6"/>
    <w:rsid w:val="000A13CA"/>
    <w:rsid w:val="000A456A"/>
    <w:rsid w:val="000A5770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66CE"/>
    <w:rsid w:val="00101DE6"/>
    <w:rsid w:val="001055DA"/>
    <w:rsid w:val="00106F29"/>
    <w:rsid w:val="001079C3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3DB8"/>
    <w:rsid w:val="001941B9"/>
    <w:rsid w:val="00196C02"/>
    <w:rsid w:val="00197A8A"/>
    <w:rsid w:val="001A1B33"/>
    <w:rsid w:val="001A2A61"/>
    <w:rsid w:val="001B29D3"/>
    <w:rsid w:val="001B4824"/>
    <w:rsid w:val="001C1C7D"/>
    <w:rsid w:val="001C3023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16E2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4ED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04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2E7A"/>
    <w:rsid w:val="00403D11"/>
    <w:rsid w:val="00404232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08D8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2075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2900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557D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064F"/>
    <w:rsid w:val="005710DE"/>
    <w:rsid w:val="00571A0B"/>
    <w:rsid w:val="00573DFD"/>
    <w:rsid w:val="00573E67"/>
    <w:rsid w:val="005747D0"/>
    <w:rsid w:val="005772C7"/>
    <w:rsid w:val="005827D5"/>
    <w:rsid w:val="00582918"/>
    <w:rsid w:val="005849E3"/>
    <w:rsid w:val="005850D7"/>
    <w:rsid w:val="0058522F"/>
    <w:rsid w:val="00585282"/>
    <w:rsid w:val="00586266"/>
    <w:rsid w:val="0058703B"/>
    <w:rsid w:val="00587DBC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7D6E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6219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334"/>
    <w:rsid w:val="00685C94"/>
    <w:rsid w:val="00691AEE"/>
    <w:rsid w:val="0069523C"/>
    <w:rsid w:val="006962CA"/>
    <w:rsid w:val="00696A95"/>
    <w:rsid w:val="006A09DA"/>
    <w:rsid w:val="006A1835"/>
    <w:rsid w:val="006A2625"/>
    <w:rsid w:val="006A7E95"/>
    <w:rsid w:val="006B4A30"/>
    <w:rsid w:val="006B7569"/>
    <w:rsid w:val="006C28EE"/>
    <w:rsid w:val="006C2C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11CD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41E"/>
    <w:rsid w:val="00873DA1"/>
    <w:rsid w:val="00875DDD"/>
    <w:rsid w:val="00881BC6"/>
    <w:rsid w:val="008860CC"/>
    <w:rsid w:val="00886EEE"/>
    <w:rsid w:val="00887F86"/>
    <w:rsid w:val="00890876"/>
    <w:rsid w:val="0089118F"/>
    <w:rsid w:val="00891929"/>
    <w:rsid w:val="00893029"/>
    <w:rsid w:val="00895138"/>
    <w:rsid w:val="0089514A"/>
    <w:rsid w:val="00895958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13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590F"/>
    <w:rsid w:val="008D7CAF"/>
    <w:rsid w:val="008E02EE"/>
    <w:rsid w:val="008E65A8"/>
    <w:rsid w:val="008E77D6"/>
    <w:rsid w:val="0090000B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3315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A23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3D6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196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0DFC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30A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E755D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358E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616D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091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42F0EA"/>
  <w15:docId w15:val="{67C5FBC7-7CD4-41AE-90B5-FD191F6A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4E8DCCFC784561B2A43DDCF7654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152D3-0C57-455F-845E-4F88BEE89473}"/>
      </w:docPartPr>
      <w:docPartBody>
        <w:p w:rsidR="00E422FC" w:rsidRDefault="00602F46" w:rsidP="00602F46">
          <w:pPr>
            <w:pStyle w:val="854E8DCCFC784561B2A43DDCF7654E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DA0F0C57EA4C11B87D3561C77B4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FE6B22-2727-4BB8-B51D-F1A3C69CCF02}"/>
      </w:docPartPr>
      <w:docPartBody>
        <w:p w:rsidR="00E422FC" w:rsidRDefault="00602F46" w:rsidP="00602F46">
          <w:pPr>
            <w:pStyle w:val="63DA0F0C57EA4C11B87D3561C77B415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6E99CB6B7A4FF2B91D89A8BD0DB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D07A2-8B8E-4E67-8BB0-5272989C112E}"/>
      </w:docPartPr>
      <w:docPartBody>
        <w:p w:rsidR="00E422FC" w:rsidRDefault="00602F46" w:rsidP="00602F46">
          <w:pPr>
            <w:pStyle w:val="F16E99CB6B7A4FF2B91D89A8BD0DB29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DE411907554B309E3E4028402B0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510C5-08FA-4718-B86C-2AEE93711837}"/>
      </w:docPartPr>
      <w:docPartBody>
        <w:p w:rsidR="00E422FC" w:rsidRDefault="00602F46" w:rsidP="00602F46">
          <w:pPr>
            <w:pStyle w:val="D0DE411907554B309E3E4028402B08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B2E0BD4701497B8219359CBDF8C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D81F4-9EEA-484E-8B00-1768BE5C91EC}"/>
      </w:docPartPr>
      <w:docPartBody>
        <w:p w:rsidR="00E422FC" w:rsidRDefault="00602F46" w:rsidP="00602F46">
          <w:pPr>
            <w:pStyle w:val="B5B2E0BD4701497B8219359CBDF8C5A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C7BAF0700C546EE82209C5E6BB55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B0382-9561-44B4-8D84-FA90E71F971A}"/>
      </w:docPartPr>
      <w:docPartBody>
        <w:p w:rsidR="00E422FC" w:rsidRDefault="00602F46" w:rsidP="00602F46">
          <w:pPr>
            <w:pStyle w:val="5C7BAF0700C546EE82209C5E6BB55EB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C885AA2794E43FC917F2426FB03F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9555D-01A4-4615-9D25-36E44F774181}"/>
      </w:docPartPr>
      <w:docPartBody>
        <w:p w:rsidR="00E422FC" w:rsidRDefault="00602F46" w:rsidP="00602F46">
          <w:pPr>
            <w:pStyle w:val="1C885AA2794E43FC917F2426FB03FC2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43221BDE29249A09463F8A2C75A8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78C96-BE7C-4057-944E-01CF69B495A9}"/>
      </w:docPartPr>
      <w:docPartBody>
        <w:p w:rsidR="00E422FC" w:rsidRDefault="00602F46" w:rsidP="00602F46">
          <w:pPr>
            <w:pStyle w:val="D43221BDE29249A09463F8A2C75A8FA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0C96437BA294C8481367B9F29829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5A027-512D-4BFE-B921-D1C8016905BD}"/>
      </w:docPartPr>
      <w:docPartBody>
        <w:p w:rsidR="00E422FC" w:rsidRDefault="00602F46" w:rsidP="00602F46">
          <w:pPr>
            <w:pStyle w:val="70C96437BA294C8481367B9F298291E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46"/>
    <w:rsid w:val="003823FF"/>
    <w:rsid w:val="00602F46"/>
    <w:rsid w:val="00C67FD5"/>
    <w:rsid w:val="00E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C966E56BC0F487CBBCEF2203350E46A">
    <w:name w:val="BC966E56BC0F487CBBCEF2203350E46A"/>
    <w:rsid w:val="00602F46"/>
  </w:style>
  <w:style w:type="character" w:styleId="Platshllartext">
    <w:name w:val="Placeholder Text"/>
    <w:basedOn w:val="Standardstycketeckensnitt"/>
    <w:uiPriority w:val="99"/>
    <w:semiHidden/>
    <w:rsid w:val="00602F46"/>
    <w:rPr>
      <w:noProof w:val="0"/>
      <w:color w:val="808080"/>
    </w:rPr>
  </w:style>
  <w:style w:type="paragraph" w:customStyle="1" w:styleId="12BC3977A0924AF6A4D069B92A1F4366">
    <w:name w:val="12BC3977A0924AF6A4D069B92A1F4366"/>
    <w:rsid w:val="00602F46"/>
  </w:style>
  <w:style w:type="paragraph" w:customStyle="1" w:styleId="4F4E085211F7471591D4A314F52E34D8">
    <w:name w:val="4F4E085211F7471591D4A314F52E34D8"/>
    <w:rsid w:val="00602F46"/>
  </w:style>
  <w:style w:type="paragraph" w:customStyle="1" w:styleId="4CA76800194D42AFA34437CD54359823">
    <w:name w:val="4CA76800194D42AFA34437CD54359823"/>
    <w:rsid w:val="00602F46"/>
  </w:style>
  <w:style w:type="paragraph" w:customStyle="1" w:styleId="854E8DCCFC784561B2A43DDCF7654E82">
    <w:name w:val="854E8DCCFC784561B2A43DDCF7654E82"/>
    <w:rsid w:val="00602F46"/>
  </w:style>
  <w:style w:type="paragraph" w:customStyle="1" w:styleId="63DA0F0C57EA4C11B87D3561C77B4154">
    <w:name w:val="63DA0F0C57EA4C11B87D3561C77B4154"/>
    <w:rsid w:val="00602F46"/>
  </w:style>
  <w:style w:type="paragraph" w:customStyle="1" w:styleId="9DC4ED210D1146E79FD173D0D67C838D">
    <w:name w:val="9DC4ED210D1146E79FD173D0D67C838D"/>
    <w:rsid w:val="00602F46"/>
  </w:style>
  <w:style w:type="paragraph" w:customStyle="1" w:styleId="320B78916EB848D2A48EF2B455F2D76B">
    <w:name w:val="320B78916EB848D2A48EF2B455F2D76B"/>
    <w:rsid w:val="00602F46"/>
  </w:style>
  <w:style w:type="paragraph" w:customStyle="1" w:styleId="2F9469960A1F4BC084E6431DF44F87AC">
    <w:name w:val="2F9469960A1F4BC084E6431DF44F87AC"/>
    <w:rsid w:val="00602F46"/>
  </w:style>
  <w:style w:type="paragraph" w:customStyle="1" w:styleId="F16E99CB6B7A4FF2B91D89A8BD0DB293">
    <w:name w:val="F16E99CB6B7A4FF2B91D89A8BD0DB293"/>
    <w:rsid w:val="00602F46"/>
  </w:style>
  <w:style w:type="paragraph" w:customStyle="1" w:styleId="D0DE411907554B309E3E4028402B08E7">
    <w:name w:val="D0DE411907554B309E3E4028402B08E7"/>
    <w:rsid w:val="00602F46"/>
  </w:style>
  <w:style w:type="paragraph" w:customStyle="1" w:styleId="63DA0F0C57EA4C11B87D3561C77B41541">
    <w:name w:val="63DA0F0C57EA4C11B87D3561C77B41541"/>
    <w:rsid w:val="00602F4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16E99CB6B7A4FF2B91D89A8BD0DB2931">
    <w:name w:val="F16E99CB6B7A4FF2B91D89A8BD0DB2931"/>
    <w:rsid w:val="00602F4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B2E0BD4701497B8219359CBDF8C5A5">
    <w:name w:val="B5B2E0BD4701497B8219359CBDF8C5A5"/>
    <w:rsid w:val="00602F46"/>
  </w:style>
  <w:style w:type="paragraph" w:customStyle="1" w:styleId="5C7BAF0700C546EE82209C5E6BB55EB9">
    <w:name w:val="5C7BAF0700C546EE82209C5E6BB55EB9"/>
    <w:rsid w:val="00602F46"/>
  </w:style>
  <w:style w:type="paragraph" w:customStyle="1" w:styleId="E414186E27924B96A1FFEC700E717F18">
    <w:name w:val="E414186E27924B96A1FFEC700E717F18"/>
    <w:rsid w:val="00602F46"/>
  </w:style>
  <w:style w:type="paragraph" w:customStyle="1" w:styleId="CB7EDDE32C924E4FB2101758FAF47985">
    <w:name w:val="CB7EDDE32C924E4FB2101758FAF47985"/>
    <w:rsid w:val="00602F46"/>
  </w:style>
  <w:style w:type="paragraph" w:customStyle="1" w:styleId="1C885AA2794E43FC917F2426FB03FC2A">
    <w:name w:val="1C885AA2794E43FC917F2426FB03FC2A"/>
    <w:rsid w:val="00602F46"/>
  </w:style>
  <w:style w:type="paragraph" w:customStyle="1" w:styleId="29DAA0712DB040119F10289ECA9A5316">
    <w:name w:val="29DAA0712DB040119F10289ECA9A5316"/>
    <w:rsid w:val="00602F46"/>
  </w:style>
  <w:style w:type="paragraph" w:customStyle="1" w:styleId="FC7B87A64EA6496688F7B6FF09718E71">
    <w:name w:val="FC7B87A64EA6496688F7B6FF09718E71"/>
    <w:rsid w:val="00602F46"/>
  </w:style>
  <w:style w:type="paragraph" w:customStyle="1" w:styleId="D43221BDE29249A09463F8A2C75A8FA6">
    <w:name w:val="D43221BDE29249A09463F8A2C75A8FA6"/>
    <w:rsid w:val="00602F46"/>
  </w:style>
  <w:style w:type="paragraph" w:customStyle="1" w:styleId="70C96437BA294C8481367B9F298291EF">
    <w:name w:val="70C96437BA294C8481367B9F298291EF"/>
    <w:rsid w:val="00602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2cf566be-a289-4e60-ba3a-df194c3fdc83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2020-07-30T00:00:00</HeaderDate>
    <Office/>
    <Dnr> Fi2020/03211/SFÖ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F8AB-5C25-4062-B02B-2591B7E1EC82}"/>
</file>

<file path=customXml/itemProps2.xml><?xml version="1.0" encoding="utf-8"?>
<ds:datastoreItem xmlns:ds="http://schemas.openxmlformats.org/officeDocument/2006/customXml" ds:itemID="{B50948B1-99D6-4D44-AD9A-F562D342861F}"/>
</file>

<file path=customXml/itemProps3.xml><?xml version="1.0" encoding="utf-8"?>
<ds:datastoreItem xmlns:ds="http://schemas.openxmlformats.org/officeDocument/2006/customXml" ds:itemID="{8EEBFBA6-6219-4CB3-BE95-1EBC68F93626}"/>
</file>

<file path=customXml/itemProps4.xml><?xml version="1.0" encoding="utf-8"?>
<ds:datastoreItem xmlns:ds="http://schemas.openxmlformats.org/officeDocument/2006/customXml" ds:itemID="{A5CA2260-4088-42DA-A835-AA4EC5ACA4E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9417432-B157-41AE-AC81-B8BA6A5909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50948B1-99D6-4D44-AD9A-F562D342861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E62E24B-F629-441E-A917-E33C6192F1AC}"/>
</file>

<file path=customXml/itemProps8.xml><?xml version="1.0" encoding="utf-8"?>
<ds:datastoreItem xmlns:ds="http://schemas.openxmlformats.org/officeDocument/2006/customXml" ds:itemID="{494FCB6D-98E4-4FF1-A4F9-0B89CA4AEFA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1819 Skyddad individinformation för befattningar till totalförsvarsförmågan.docx</dc:title>
  <dc:subject/>
  <dc:creator>Kasper Irgens Fi OFA SFÖ</dc:creator>
  <cp:keywords/>
  <dc:description/>
  <cp:lastModifiedBy>Lisa Seger</cp:lastModifiedBy>
  <cp:revision>2</cp:revision>
  <dcterms:created xsi:type="dcterms:W3CDTF">2020-07-30T07:27:00Z</dcterms:created>
  <dcterms:modified xsi:type="dcterms:W3CDTF">2020-07-30T07:27:00Z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38d55f4f-638a-4195-82e1-807e7a3c61fe</vt:lpwstr>
  </property>
</Properties>
</file>