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45283" w14:textId="2F4042C8" w:rsidR="00455688" w:rsidRDefault="00455688" w:rsidP="00DA0661">
      <w:pPr>
        <w:pStyle w:val="Rubrik"/>
      </w:pPr>
      <w:bookmarkStart w:id="0" w:name="Start"/>
      <w:bookmarkStart w:id="1" w:name="_GoBack"/>
      <w:bookmarkEnd w:id="0"/>
      <w:bookmarkEnd w:id="1"/>
      <w:r>
        <w:t>Svar på fråga 2019/20:</w:t>
      </w:r>
      <w:r w:rsidR="00FD5D47">
        <w:t xml:space="preserve">476 </w:t>
      </w:r>
      <w:r>
        <w:t xml:space="preserve">av </w:t>
      </w:r>
      <w:sdt>
        <w:sdtPr>
          <w:alias w:val="Frågeställare"/>
          <w:tag w:val="delete"/>
          <w:id w:val="-211816850"/>
          <w:placeholder>
            <w:docPart w:val="169CDED918C746DCAAEBEE272A5BC116"/>
          </w:placeholder>
          <w:dataBinding w:prefixMappings="xmlns:ns0='http://lp/documentinfo/RK' " w:xpath="/ns0:DocumentInfo[1]/ns0:BaseInfo[1]/ns0:Extra3[1]" w:storeItemID="{87F48C6B-2DD7-4600-A93C-F79934867D42}"/>
          <w:text/>
        </w:sdtPr>
        <w:sdtEndPr/>
        <w:sdtContent>
          <w:r>
            <w:t>Anders Hansson</w:t>
          </w:r>
        </w:sdtContent>
      </w:sdt>
      <w:r>
        <w:t xml:space="preserve"> (</w:t>
      </w:r>
      <w:sdt>
        <w:sdtPr>
          <w:alias w:val="Parti"/>
          <w:tag w:val="Parti_delete"/>
          <w:id w:val="1620417071"/>
          <w:placeholder>
            <w:docPart w:val="20E0C1C7ABFC495B85B04533FBB9198E"/>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Fiberutbyggnad på landsbygd</w:t>
      </w:r>
    </w:p>
    <w:p w14:paraId="65BE4115" w14:textId="77777777" w:rsidR="00455688" w:rsidRDefault="00F95221" w:rsidP="002749F7">
      <w:pPr>
        <w:pStyle w:val="Brdtext"/>
      </w:pPr>
      <w:sdt>
        <w:sdtPr>
          <w:alias w:val="Frågeställare"/>
          <w:tag w:val="delete"/>
          <w:id w:val="-1635256365"/>
          <w:placeholder>
            <w:docPart w:val="257821B3C7CD4359A57744DC8772B4DF"/>
          </w:placeholder>
          <w:dataBinding w:prefixMappings="xmlns:ns0='http://lp/documentinfo/RK' " w:xpath="/ns0:DocumentInfo[1]/ns0:BaseInfo[1]/ns0:Extra3[1]" w:storeItemID="{87F48C6B-2DD7-4600-A93C-F79934867D42}"/>
          <w:text/>
        </w:sdtPr>
        <w:sdtEndPr/>
        <w:sdtContent>
          <w:r w:rsidR="00455688">
            <w:t>Anders Hansson</w:t>
          </w:r>
        </w:sdtContent>
      </w:sdt>
      <w:r w:rsidR="00455688">
        <w:t xml:space="preserve"> har frågat mig vilka initiativ jag är beredd att vidta för att öka anslutningsgraden såväl i storstad som på landsbygden, som i dagsläget inte når upp till mer än 81 respektive 41 procent</w:t>
      </w:r>
      <w:r w:rsidR="00FD5D47">
        <w:t xml:space="preserve"> utbyggnad</w:t>
      </w:r>
      <w:r w:rsidR="00455688">
        <w:t xml:space="preserve">. </w:t>
      </w:r>
    </w:p>
    <w:p w14:paraId="4ED3A622" w14:textId="68D39076" w:rsidR="000B5040" w:rsidRDefault="004B0F34" w:rsidP="002749F7">
      <w:pPr>
        <w:pStyle w:val="Brdtext"/>
      </w:pPr>
      <w:r>
        <w:t>Regeringens vision är ett helt uppkopplat Sverige eftersom det skapar förutsättningar för att bo och verka i hela landet. Med bra uppkoppling minskar behovet av att transportera sig fysiskt, med medföljande tidsåtgång och miljöpåverkan. Ett antal olika tjänster, liksom flera kategorier av arbetsuppgifter inom olika yrkesgrupper kan genomföras hemifrån om det finns en bra uppkoppling. Bredbandsutbyggnad ger därmed förutsättningar för en mer hållbar tillväxt och innovativ produktion.</w:t>
      </w:r>
      <w:r w:rsidR="00B95873" w:rsidRPr="00B95873">
        <w:t xml:space="preserve"> </w:t>
      </w:r>
      <w:r w:rsidR="00B95873">
        <w:t>Enligt januariavtalet ska den digitala infrastrukturen byggas ut i hela landet. Bland annat anges att alla bör ha tillgång till stabila mobila tjänster av god kvalitet där de normalt befinner sig senast år 2023.</w:t>
      </w:r>
    </w:p>
    <w:p w14:paraId="72E97419" w14:textId="770AD57F" w:rsidR="00D86E77" w:rsidRDefault="00D86E77" w:rsidP="00FD5D47">
      <w:pPr>
        <w:pStyle w:val="Brdtext"/>
      </w:pPr>
      <w:r>
        <w:t xml:space="preserve">Utbyggnaden av bredband fortgår i Sverige och utgångspunkten är att målet att 95 procent av alla hushåll och företag bör ha tillgång till bredband om minst 100 Mbit/s ska nås så snart som möjligt. Regeringen fortsätter även arbeta för att nå de andra målen i strategin, inte minst målet att 98 procent senast år 2025 bör ha tillgång till bredband om minst 1 Gbit/s i hemmet och på arbetet. PTS senaste kartläggning visar att uppskattningsvis 81 procent av alla hushåll och företag i Sverige hade tillgång till bredband om minst 100 Mbit/s den 1 oktober 2018. Det är en ökning med ca 4,2 procentenheter från samma tidpunkt året innan. När det gäller skillnaden mellan tätort och landsbygd så visar PTS kartläggning att tillgången till fiber ökat markant på svenska landsbygden det senaste året. Knappt 31 procent av hushållen </w:t>
      </w:r>
      <w:r>
        <w:lastRenderedPageBreak/>
        <w:t>utanför tät- och småort hade 2017 tillgång till fiber</w:t>
      </w:r>
      <w:r w:rsidR="007F0F39">
        <w:t xml:space="preserve"> och motsvarande siffra för 2018 var knappt 41 procent</w:t>
      </w:r>
      <w:r>
        <w:t xml:space="preserve">. Det är en ökning med ca 10 procentenheter. </w:t>
      </w:r>
    </w:p>
    <w:p w14:paraId="0117DB45" w14:textId="77777777" w:rsidR="00FD5D47" w:rsidRDefault="00FD5D47" w:rsidP="00FD5D47">
      <w:pPr>
        <w:pStyle w:val="Brdtext"/>
      </w:pPr>
      <w:r w:rsidRPr="00FD5D47">
        <w:t>Regeringen har under innevarande programperiod i EU (2014–2020) satsat 4,45 miljarder kronor på bredbandsstöd inom ramen för landsbygdsprogrammet för utbyggnad i områden där det inte är kommersiellt lönsamt att bygga ut. Utöver det har regeringen inom regionalfonden även möjliggjort satsningar på ca 1,2 miljarder för utbyggnad av större ortssammanbindande bredbandsnät i de tre nordliga regionalfondsprogrammen för att underlätta utbyggnad fram till privatpersoner och företag. Därtill föreslår regeringen en satsning om totalt 650 miljoner kronor 2020–2022 på stöd för bredbandsutbyggnad. Regeringen har också uppdragit åt PTS att under 2019 konkretisera hur framtida stödinsatser på bredbandsområdet ska utformas på ett effektivt sätt. PTS ska rapportera uppdraget i mitten av januari 2020.</w:t>
      </w:r>
    </w:p>
    <w:p w14:paraId="43667400" w14:textId="1510B6EA" w:rsidR="00455688" w:rsidRDefault="00455688" w:rsidP="006A12F1">
      <w:pPr>
        <w:pStyle w:val="Brdtext"/>
      </w:pPr>
      <w:r>
        <w:t xml:space="preserve">Stockholm den </w:t>
      </w:r>
      <w:sdt>
        <w:sdtPr>
          <w:id w:val="-1225218591"/>
          <w:placeholder>
            <w:docPart w:val="215594D7CE5249DBA1000778F689CF3B"/>
          </w:placeholder>
          <w:dataBinding w:prefixMappings="xmlns:ns0='http://lp/documentinfo/RK' " w:xpath="/ns0:DocumentInfo[1]/ns0:BaseInfo[1]/ns0:HeaderDate[1]" w:storeItemID="{87F48C6B-2DD7-4600-A93C-F79934867D42}"/>
          <w:date w:fullDate="2019-12-02T00:00:00Z">
            <w:dateFormat w:val="d MMMM yyyy"/>
            <w:lid w:val="sv-SE"/>
            <w:storeMappedDataAs w:val="dateTime"/>
            <w:calendar w:val="gregorian"/>
          </w:date>
        </w:sdtPr>
        <w:sdtEndPr/>
        <w:sdtContent>
          <w:r w:rsidR="00B95873">
            <w:t>2 december 2019</w:t>
          </w:r>
        </w:sdtContent>
      </w:sdt>
    </w:p>
    <w:p w14:paraId="4C7CF2C0" w14:textId="77777777" w:rsidR="00455688" w:rsidRDefault="00455688" w:rsidP="004E7A8F">
      <w:pPr>
        <w:pStyle w:val="Brdtextutanavstnd"/>
      </w:pPr>
    </w:p>
    <w:p w14:paraId="707985EA" w14:textId="77777777" w:rsidR="00455688" w:rsidRDefault="00455688" w:rsidP="004E7A8F">
      <w:pPr>
        <w:pStyle w:val="Brdtextutanavstnd"/>
      </w:pPr>
    </w:p>
    <w:p w14:paraId="01135DDE" w14:textId="77777777" w:rsidR="00455688" w:rsidRDefault="00455688" w:rsidP="004E7A8F">
      <w:pPr>
        <w:pStyle w:val="Brdtextutanavstnd"/>
      </w:pPr>
    </w:p>
    <w:sdt>
      <w:sdtPr>
        <w:alias w:val="Klicka på listpilen"/>
        <w:tag w:val="run-loadAllMinistersFromDep_delete"/>
        <w:id w:val="-122627287"/>
        <w:placeholder>
          <w:docPart w:val="2D682E397ECD4002991C5737A1E189D3"/>
        </w:placeholder>
        <w:dataBinding w:prefixMappings="xmlns:ns0='http://lp/documentinfo/RK' " w:xpath="/ns0:DocumentInfo[1]/ns0:BaseInfo[1]/ns0:TopSender[1]" w:storeItemID="{87F48C6B-2DD7-4600-A93C-F79934867D42}"/>
        <w:comboBox w:lastValue="Energi- och digitaliseringsministern">
          <w:listItem w:displayText="Tomas Eneroth" w:value="Infrastrukturministern"/>
          <w:listItem w:displayText="Anders Ygeman" w:value="Energi- och digitaliseringsministern"/>
        </w:comboBox>
      </w:sdtPr>
      <w:sdtEndPr/>
      <w:sdtContent>
        <w:p w14:paraId="5F04CADD" w14:textId="77777777" w:rsidR="00455688" w:rsidRDefault="00D86E77" w:rsidP="00422A41">
          <w:pPr>
            <w:pStyle w:val="Brdtext"/>
          </w:pPr>
          <w:r>
            <w:t xml:space="preserve">Anders </w:t>
          </w:r>
          <w:proofErr w:type="spellStart"/>
          <w:r>
            <w:t>Ygeman</w:t>
          </w:r>
          <w:proofErr w:type="spellEnd"/>
        </w:p>
      </w:sdtContent>
    </w:sdt>
    <w:p w14:paraId="55E7697C" w14:textId="77777777" w:rsidR="00455688" w:rsidRPr="00DB48AB" w:rsidRDefault="00455688" w:rsidP="00DB48AB">
      <w:pPr>
        <w:pStyle w:val="Brdtext"/>
      </w:pPr>
    </w:p>
    <w:sectPr w:rsidR="00455688"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E58B2" w14:textId="77777777" w:rsidR="008E4254" w:rsidRDefault="008E4254" w:rsidP="00A87A54">
      <w:pPr>
        <w:spacing w:after="0" w:line="240" w:lineRule="auto"/>
      </w:pPr>
      <w:r>
        <w:separator/>
      </w:r>
    </w:p>
  </w:endnote>
  <w:endnote w:type="continuationSeparator" w:id="0">
    <w:p w14:paraId="2541E740" w14:textId="77777777" w:rsidR="008E4254" w:rsidRDefault="008E425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D8E52" w14:textId="77777777" w:rsidR="00D51D58" w:rsidRDefault="00D51D5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91F562A" w14:textId="77777777" w:rsidTr="006A26EC">
      <w:trPr>
        <w:trHeight w:val="227"/>
        <w:jc w:val="right"/>
      </w:trPr>
      <w:tc>
        <w:tcPr>
          <w:tcW w:w="708" w:type="dxa"/>
          <w:vAlign w:val="bottom"/>
        </w:tcPr>
        <w:p w14:paraId="411D38F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D7654F2" w14:textId="77777777" w:rsidTr="006A26EC">
      <w:trPr>
        <w:trHeight w:val="850"/>
        <w:jc w:val="right"/>
      </w:trPr>
      <w:tc>
        <w:tcPr>
          <w:tcW w:w="708" w:type="dxa"/>
          <w:vAlign w:val="bottom"/>
        </w:tcPr>
        <w:p w14:paraId="62395B74" w14:textId="77777777" w:rsidR="005606BC" w:rsidRPr="00347E11" w:rsidRDefault="005606BC" w:rsidP="005606BC">
          <w:pPr>
            <w:pStyle w:val="Sidfot"/>
            <w:spacing w:line="276" w:lineRule="auto"/>
            <w:jc w:val="right"/>
          </w:pPr>
        </w:p>
      </w:tc>
    </w:tr>
  </w:tbl>
  <w:p w14:paraId="4FA59FA8"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A080400" w14:textId="77777777" w:rsidTr="001F4302">
      <w:trPr>
        <w:trHeight w:val="510"/>
      </w:trPr>
      <w:tc>
        <w:tcPr>
          <w:tcW w:w="8525" w:type="dxa"/>
          <w:gridSpan w:val="2"/>
          <w:vAlign w:val="bottom"/>
        </w:tcPr>
        <w:p w14:paraId="7E04679E" w14:textId="77777777" w:rsidR="00347E11" w:rsidRPr="00347E11" w:rsidRDefault="00347E11" w:rsidP="00347E11">
          <w:pPr>
            <w:pStyle w:val="Sidfot"/>
            <w:rPr>
              <w:sz w:val="8"/>
            </w:rPr>
          </w:pPr>
        </w:p>
      </w:tc>
    </w:tr>
    <w:tr w:rsidR="00093408" w:rsidRPr="00EE3C0F" w14:paraId="4F81DEFF" w14:textId="77777777" w:rsidTr="00C26068">
      <w:trPr>
        <w:trHeight w:val="227"/>
      </w:trPr>
      <w:tc>
        <w:tcPr>
          <w:tcW w:w="4074" w:type="dxa"/>
        </w:tcPr>
        <w:p w14:paraId="708E212E" w14:textId="77777777" w:rsidR="00347E11" w:rsidRPr="00F53AEA" w:rsidRDefault="00347E11" w:rsidP="00C26068">
          <w:pPr>
            <w:pStyle w:val="Sidfot"/>
            <w:spacing w:line="276" w:lineRule="auto"/>
          </w:pPr>
        </w:p>
      </w:tc>
      <w:tc>
        <w:tcPr>
          <w:tcW w:w="4451" w:type="dxa"/>
        </w:tcPr>
        <w:p w14:paraId="179BCFDC" w14:textId="77777777" w:rsidR="00093408" w:rsidRPr="00F53AEA" w:rsidRDefault="00093408" w:rsidP="00F53AEA">
          <w:pPr>
            <w:pStyle w:val="Sidfot"/>
            <w:spacing w:line="276" w:lineRule="auto"/>
          </w:pPr>
        </w:p>
      </w:tc>
    </w:tr>
  </w:tbl>
  <w:p w14:paraId="4454BFB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A5AA6" w14:textId="77777777" w:rsidR="008E4254" w:rsidRDefault="008E4254" w:rsidP="00A87A54">
      <w:pPr>
        <w:spacing w:after="0" w:line="240" w:lineRule="auto"/>
      </w:pPr>
      <w:r>
        <w:separator/>
      </w:r>
    </w:p>
  </w:footnote>
  <w:footnote w:type="continuationSeparator" w:id="0">
    <w:p w14:paraId="5004B529" w14:textId="77777777" w:rsidR="008E4254" w:rsidRDefault="008E425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F5DB5" w14:textId="77777777" w:rsidR="00D51D58" w:rsidRDefault="00D51D5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E668" w14:textId="77777777" w:rsidR="00D51D58" w:rsidRDefault="00D51D5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55688" w14:paraId="437B1F4D" w14:textId="77777777" w:rsidTr="00C93EBA">
      <w:trPr>
        <w:trHeight w:val="227"/>
      </w:trPr>
      <w:tc>
        <w:tcPr>
          <w:tcW w:w="5534" w:type="dxa"/>
        </w:tcPr>
        <w:p w14:paraId="0B977579" w14:textId="77777777" w:rsidR="00455688" w:rsidRPr="007D73AB" w:rsidRDefault="00455688">
          <w:pPr>
            <w:pStyle w:val="Sidhuvud"/>
          </w:pPr>
        </w:p>
      </w:tc>
      <w:tc>
        <w:tcPr>
          <w:tcW w:w="3170" w:type="dxa"/>
          <w:vAlign w:val="bottom"/>
        </w:tcPr>
        <w:p w14:paraId="4C8266B1" w14:textId="77777777" w:rsidR="00455688" w:rsidRPr="007D73AB" w:rsidRDefault="00455688" w:rsidP="00340DE0">
          <w:pPr>
            <w:pStyle w:val="Sidhuvud"/>
          </w:pPr>
        </w:p>
      </w:tc>
      <w:tc>
        <w:tcPr>
          <w:tcW w:w="1134" w:type="dxa"/>
        </w:tcPr>
        <w:p w14:paraId="41AA75EF" w14:textId="77777777" w:rsidR="00455688" w:rsidRDefault="00455688" w:rsidP="005A703A">
          <w:pPr>
            <w:pStyle w:val="Sidhuvud"/>
          </w:pPr>
        </w:p>
      </w:tc>
    </w:tr>
    <w:tr w:rsidR="00455688" w14:paraId="6F307792" w14:textId="77777777" w:rsidTr="00C93EBA">
      <w:trPr>
        <w:trHeight w:val="1928"/>
      </w:trPr>
      <w:tc>
        <w:tcPr>
          <w:tcW w:w="5534" w:type="dxa"/>
        </w:tcPr>
        <w:p w14:paraId="656C9FC4" w14:textId="77777777" w:rsidR="00455688" w:rsidRPr="00340DE0" w:rsidRDefault="00455688" w:rsidP="00340DE0">
          <w:pPr>
            <w:pStyle w:val="Sidhuvud"/>
          </w:pPr>
          <w:r>
            <w:rPr>
              <w:noProof/>
            </w:rPr>
            <w:drawing>
              <wp:inline distT="0" distB="0" distL="0" distR="0" wp14:anchorId="0E9CA4EE" wp14:editId="2A6FEFAE">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33A1765" w14:textId="77777777" w:rsidR="00455688" w:rsidRPr="00710A6C" w:rsidRDefault="00455688" w:rsidP="00EE3C0F">
          <w:pPr>
            <w:pStyle w:val="Sidhuvud"/>
            <w:rPr>
              <w:b/>
            </w:rPr>
          </w:pPr>
        </w:p>
        <w:p w14:paraId="36A03477" w14:textId="77777777" w:rsidR="00455688" w:rsidRDefault="00455688" w:rsidP="00EE3C0F">
          <w:pPr>
            <w:pStyle w:val="Sidhuvud"/>
          </w:pPr>
        </w:p>
        <w:p w14:paraId="3B098A9A" w14:textId="77777777" w:rsidR="00455688" w:rsidRDefault="00455688" w:rsidP="00EE3C0F">
          <w:pPr>
            <w:pStyle w:val="Sidhuvud"/>
          </w:pPr>
        </w:p>
        <w:p w14:paraId="781719D2" w14:textId="77777777" w:rsidR="00455688" w:rsidRDefault="00455688" w:rsidP="00EE3C0F">
          <w:pPr>
            <w:pStyle w:val="Sidhuvud"/>
          </w:pPr>
        </w:p>
        <w:sdt>
          <w:sdtPr>
            <w:alias w:val="Dnr"/>
            <w:tag w:val="ccRKShow_Dnr"/>
            <w:id w:val="-829283628"/>
            <w:placeholder>
              <w:docPart w:val="D341E225510F418A87C37C29E3DD8243"/>
            </w:placeholder>
            <w:dataBinding w:prefixMappings="xmlns:ns0='http://lp/documentinfo/RK' " w:xpath="/ns0:DocumentInfo[1]/ns0:BaseInfo[1]/ns0:Dnr[1]" w:storeItemID="{87F48C6B-2DD7-4600-A93C-F79934867D42}"/>
            <w:text/>
          </w:sdtPr>
          <w:sdtEndPr/>
          <w:sdtContent>
            <w:p w14:paraId="2946925D" w14:textId="2759BBBA" w:rsidR="00455688" w:rsidRDefault="00B95873" w:rsidP="00EE3C0F">
              <w:pPr>
                <w:pStyle w:val="Sidhuvud"/>
              </w:pPr>
              <w:r>
                <w:t>I2019/03129/D</w:t>
              </w:r>
            </w:p>
          </w:sdtContent>
        </w:sdt>
        <w:sdt>
          <w:sdtPr>
            <w:alias w:val="DocNumber"/>
            <w:tag w:val="DocNumber"/>
            <w:id w:val="1726028884"/>
            <w:placeholder>
              <w:docPart w:val="7272585A39C84B6D857BE67D35F05F55"/>
            </w:placeholder>
            <w:showingPlcHdr/>
            <w:dataBinding w:prefixMappings="xmlns:ns0='http://lp/documentinfo/RK' " w:xpath="/ns0:DocumentInfo[1]/ns0:BaseInfo[1]/ns0:DocNumber[1]" w:storeItemID="{87F48C6B-2DD7-4600-A93C-F79934867D42}"/>
            <w:text/>
          </w:sdtPr>
          <w:sdtEndPr/>
          <w:sdtContent>
            <w:p w14:paraId="1369C40B" w14:textId="77777777" w:rsidR="00455688" w:rsidRDefault="00455688" w:rsidP="00EE3C0F">
              <w:pPr>
                <w:pStyle w:val="Sidhuvud"/>
              </w:pPr>
              <w:r>
                <w:rPr>
                  <w:rStyle w:val="Platshllartext"/>
                </w:rPr>
                <w:t xml:space="preserve"> </w:t>
              </w:r>
            </w:p>
          </w:sdtContent>
        </w:sdt>
        <w:p w14:paraId="5B928DB2" w14:textId="77777777" w:rsidR="00455688" w:rsidRDefault="00455688" w:rsidP="00EE3C0F">
          <w:pPr>
            <w:pStyle w:val="Sidhuvud"/>
          </w:pPr>
        </w:p>
      </w:tc>
      <w:tc>
        <w:tcPr>
          <w:tcW w:w="1134" w:type="dxa"/>
        </w:tcPr>
        <w:p w14:paraId="2052CC3E" w14:textId="77777777" w:rsidR="00455688" w:rsidRDefault="00455688" w:rsidP="0094502D">
          <w:pPr>
            <w:pStyle w:val="Sidhuvud"/>
          </w:pPr>
        </w:p>
        <w:p w14:paraId="2372338D" w14:textId="77777777" w:rsidR="00455688" w:rsidRPr="0094502D" w:rsidRDefault="00455688" w:rsidP="00EC71A6">
          <w:pPr>
            <w:pStyle w:val="Sidhuvud"/>
          </w:pPr>
        </w:p>
      </w:tc>
    </w:tr>
    <w:tr w:rsidR="00455688" w14:paraId="5259E710" w14:textId="77777777" w:rsidTr="00C93EBA">
      <w:trPr>
        <w:trHeight w:val="2268"/>
      </w:trPr>
      <w:sdt>
        <w:sdtPr>
          <w:rPr>
            <w:b/>
          </w:rPr>
          <w:alias w:val="SenderText"/>
          <w:tag w:val="ccRKShow_SenderText"/>
          <w:id w:val="1374046025"/>
          <w:placeholder>
            <w:docPart w:val="45A92104B4E64349BB00F159EF9A6797"/>
          </w:placeholder>
        </w:sdtPr>
        <w:sdtEndPr>
          <w:rPr>
            <w:b w:val="0"/>
          </w:rPr>
        </w:sdtEndPr>
        <w:sdtContent>
          <w:tc>
            <w:tcPr>
              <w:tcW w:w="5534" w:type="dxa"/>
              <w:tcMar>
                <w:right w:w="1134" w:type="dxa"/>
              </w:tcMar>
            </w:tcPr>
            <w:p w14:paraId="31680397" w14:textId="77777777" w:rsidR="00D86E77" w:rsidRPr="00D86E77" w:rsidRDefault="00D86E77" w:rsidP="00340DE0">
              <w:pPr>
                <w:pStyle w:val="Sidhuvud"/>
                <w:rPr>
                  <w:b/>
                </w:rPr>
              </w:pPr>
              <w:r w:rsidRPr="00D86E77">
                <w:rPr>
                  <w:b/>
                </w:rPr>
                <w:t>Infrastrukturdepartementet</w:t>
              </w:r>
            </w:p>
            <w:p w14:paraId="7E5E92E4" w14:textId="77777777" w:rsidR="00455688" w:rsidRPr="00340DE0" w:rsidRDefault="00D86E77" w:rsidP="00340DE0">
              <w:pPr>
                <w:pStyle w:val="Sidhuvud"/>
              </w:pPr>
              <w:r w:rsidRPr="00D86E77">
                <w:t>Energi- och digitaliseringsministern</w:t>
              </w:r>
            </w:p>
          </w:tc>
        </w:sdtContent>
      </w:sdt>
      <w:sdt>
        <w:sdtPr>
          <w:alias w:val="Recipient"/>
          <w:tag w:val="ccRKShow_Recipient"/>
          <w:id w:val="-28344517"/>
          <w:placeholder>
            <w:docPart w:val="B80D4C7C17604A159F486C2EFE695FD4"/>
          </w:placeholder>
          <w:dataBinding w:prefixMappings="xmlns:ns0='http://lp/documentinfo/RK' " w:xpath="/ns0:DocumentInfo[1]/ns0:BaseInfo[1]/ns0:Recipient[1]" w:storeItemID="{87F48C6B-2DD7-4600-A93C-F79934867D42}"/>
          <w:text w:multiLine="1"/>
        </w:sdtPr>
        <w:sdtEndPr/>
        <w:sdtContent>
          <w:tc>
            <w:tcPr>
              <w:tcW w:w="3170" w:type="dxa"/>
            </w:tcPr>
            <w:p w14:paraId="0D362945" w14:textId="77777777" w:rsidR="00455688" w:rsidRDefault="00455688" w:rsidP="00547B89">
              <w:pPr>
                <w:pStyle w:val="Sidhuvud"/>
              </w:pPr>
              <w:r>
                <w:t>Till riksdagen</w:t>
              </w:r>
            </w:p>
          </w:tc>
        </w:sdtContent>
      </w:sdt>
      <w:tc>
        <w:tcPr>
          <w:tcW w:w="1134" w:type="dxa"/>
        </w:tcPr>
        <w:p w14:paraId="71D9FA08" w14:textId="77777777" w:rsidR="00455688" w:rsidRDefault="00455688" w:rsidP="003E6020">
          <w:pPr>
            <w:pStyle w:val="Sidhuvud"/>
          </w:pPr>
        </w:p>
      </w:tc>
    </w:tr>
  </w:tbl>
  <w:p w14:paraId="5E0228D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688"/>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040"/>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4CE"/>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3B3"/>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3183"/>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473B5"/>
    <w:rsid w:val="004508BA"/>
    <w:rsid w:val="00455688"/>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0F3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D5D"/>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F39"/>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6F4B"/>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97FF6"/>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4254"/>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233B"/>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5873"/>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17911"/>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43A"/>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0674"/>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D58"/>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86E77"/>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1B09"/>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5221"/>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D5CB3"/>
    <w:rsid w:val="00FD5D47"/>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5ED858"/>
  <w15:docId w15:val="{72434A13-7FEA-44B1-8063-4FB0E580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230584">
      <w:bodyDiv w:val="1"/>
      <w:marLeft w:val="0"/>
      <w:marRight w:val="0"/>
      <w:marTop w:val="0"/>
      <w:marBottom w:val="0"/>
      <w:divBdr>
        <w:top w:val="none" w:sz="0" w:space="0" w:color="auto"/>
        <w:left w:val="none" w:sz="0" w:space="0" w:color="auto"/>
        <w:bottom w:val="none" w:sz="0" w:space="0" w:color="auto"/>
        <w:right w:val="none" w:sz="0" w:space="0" w:color="auto"/>
      </w:divBdr>
    </w:div>
    <w:div w:id="1386374534">
      <w:bodyDiv w:val="1"/>
      <w:marLeft w:val="0"/>
      <w:marRight w:val="0"/>
      <w:marTop w:val="0"/>
      <w:marBottom w:val="0"/>
      <w:divBdr>
        <w:top w:val="none" w:sz="0" w:space="0" w:color="auto"/>
        <w:left w:val="none" w:sz="0" w:space="0" w:color="auto"/>
        <w:bottom w:val="none" w:sz="0" w:space="0" w:color="auto"/>
        <w:right w:val="none" w:sz="0" w:space="0" w:color="auto"/>
      </w:divBdr>
    </w:div>
    <w:div w:id="203156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41E225510F418A87C37C29E3DD8243"/>
        <w:category>
          <w:name w:val="Allmänt"/>
          <w:gallery w:val="placeholder"/>
        </w:category>
        <w:types>
          <w:type w:val="bbPlcHdr"/>
        </w:types>
        <w:behaviors>
          <w:behavior w:val="content"/>
        </w:behaviors>
        <w:guid w:val="{23FD135F-9F66-4DF6-9EF2-42990D4E55B3}"/>
      </w:docPartPr>
      <w:docPartBody>
        <w:p w:rsidR="006E04D0" w:rsidRDefault="00E31E5A" w:rsidP="00E31E5A">
          <w:pPr>
            <w:pStyle w:val="D341E225510F418A87C37C29E3DD8243"/>
          </w:pPr>
          <w:r>
            <w:rPr>
              <w:rStyle w:val="Platshllartext"/>
            </w:rPr>
            <w:t xml:space="preserve"> </w:t>
          </w:r>
        </w:p>
      </w:docPartBody>
    </w:docPart>
    <w:docPart>
      <w:docPartPr>
        <w:name w:val="7272585A39C84B6D857BE67D35F05F55"/>
        <w:category>
          <w:name w:val="Allmänt"/>
          <w:gallery w:val="placeholder"/>
        </w:category>
        <w:types>
          <w:type w:val="bbPlcHdr"/>
        </w:types>
        <w:behaviors>
          <w:behavior w:val="content"/>
        </w:behaviors>
        <w:guid w:val="{10CD00C7-720E-4BD9-A27E-34FDC42B7702}"/>
      </w:docPartPr>
      <w:docPartBody>
        <w:p w:rsidR="006E04D0" w:rsidRDefault="00E31E5A" w:rsidP="00E31E5A">
          <w:pPr>
            <w:pStyle w:val="7272585A39C84B6D857BE67D35F05F55"/>
          </w:pPr>
          <w:r>
            <w:rPr>
              <w:rStyle w:val="Platshllartext"/>
            </w:rPr>
            <w:t xml:space="preserve"> </w:t>
          </w:r>
        </w:p>
      </w:docPartBody>
    </w:docPart>
    <w:docPart>
      <w:docPartPr>
        <w:name w:val="45A92104B4E64349BB00F159EF9A6797"/>
        <w:category>
          <w:name w:val="Allmänt"/>
          <w:gallery w:val="placeholder"/>
        </w:category>
        <w:types>
          <w:type w:val="bbPlcHdr"/>
        </w:types>
        <w:behaviors>
          <w:behavior w:val="content"/>
        </w:behaviors>
        <w:guid w:val="{106330A0-06AD-4A3F-A67D-29BCBE3D9A79}"/>
      </w:docPartPr>
      <w:docPartBody>
        <w:p w:rsidR="006E04D0" w:rsidRDefault="00E31E5A" w:rsidP="00E31E5A">
          <w:pPr>
            <w:pStyle w:val="45A92104B4E64349BB00F159EF9A6797"/>
          </w:pPr>
          <w:r>
            <w:rPr>
              <w:rStyle w:val="Platshllartext"/>
            </w:rPr>
            <w:t xml:space="preserve"> </w:t>
          </w:r>
        </w:p>
      </w:docPartBody>
    </w:docPart>
    <w:docPart>
      <w:docPartPr>
        <w:name w:val="B80D4C7C17604A159F486C2EFE695FD4"/>
        <w:category>
          <w:name w:val="Allmänt"/>
          <w:gallery w:val="placeholder"/>
        </w:category>
        <w:types>
          <w:type w:val="bbPlcHdr"/>
        </w:types>
        <w:behaviors>
          <w:behavior w:val="content"/>
        </w:behaviors>
        <w:guid w:val="{DFB6BEC2-FA73-4DD0-88A3-12171CAC070E}"/>
      </w:docPartPr>
      <w:docPartBody>
        <w:p w:rsidR="006E04D0" w:rsidRDefault="00E31E5A" w:rsidP="00E31E5A">
          <w:pPr>
            <w:pStyle w:val="B80D4C7C17604A159F486C2EFE695FD4"/>
          </w:pPr>
          <w:r>
            <w:rPr>
              <w:rStyle w:val="Platshllartext"/>
            </w:rPr>
            <w:t xml:space="preserve"> </w:t>
          </w:r>
        </w:p>
      </w:docPartBody>
    </w:docPart>
    <w:docPart>
      <w:docPartPr>
        <w:name w:val="169CDED918C746DCAAEBEE272A5BC116"/>
        <w:category>
          <w:name w:val="Allmänt"/>
          <w:gallery w:val="placeholder"/>
        </w:category>
        <w:types>
          <w:type w:val="bbPlcHdr"/>
        </w:types>
        <w:behaviors>
          <w:behavior w:val="content"/>
        </w:behaviors>
        <w:guid w:val="{823D3546-FDA5-4AA0-837C-081F2A2FDC82}"/>
      </w:docPartPr>
      <w:docPartBody>
        <w:p w:rsidR="006E04D0" w:rsidRDefault="00E31E5A" w:rsidP="00E31E5A">
          <w:pPr>
            <w:pStyle w:val="169CDED918C746DCAAEBEE272A5BC116"/>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20E0C1C7ABFC495B85B04533FBB9198E"/>
        <w:category>
          <w:name w:val="Allmänt"/>
          <w:gallery w:val="placeholder"/>
        </w:category>
        <w:types>
          <w:type w:val="bbPlcHdr"/>
        </w:types>
        <w:behaviors>
          <w:behavior w:val="content"/>
        </w:behaviors>
        <w:guid w:val="{240EB0FB-30F4-4854-93E9-F64F8C76627C}"/>
      </w:docPartPr>
      <w:docPartBody>
        <w:p w:rsidR="006E04D0" w:rsidRDefault="00E31E5A" w:rsidP="00E31E5A">
          <w:pPr>
            <w:pStyle w:val="20E0C1C7ABFC495B85B04533FBB9198E"/>
          </w:pPr>
          <w:r>
            <w:t xml:space="preserve"> </w:t>
          </w:r>
          <w:r>
            <w:rPr>
              <w:rStyle w:val="Platshllartext"/>
            </w:rPr>
            <w:t>Välj ett parti.</w:t>
          </w:r>
        </w:p>
      </w:docPartBody>
    </w:docPart>
    <w:docPart>
      <w:docPartPr>
        <w:name w:val="257821B3C7CD4359A57744DC8772B4DF"/>
        <w:category>
          <w:name w:val="Allmänt"/>
          <w:gallery w:val="placeholder"/>
        </w:category>
        <w:types>
          <w:type w:val="bbPlcHdr"/>
        </w:types>
        <w:behaviors>
          <w:behavior w:val="content"/>
        </w:behaviors>
        <w:guid w:val="{6220EBCC-EEA0-4188-A348-6BAAB57048BE}"/>
      </w:docPartPr>
      <w:docPartBody>
        <w:p w:rsidR="006E04D0" w:rsidRDefault="00E31E5A" w:rsidP="00E31E5A">
          <w:pPr>
            <w:pStyle w:val="257821B3C7CD4359A57744DC8772B4D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215594D7CE5249DBA1000778F689CF3B"/>
        <w:category>
          <w:name w:val="Allmänt"/>
          <w:gallery w:val="placeholder"/>
        </w:category>
        <w:types>
          <w:type w:val="bbPlcHdr"/>
        </w:types>
        <w:behaviors>
          <w:behavior w:val="content"/>
        </w:behaviors>
        <w:guid w:val="{96FB7380-7EE1-4A04-AAF7-F6F331B1B452}"/>
      </w:docPartPr>
      <w:docPartBody>
        <w:p w:rsidR="006E04D0" w:rsidRDefault="00E31E5A" w:rsidP="00E31E5A">
          <w:pPr>
            <w:pStyle w:val="215594D7CE5249DBA1000778F689CF3B"/>
          </w:pPr>
          <w:r>
            <w:rPr>
              <w:rStyle w:val="Platshllartext"/>
            </w:rPr>
            <w:t>Klicka här för att ange datum.</w:t>
          </w:r>
        </w:p>
      </w:docPartBody>
    </w:docPart>
    <w:docPart>
      <w:docPartPr>
        <w:name w:val="2D682E397ECD4002991C5737A1E189D3"/>
        <w:category>
          <w:name w:val="Allmänt"/>
          <w:gallery w:val="placeholder"/>
        </w:category>
        <w:types>
          <w:type w:val="bbPlcHdr"/>
        </w:types>
        <w:behaviors>
          <w:behavior w:val="content"/>
        </w:behaviors>
        <w:guid w:val="{62783434-5DEE-4BFB-86B5-E897CFF6C693}"/>
      </w:docPartPr>
      <w:docPartBody>
        <w:p w:rsidR="006E04D0" w:rsidRDefault="00E31E5A" w:rsidP="00E31E5A">
          <w:pPr>
            <w:pStyle w:val="2D682E397ECD4002991C5737A1E189D3"/>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5A"/>
    <w:rsid w:val="00216C6F"/>
    <w:rsid w:val="006E04D0"/>
    <w:rsid w:val="00E230C0"/>
    <w:rsid w:val="00E31E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E919C25BFF343F5AE6A507036E50475">
    <w:name w:val="5E919C25BFF343F5AE6A507036E50475"/>
    <w:rsid w:val="00E31E5A"/>
  </w:style>
  <w:style w:type="character" w:styleId="Platshllartext">
    <w:name w:val="Placeholder Text"/>
    <w:basedOn w:val="Standardstycketeckensnitt"/>
    <w:uiPriority w:val="99"/>
    <w:semiHidden/>
    <w:rsid w:val="00E31E5A"/>
    <w:rPr>
      <w:noProof w:val="0"/>
      <w:color w:val="808080"/>
    </w:rPr>
  </w:style>
  <w:style w:type="paragraph" w:customStyle="1" w:styleId="E38F5779FC444720BE8120931F645CD3">
    <w:name w:val="E38F5779FC444720BE8120931F645CD3"/>
    <w:rsid w:val="00E31E5A"/>
  </w:style>
  <w:style w:type="paragraph" w:customStyle="1" w:styleId="9EDAFE93DE824E829B29E40A360DB4DB">
    <w:name w:val="9EDAFE93DE824E829B29E40A360DB4DB"/>
    <w:rsid w:val="00E31E5A"/>
  </w:style>
  <w:style w:type="paragraph" w:customStyle="1" w:styleId="3580979DF8A245759CBBE5EA85BE116B">
    <w:name w:val="3580979DF8A245759CBBE5EA85BE116B"/>
    <w:rsid w:val="00E31E5A"/>
  </w:style>
  <w:style w:type="paragraph" w:customStyle="1" w:styleId="D341E225510F418A87C37C29E3DD8243">
    <w:name w:val="D341E225510F418A87C37C29E3DD8243"/>
    <w:rsid w:val="00E31E5A"/>
  </w:style>
  <w:style w:type="paragraph" w:customStyle="1" w:styleId="7272585A39C84B6D857BE67D35F05F55">
    <w:name w:val="7272585A39C84B6D857BE67D35F05F55"/>
    <w:rsid w:val="00E31E5A"/>
  </w:style>
  <w:style w:type="paragraph" w:customStyle="1" w:styleId="146E5692B30A4560AD86F8D31F004AC6">
    <w:name w:val="146E5692B30A4560AD86F8D31F004AC6"/>
    <w:rsid w:val="00E31E5A"/>
  </w:style>
  <w:style w:type="paragraph" w:customStyle="1" w:styleId="0933EEADF9164A97A108290867BC4E80">
    <w:name w:val="0933EEADF9164A97A108290867BC4E80"/>
    <w:rsid w:val="00E31E5A"/>
  </w:style>
  <w:style w:type="paragraph" w:customStyle="1" w:styleId="C8EE81CF9C55445BBA2DA75184B2D060">
    <w:name w:val="C8EE81CF9C55445BBA2DA75184B2D060"/>
    <w:rsid w:val="00E31E5A"/>
  </w:style>
  <w:style w:type="paragraph" w:customStyle="1" w:styleId="45A92104B4E64349BB00F159EF9A6797">
    <w:name w:val="45A92104B4E64349BB00F159EF9A6797"/>
    <w:rsid w:val="00E31E5A"/>
  </w:style>
  <w:style w:type="paragraph" w:customStyle="1" w:styleId="B80D4C7C17604A159F486C2EFE695FD4">
    <w:name w:val="B80D4C7C17604A159F486C2EFE695FD4"/>
    <w:rsid w:val="00E31E5A"/>
  </w:style>
  <w:style w:type="paragraph" w:customStyle="1" w:styleId="169CDED918C746DCAAEBEE272A5BC116">
    <w:name w:val="169CDED918C746DCAAEBEE272A5BC116"/>
    <w:rsid w:val="00E31E5A"/>
  </w:style>
  <w:style w:type="paragraph" w:customStyle="1" w:styleId="20E0C1C7ABFC495B85B04533FBB9198E">
    <w:name w:val="20E0C1C7ABFC495B85B04533FBB9198E"/>
    <w:rsid w:val="00E31E5A"/>
  </w:style>
  <w:style w:type="paragraph" w:customStyle="1" w:styleId="209057F878EF4D33AFB8B7FD5508B3D7">
    <w:name w:val="209057F878EF4D33AFB8B7FD5508B3D7"/>
    <w:rsid w:val="00E31E5A"/>
  </w:style>
  <w:style w:type="paragraph" w:customStyle="1" w:styleId="F3CF92A713B24D75834D0A87D5010391">
    <w:name w:val="F3CF92A713B24D75834D0A87D5010391"/>
    <w:rsid w:val="00E31E5A"/>
  </w:style>
  <w:style w:type="paragraph" w:customStyle="1" w:styleId="2621DEDFD9F74C4684F58C0391C677D7">
    <w:name w:val="2621DEDFD9F74C4684F58C0391C677D7"/>
    <w:rsid w:val="00E31E5A"/>
  </w:style>
  <w:style w:type="paragraph" w:customStyle="1" w:styleId="6987EA55120C4224ACC6B05A16D1E0F5">
    <w:name w:val="6987EA55120C4224ACC6B05A16D1E0F5"/>
    <w:rsid w:val="00E31E5A"/>
  </w:style>
  <w:style w:type="paragraph" w:customStyle="1" w:styleId="C6D4DB1005E54638B6C7AD85071CE591">
    <w:name w:val="C6D4DB1005E54638B6C7AD85071CE591"/>
    <w:rsid w:val="00E31E5A"/>
  </w:style>
  <w:style w:type="paragraph" w:customStyle="1" w:styleId="257821B3C7CD4359A57744DC8772B4DF">
    <w:name w:val="257821B3C7CD4359A57744DC8772B4DF"/>
    <w:rsid w:val="00E31E5A"/>
  </w:style>
  <w:style w:type="paragraph" w:customStyle="1" w:styleId="215594D7CE5249DBA1000778F689CF3B">
    <w:name w:val="215594D7CE5249DBA1000778F689CF3B"/>
    <w:rsid w:val="00E31E5A"/>
  </w:style>
  <w:style w:type="paragraph" w:customStyle="1" w:styleId="2D682E397ECD4002991C5737A1E189D3">
    <w:name w:val="2D682E397ECD4002991C5737A1E189D3"/>
    <w:rsid w:val="00E31E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97548c83-764e-4879-adec-261ec8e1feaf</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/yta/i-d/arendehantering/Riksdagsfrgor och interpellationer och frgestund i</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2019-12-02T00:00:00</HeaderDate>
    <Office/>
    <Dnr>I2019/03129/D</Dnr>
    <ParagrafNr/>
    <DocumentTitle/>
    <VisitingAddress/>
    <Extra1/>
    <Extra2/>
    <Extra3>Anders Hansson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C73CA-2AEC-4DEE-9559-4C84C9AE778F}"/>
</file>

<file path=customXml/itemProps2.xml><?xml version="1.0" encoding="utf-8"?>
<ds:datastoreItem xmlns:ds="http://schemas.openxmlformats.org/officeDocument/2006/customXml" ds:itemID="{1BBD479B-1582-4D7D-BC5D-4CD94B5F1622}"/>
</file>

<file path=customXml/itemProps3.xml><?xml version="1.0" encoding="utf-8"?>
<ds:datastoreItem xmlns:ds="http://schemas.openxmlformats.org/officeDocument/2006/customXml" ds:itemID="{0D850029-79D1-4314-8DC6-F1D161532786}"/>
</file>

<file path=customXml/itemProps4.xml><?xml version="1.0" encoding="utf-8"?>
<ds:datastoreItem xmlns:ds="http://schemas.openxmlformats.org/officeDocument/2006/customXml" ds:itemID="{E1E35A3F-20FF-4682-BA4D-1067E348E061}">
  <ds:schemaRefs>
    <ds:schemaRef ds:uri="http://schemas.microsoft.com/sharepoint/events"/>
  </ds:schemaRefs>
</ds:datastoreItem>
</file>

<file path=customXml/itemProps5.xml><?xml version="1.0" encoding="utf-8"?>
<ds:datastoreItem xmlns:ds="http://schemas.openxmlformats.org/officeDocument/2006/customXml" ds:itemID="{7366EAF7-C25C-408E-9B93-4C9BB8C55665}">
  <ds:schemaRefs>
    <ds:schemaRef ds:uri="http://schemas.microsoft.com/office/2006/metadata/customXsn"/>
  </ds:schemaRefs>
</ds:datastoreItem>
</file>

<file path=customXml/itemProps6.xml><?xml version="1.0" encoding="utf-8"?>
<ds:datastoreItem xmlns:ds="http://schemas.openxmlformats.org/officeDocument/2006/customXml" ds:itemID="{1BBD479B-1582-4D7D-BC5D-4CD94B5F1622}">
  <ds:schemaRefs>
    <ds:schemaRef ds:uri="http://schemas.microsoft.com/sharepoint/v3/contenttype/forms"/>
  </ds:schemaRefs>
</ds:datastoreItem>
</file>

<file path=customXml/itemProps7.xml><?xml version="1.0" encoding="utf-8"?>
<ds:datastoreItem xmlns:ds="http://schemas.openxmlformats.org/officeDocument/2006/customXml" ds:itemID="{87F48C6B-2DD7-4600-A93C-F79934867D42}"/>
</file>

<file path=customXml/itemProps8.xml><?xml version="1.0" encoding="utf-8"?>
<ds:datastoreItem xmlns:ds="http://schemas.openxmlformats.org/officeDocument/2006/customXml" ds:itemID="{8EF493F1-779E-4A3A-A0B4-54478ACB5CD7}"/>
</file>

<file path=docProps/app.xml><?xml version="1.0" encoding="utf-8"?>
<Properties xmlns="http://schemas.openxmlformats.org/officeDocument/2006/extended-properties" xmlns:vt="http://schemas.openxmlformats.org/officeDocument/2006/docPropsVTypes">
  <Template>RK Basmall</Template>
  <TotalTime>0</TotalTime>
  <Pages>2</Pages>
  <Words>447</Words>
  <Characters>2374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476 av Anders Hansson (M) Fiberutbyggnad på landsbygd.docx</dc:title>
  <dc:subject/>
  <dc:creator>Linn Berggren</dc:creator>
  <cp:keywords/>
  <dc:description/>
  <cp:lastModifiedBy>Ingrid Karlsson</cp:lastModifiedBy>
  <cp:revision>2</cp:revision>
  <cp:lastPrinted>2019-11-29T09:40:00Z</cp:lastPrinted>
  <dcterms:created xsi:type="dcterms:W3CDTF">2019-12-04T08:33:00Z</dcterms:created>
  <dcterms:modified xsi:type="dcterms:W3CDTF">2019-12-04T08:33:00Z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