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C1A1" w14:textId="495CD1E9" w:rsidR="00F14177" w:rsidRDefault="00F14177" w:rsidP="00DA65E8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2019/20:46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 xml:space="preserve">Ett förvar i </w:t>
      </w:r>
      <w:r w:rsidR="0035019A">
        <w:t>N</w:t>
      </w:r>
      <w:r>
        <w:t>orra Sverige</w:t>
      </w:r>
    </w:p>
    <w:p w14:paraId="03F13D05" w14:textId="169A0560" w:rsidR="00F14177" w:rsidRDefault="00F14177" w:rsidP="00DA65E8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mig när ett nytt förvar i Norra Sverige kommer att finnas på plats.</w:t>
      </w:r>
    </w:p>
    <w:p w14:paraId="2464B093" w14:textId="10E10C90" w:rsidR="00CD4A28" w:rsidRDefault="00DA65E8" w:rsidP="00DA65E8">
      <w:pPr>
        <w:pStyle w:val="Brdtext"/>
      </w:pPr>
      <w:r>
        <w:rPr>
          <w:rStyle w:val="BrdtextChar"/>
        </w:rPr>
        <w:t xml:space="preserve">I budgetpropositionen för 2020 tillförs medel för att kunna bibehålla nuvarande antal platser. Vidare har </w:t>
      </w:r>
      <w:proofErr w:type="gramStart"/>
      <w:r w:rsidR="00F14177">
        <w:rPr>
          <w:rStyle w:val="BrdtextChar"/>
        </w:rPr>
        <w:t>M</w:t>
      </w:r>
      <w:r w:rsidR="00F14177" w:rsidRPr="006351D2">
        <w:rPr>
          <w:rStyle w:val="BrdtextChar"/>
        </w:rPr>
        <w:t xml:space="preserve">igrationsverket </w:t>
      </w:r>
      <w:r w:rsidRPr="006351D2">
        <w:rPr>
          <w:rStyle w:val="BrdtextChar"/>
        </w:rPr>
        <w:t xml:space="preserve"> </w:t>
      </w:r>
      <w:r w:rsidR="00F14177">
        <w:rPr>
          <w:rStyle w:val="BrdtextChar"/>
        </w:rPr>
        <w:t>i</w:t>
      </w:r>
      <w:proofErr w:type="gramEnd"/>
      <w:r w:rsidR="00F14177">
        <w:rPr>
          <w:rStyle w:val="BrdtextChar"/>
        </w:rPr>
        <w:t xml:space="preserve"> regleringsbrevet för 2019 fått i </w:t>
      </w:r>
      <w:r w:rsidR="00F14177" w:rsidRPr="006351D2">
        <w:rPr>
          <w:rStyle w:val="BrdtextChar"/>
        </w:rPr>
        <w:t xml:space="preserve">uppdrag att </w:t>
      </w:r>
      <w:bookmarkStart w:id="2" w:name="_Hlk19196280"/>
      <w:r w:rsidR="00F14177" w:rsidRPr="006351D2">
        <w:rPr>
          <w:rStyle w:val="BrdtextChar"/>
        </w:rPr>
        <w:t>beakta behovet av förvarsplatser i norra Sverige. Myndigheten</w:t>
      </w:r>
      <w:r>
        <w:rPr>
          <w:rStyle w:val="BrdtextChar"/>
        </w:rPr>
        <w:t xml:space="preserve"> arbetar för att </w:t>
      </w:r>
      <w:r w:rsidR="00F14177">
        <w:rPr>
          <w:rStyle w:val="BrdtextChar"/>
        </w:rPr>
        <w:t xml:space="preserve">driftsätta ett </w:t>
      </w:r>
      <w:r w:rsidR="00F14177" w:rsidRPr="006351D2">
        <w:rPr>
          <w:rStyle w:val="BrdtextChar"/>
        </w:rPr>
        <w:t>nytt förvar i Norrland</w:t>
      </w:r>
      <w:r>
        <w:rPr>
          <w:rStyle w:val="BrdtextChar"/>
        </w:rPr>
        <w:t xml:space="preserve"> så snart som möjligt</w:t>
      </w:r>
      <w:r w:rsidR="00F14177">
        <w:rPr>
          <w:rStyle w:val="BrdtextChar"/>
        </w:rPr>
        <w:t>.</w:t>
      </w:r>
      <w:bookmarkEnd w:id="2"/>
    </w:p>
    <w:p w14:paraId="45D6BA03" w14:textId="4DF0FB2B" w:rsidR="00F14177" w:rsidRDefault="00F14177" w:rsidP="00DA65E8">
      <w:pPr>
        <w:pStyle w:val="Brdtext"/>
      </w:pPr>
      <w:r>
        <w:t xml:space="preserve">Stockholm den </w:t>
      </w:r>
      <w:sdt>
        <w:sdtPr>
          <w:id w:val="-1225218591"/>
          <w:placeholder>
            <w:docPart w:val="BA64BA937E884D8287E9204019A13709"/>
          </w:placeholder>
          <w:dataBinding w:prefixMappings="xmlns:ns0='http://lp/documentinfo/RK' " w:xpath="/ns0:DocumentInfo[1]/ns0:BaseInfo[1]/ns0:HeaderDate[1]" w:storeItemID="{E64BD97E-1DD6-4108-85F1-13107DF1EC83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4720">
            <w:t>1 oktober 2019</w:t>
          </w:r>
        </w:sdtContent>
      </w:sdt>
    </w:p>
    <w:p w14:paraId="59AAF149" w14:textId="77777777" w:rsidR="00F14177" w:rsidRDefault="00F14177" w:rsidP="00DA65E8">
      <w:pPr>
        <w:pStyle w:val="Brdtextutanavstnd"/>
      </w:pPr>
    </w:p>
    <w:p w14:paraId="0DF76274" w14:textId="77777777" w:rsidR="00F14177" w:rsidRDefault="00F14177" w:rsidP="00DA65E8">
      <w:pPr>
        <w:pStyle w:val="Brdtextutanavstnd"/>
      </w:pPr>
    </w:p>
    <w:p w14:paraId="6688A2F4" w14:textId="77777777" w:rsidR="00F14177" w:rsidRDefault="00F14177" w:rsidP="00DA65E8">
      <w:pPr>
        <w:pStyle w:val="Brdtextutanavstnd"/>
      </w:pPr>
    </w:p>
    <w:p w14:paraId="22E047EE" w14:textId="0ACE553F" w:rsidR="00F14177" w:rsidRDefault="00CD4A28" w:rsidP="00DA65E8">
      <w:pPr>
        <w:pStyle w:val="Brdtext"/>
      </w:pPr>
      <w:r>
        <w:t>Morgan Johansson</w:t>
      </w:r>
    </w:p>
    <w:p w14:paraId="11342E69" w14:textId="77777777" w:rsidR="00F14177" w:rsidRPr="00DB48AB" w:rsidRDefault="00F14177" w:rsidP="00DA65E8">
      <w:pPr>
        <w:pStyle w:val="Brdtext"/>
      </w:pPr>
    </w:p>
    <w:sectPr w:rsidR="00F1417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B0D9" w14:textId="77777777" w:rsidR="00DA65E8" w:rsidRDefault="00DA65E8" w:rsidP="00A87A54">
      <w:pPr>
        <w:spacing w:after="0" w:line="240" w:lineRule="auto"/>
      </w:pPr>
      <w:r>
        <w:separator/>
      </w:r>
    </w:p>
  </w:endnote>
  <w:endnote w:type="continuationSeparator" w:id="0">
    <w:p w14:paraId="1A20BEA4" w14:textId="77777777" w:rsidR="00DA65E8" w:rsidRDefault="00DA65E8" w:rsidP="00A87A54">
      <w:pPr>
        <w:spacing w:after="0" w:line="240" w:lineRule="auto"/>
      </w:pPr>
      <w:r>
        <w:continuationSeparator/>
      </w:r>
    </w:p>
  </w:endnote>
  <w:endnote w:type="continuationNotice" w:id="1">
    <w:p w14:paraId="09EAE844" w14:textId="77777777" w:rsidR="00052D9E" w:rsidRDefault="00052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7B22" w14:textId="77777777" w:rsidR="00DA65E8" w:rsidRDefault="00DA65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A65E8" w:rsidRPr="00347E11" w14:paraId="150EE1B1" w14:textId="77777777" w:rsidTr="00DA65E8">
      <w:trPr>
        <w:trHeight w:val="227"/>
        <w:jc w:val="right"/>
      </w:trPr>
      <w:tc>
        <w:tcPr>
          <w:tcW w:w="708" w:type="dxa"/>
          <w:vAlign w:val="bottom"/>
        </w:tcPr>
        <w:p w14:paraId="235BD534" w14:textId="77777777" w:rsidR="00DA65E8" w:rsidRPr="00B62610" w:rsidRDefault="00DA65E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A65E8" w:rsidRPr="00347E11" w14:paraId="3113264A" w14:textId="77777777" w:rsidTr="00DA65E8">
      <w:trPr>
        <w:trHeight w:val="850"/>
        <w:jc w:val="right"/>
      </w:trPr>
      <w:tc>
        <w:tcPr>
          <w:tcW w:w="708" w:type="dxa"/>
          <w:vAlign w:val="bottom"/>
        </w:tcPr>
        <w:p w14:paraId="76F506CF" w14:textId="77777777" w:rsidR="00DA65E8" w:rsidRPr="00347E11" w:rsidRDefault="00DA65E8" w:rsidP="005606BC">
          <w:pPr>
            <w:pStyle w:val="Sidfot"/>
            <w:spacing w:line="276" w:lineRule="auto"/>
            <w:jc w:val="right"/>
          </w:pPr>
        </w:p>
      </w:tc>
    </w:tr>
  </w:tbl>
  <w:p w14:paraId="46B0BEB9" w14:textId="77777777" w:rsidR="00DA65E8" w:rsidRPr="005606BC" w:rsidRDefault="00DA65E8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A65E8" w:rsidRPr="00347E11" w14:paraId="7F059B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09F4EB" w14:textId="77777777" w:rsidR="00DA65E8" w:rsidRPr="00347E11" w:rsidRDefault="00DA65E8" w:rsidP="00347E11">
          <w:pPr>
            <w:pStyle w:val="Sidfot"/>
            <w:rPr>
              <w:sz w:val="8"/>
            </w:rPr>
          </w:pPr>
        </w:p>
      </w:tc>
    </w:tr>
    <w:tr w:rsidR="00DA65E8" w:rsidRPr="00EE3C0F" w14:paraId="5E5B4E21" w14:textId="77777777" w:rsidTr="00C26068">
      <w:trPr>
        <w:trHeight w:val="227"/>
      </w:trPr>
      <w:tc>
        <w:tcPr>
          <w:tcW w:w="4074" w:type="dxa"/>
        </w:tcPr>
        <w:p w14:paraId="152BC227" w14:textId="77777777" w:rsidR="00DA65E8" w:rsidRPr="00F53AEA" w:rsidRDefault="00DA65E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C40E09" w14:textId="77777777" w:rsidR="00DA65E8" w:rsidRPr="00F53AEA" w:rsidRDefault="00DA65E8" w:rsidP="00F53AEA">
          <w:pPr>
            <w:pStyle w:val="Sidfot"/>
            <w:spacing w:line="276" w:lineRule="auto"/>
          </w:pPr>
        </w:p>
      </w:tc>
    </w:tr>
  </w:tbl>
  <w:p w14:paraId="6FD1202D" w14:textId="77777777" w:rsidR="00DA65E8" w:rsidRPr="00EE3C0F" w:rsidRDefault="00DA65E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6749" w14:textId="77777777" w:rsidR="00DA65E8" w:rsidRDefault="00DA65E8" w:rsidP="00A87A54">
      <w:pPr>
        <w:spacing w:after="0" w:line="240" w:lineRule="auto"/>
      </w:pPr>
      <w:r>
        <w:separator/>
      </w:r>
    </w:p>
  </w:footnote>
  <w:footnote w:type="continuationSeparator" w:id="0">
    <w:p w14:paraId="030EE875" w14:textId="77777777" w:rsidR="00DA65E8" w:rsidRDefault="00DA65E8" w:rsidP="00A87A54">
      <w:pPr>
        <w:spacing w:after="0" w:line="240" w:lineRule="auto"/>
      </w:pPr>
      <w:r>
        <w:continuationSeparator/>
      </w:r>
    </w:p>
  </w:footnote>
  <w:footnote w:type="continuationNotice" w:id="1">
    <w:p w14:paraId="0C086C42" w14:textId="77777777" w:rsidR="00052D9E" w:rsidRDefault="00052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2A1E" w14:textId="77777777" w:rsidR="00DA65E8" w:rsidRDefault="00DA65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B3D1" w14:textId="77777777" w:rsidR="00DA65E8" w:rsidRDefault="00DA65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65E8" w14:paraId="35CA6246" w14:textId="77777777" w:rsidTr="00C93EBA">
      <w:trPr>
        <w:trHeight w:val="227"/>
      </w:trPr>
      <w:tc>
        <w:tcPr>
          <w:tcW w:w="5534" w:type="dxa"/>
        </w:tcPr>
        <w:p w14:paraId="3C6FE121" w14:textId="77777777" w:rsidR="00DA65E8" w:rsidRPr="007D73AB" w:rsidRDefault="00DA65E8">
          <w:pPr>
            <w:pStyle w:val="Sidhuvud"/>
          </w:pPr>
        </w:p>
      </w:tc>
      <w:tc>
        <w:tcPr>
          <w:tcW w:w="3170" w:type="dxa"/>
          <w:vAlign w:val="bottom"/>
        </w:tcPr>
        <w:p w14:paraId="2B1C7D37" w14:textId="77777777" w:rsidR="00DA65E8" w:rsidRPr="007D73AB" w:rsidRDefault="00DA65E8" w:rsidP="00340DE0">
          <w:pPr>
            <w:pStyle w:val="Sidhuvud"/>
          </w:pPr>
        </w:p>
      </w:tc>
      <w:tc>
        <w:tcPr>
          <w:tcW w:w="1134" w:type="dxa"/>
        </w:tcPr>
        <w:p w14:paraId="7EFC72BB" w14:textId="77777777" w:rsidR="00DA65E8" w:rsidRDefault="00DA65E8" w:rsidP="00DA65E8">
          <w:pPr>
            <w:pStyle w:val="Sidhuvud"/>
          </w:pPr>
        </w:p>
      </w:tc>
    </w:tr>
    <w:tr w:rsidR="00DA65E8" w14:paraId="41AC1FBA" w14:textId="77777777" w:rsidTr="00C93EBA">
      <w:trPr>
        <w:trHeight w:val="1928"/>
      </w:trPr>
      <w:tc>
        <w:tcPr>
          <w:tcW w:w="5534" w:type="dxa"/>
        </w:tcPr>
        <w:p w14:paraId="3028F877" w14:textId="77777777" w:rsidR="00DA65E8" w:rsidRPr="00340DE0" w:rsidRDefault="00DA65E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00561B" wp14:editId="57F4423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D0A953" w14:textId="77777777" w:rsidR="00DA65E8" w:rsidRPr="00710A6C" w:rsidRDefault="00DA65E8" w:rsidP="00EE3C0F">
          <w:pPr>
            <w:pStyle w:val="Sidhuvud"/>
            <w:rPr>
              <w:b/>
            </w:rPr>
          </w:pPr>
        </w:p>
        <w:p w14:paraId="15FCA28E" w14:textId="77777777" w:rsidR="00DA65E8" w:rsidRDefault="00DA65E8" w:rsidP="00EE3C0F">
          <w:pPr>
            <w:pStyle w:val="Sidhuvud"/>
          </w:pPr>
        </w:p>
        <w:p w14:paraId="17F4ED6B" w14:textId="77777777" w:rsidR="00DA65E8" w:rsidRDefault="00DA65E8" w:rsidP="00EE3C0F">
          <w:pPr>
            <w:pStyle w:val="Sidhuvud"/>
          </w:pPr>
        </w:p>
        <w:p w14:paraId="2A44CE75" w14:textId="77777777" w:rsidR="00DA65E8" w:rsidRDefault="00DA65E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DF7F99A42D422884E9C138E140B9E2"/>
            </w:placeholder>
            <w:dataBinding w:prefixMappings="xmlns:ns0='http://lp/documentinfo/RK' " w:xpath="/ns0:DocumentInfo[1]/ns0:BaseInfo[1]/ns0:Dnr[1]" w:storeItemID="{E64BD97E-1DD6-4108-85F1-13107DF1EC83}"/>
            <w:text/>
          </w:sdtPr>
          <w:sdtEndPr/>
          <w:sdtContent>
            <w:p w14:paraId="2CB114E7" w14:textId="77777777" w:rsidR="00DA65E8" w:rsidRDefault="00DA65E8" w:rsidP="00EE3C0F">
              <w:pPr>
                <w:pStyle w:val="Sidhuvud"/>
              </w:pPr>
              <w:r>
                <w:t>Ju2019/03147/POL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5A6A1762D04F57A77DCCC162C68B06"/>
            </w:placeholder>
            <w:showingPlcHdr/>
            <w:dataBinding w:prefixMappings="xmlns:ns0='http://lp/documentinfo/RK' " w:xpath="/ns0:DocumentInfo[1]/ns0:BaseInfo[1]/ns0:DocNumber[1]" w:storeItemID="{E64BD97E-1DD6-4108-85F1-13107DF1EC83}"/>
            <w:text/>
          </w:sdtPr>
          <w:sdtEndPr/>
          <w:sdtContent>
            <w:p w14:paraId="207BB6D0" w14:textId="77777777" w:rsidR="00DA65E8" w:rsidRDefault="00DA65E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211BAF" w14:textId="77777777" w:rsidR="00DA65E8" w:rsidRDefault="00DA65E8" w:rsidP="00EE3C0F">
          <w:pPr>
            <w:pStyle w:val="Sidhuvud"/>
          </w:pPr>
        </w:p>
      </w:tc>
      <w:tc>
        <w:tcPr>
          <w:tcW w:w="1134" w:type="dxa"/>
        </w:tcPr>
        <w:p w14:paraId="222FE56A" w14:textId="77777777" w:rsidR="00DA65E8" w:rsidRDefault="00DA65E8" w:rsidP="0094502D">
          <w:pPr>
            <w:pStyle w:val="Sidhuvud"/>
          </w:pPr>
        </w:p>
        <w:p w14:paraId="2280C902" w14:textId="77777777" w:rsidR="00DA65E8" w:rsidRPr="0094502D" w:rsidRDefault="00DA65E8" w:rsidP="00EC71A6">
          <w:pPr>
            <w:pStyle w:val="Sidhuvud"/>
          </w:pPr>
        </w:p>
      </w:tc>
    </w:tr>
    <w:tr w:rsidR="00DA65E8" w14:paraId="5BA1F3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B837C02150240EB96AB9433384F35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49FFC9" w14:textId="77777777" w:rsidR="00DA65E8" w:rsidRPr="00CD4A28" w:rsidRDefault="00DA65E8" w:rsidP="00340DE0">
              <w:pPr>
                <w:pStyle w:val="Sidhuvud"/>
                <w:rPr>
                  <w:b/>
                </w:rPr>
              </w:pPr>
              <w:r w:rsidRPr="00CD4A28">
                <w:rPr>
                  <w:b/>
                </w:rPr>
                <w:t>Justitiedepartementet</w:t>
              </w:r>
            </w:p>
            <w:p w14:paraId="48E673FF" w14:textId="77777777" w:rsidR="00DA65E8" w:rsidRPr="00340DE0" w:rsidRDefault="00DA65E8" w:rsidP="00340DE0">
              <w:pPr>
                <w:pStyle w:val="Sidhuvud"/>
              </w:pPr>
              <w:r w:rsidRPr="00CD4A28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D25C1466844EC0A1571EDE8EA0B75F"/>
          </w:placeholder>
          <w:dataBinding w:prefixMappings="xmlns:ns0='http://lp/documentinfo/RK' " w:xpath="/ns0:DocumentInfo[1]/ns0:BaseInfo[1]/ns0:Recipient[1]" w:storeItemID="{E64BD97E-1DD6-4108-85F1-13107DF1EC83}"/>
          <w:text w:multiLine="1"/>
        </w:sdtPr>
        <w:sdtEndPr/>
        <w:sdtContent>
          <w:tc>
            <w:tcPr>
              <w:tcW w:w="3170" w:type="dxa"/>
            </w:tcPr>
            <w:p w14:paraId="4BFCDD66" w14:textId="77777777" w:rsidR="00DA65E8" w:rsidRDefault="00DA65E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C661C7" w14:textId="77777777" w:rsidR="00DA65E8" w:rsidRDefault="00DA65E8" w:rsidP="003E6020">
          <w:pPr>
            <w:pStyle w:val="Sidhuvud"/>
          </w:pPr>
        </w:p>
      </w:tc>
    </w:tr>
  </w:tbl>
  <w:p w14:paraId="6F007D6F" w14:textId="77777777" w:rsidR="00DA65E8" w:rsidRDefault="00DA65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7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D9E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19A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84B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D06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72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16DD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033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A28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F3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5E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177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9D3449"/>
  <w15:docId w15:val="{2E018506-F320-4ACD-AC8B-E1EC5652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DF7F99A42D422884E9C138E140B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B46C3-CF2B-45FB-B0F7-F8403A96813B}"/>
      </w:docPartPr>
      <w:docPartBody>
        <w:p w:rsidR="00103B28" w:rsidRDefault="00A302D0" w:rsidP="00A302D0">
          <w:pPr>
            <w:pStyle w:val="CDDF7F99A42D422884E9C138E140B9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5A6A1762D04F57A77DCCC162C68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ECBD9-D522-4EAB-9A72-7081B3681AB2}"/>
      </w:docPartPr>
      <w:docPartBody>
        <w:p w:rsidR="00103B28" w:rsidRDefault="00A302D0" w:rsidP="00A302D0">
          <w:pPr>
            <w:pStyle w:val="365A6A1762D04F57A77DCCC162C68B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837C02150240EB96AB9433384F3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6B0CE-E30C-40CB-856A-EFF5CA9C16AE}"/>
      </w:docPartPr>
      <w:docPartBody>
        <w:p w:rsidR="00103B28" w:rsidRDefault="00A302D0" w:rsidP="00A302D0">
          <w:pPr>
            <w:pStyle w:val="DB837C02150240EB96AB9433384F35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D25C1466844EC0A1571EDE8EA0B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F01DF-3333-4D10-A8CB-020A7DB897AA}"/>
      </w:docPartPr>
      <w:docPartBody>
        <w:p w:rsidR="00103B28" w:rsidRDefault="00A302D0" w:rsidP="00A302D0">
          <w:pPr>
            <w:pStyle w:val="F6D25C1466844EC0A1571EDE8EA0B7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4BA937E884D8287E9204019A13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9E01-312F-490B-8BE7-654DD933903D}"/>
      </w:docPartPr>
      <w:docPartBody>
        <w:p w:rsidR="00103B28" w:rsidRDefault="00A302D0" w:rsidP="00A302D0">
          <w:pPr>
            <w:pStyle w:val="BA64BA937E884D8287E9204019A1370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D0"/>
    <w:rsid w:val="00103B28"/>
    <w:rsid w:val="00A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4195436B304202BBA688878ADC67F7">
    <w:name w:val="D04195436B304202BBA688878ADC67F7"/>
    <w:rsid w:val="00A302D0"/>
  </w:style>
  <w:style w:type="character" w:styleId="Platshllartext">
    <w:name w:val="Placeholder Text"/>
    <w:basedOn w:val="Standardstycketeckensnitt"/>
    <w:uiPriority w:val="99"/>
    <w:semiHidden/>
    <w:rsid w:val="00A302D0"/>
    <w:rPr>
      <w:noProof w:val="0"/>
      <w:color w:val="808080"/>
    </w:rPr>
  </w:style>
  <w:style w:type="paragraph" w:customStyle="1" w:styleId="E50B09BD073B4A868A750E5F0892C438">
    <w:name w:val="E50B09BD073B4A868A750E5F0892C438"/>
    <w:rsid w:val="00A302D0"/>
  </w:style>
  <w:style w:type="paragraph" w:customStyle="1" w:styleId="74E6838AFD8F4CF3A3E4078F28B31AFA">
    <w:name w:val="74E6838AFD8F4CF3A3E4078F28B31AFA"/>
    <w:rsid w:val="00A302D0"/>
  </w:style>
  <w:style w:type="paragraph" w:customStyle="1" w:styleId="0C90F90E22F8430BBEF6A5056A9B458F">
    <w:name w:val="0C90F90E22F8430BBEF6A5056A9B458F"/>
    <w:rsid w:val="00A302D0"/>
  </w:style>
  <w:style w:type="paragraph" w:customStyle="1" w:styleId="CDDF7F99A42D422884E9C138E140B9E2">
    <w:name w:val="CDDF7F99A42D422884E9C138E140B9E2"/>
    <w:rsid w:val="00A302D0"/>
  </w:style>
  <w:style w:type="paragraph" w:customStyle="1" w:styleId="365A6A1762D04F57A77DCCC162C68B06">
    <w:name w:val="365A6A1762D04F57A77DCCC162C68B06"/>
    <w:rsid w:val="00A302D0"/>
  </w:style>
  <w:style w:type="paragraph" w:customStyle="1" w:styleId="89520F6CA16747B085DEB32F2F1C6796">
    <w:name w:val="89520F6CA16747B085DEB32F2F1C6796"/>
    <w:rsid w:val="00A302D0"/>
  </w:style>
  <w:style w:type="paragraph" w:customStyle="1" w:styleId="D1104AACC0764919B9624C24BB41DC81">
    <w:name w:val="D1104AACC0764919B9624C24BB41DC81"/>
    <w:rsid w:val="00A302D0"/>
  </w:style>
  <w:style w:type="paragraph" w:customStyle="1" w:styleId="B164DE9B3C3046CAAFF4B7A208DBEC06">
    <w:name w:val="B164DE9B3C3046CAAFF4B7A208DBEC06"/>
    <w:rsid w:val="00A302D0"/>
  </w:style>
  <w:style w:type="paragraph" w:customStyle="1" w:styleId="DB837C02150240EB96AB9433384F3512">
    <w:name w:val="DB837C02150240EB96AB9433384F3512"/>
    <w:rsid w:val="00A302D0"/>
  </w:style>
  <w:style w:type="paragraph" w:customStyle="1" w:styleId="F6D25C1466844EC0A1571EDE8EA0B75F">
    <w:name w:val="F6D25C1466844EC0A1571EDE8EA0B75F"/>
    <w:rsid w:val="00A302D0"/>
  </w:style>
  <w:style w:type="paragraph" w:customStyle="1" w:styleId="15B378FB90CB4D1888AEBA7BCFF3D22A">
    <w:name w:val="15B378FB90CB4D1888AEBA7BCFF3D22A"/>
    <w:rsid w:val="00A302D0"/>
  </w:style>
  <w:style w:type="paragraph" w:customStyle="1" w:styleId="4C3EC03164344B3D99192D05A1D49617">
    <w:name w:val="4C3EC03164344B3D99192D05A1D49617"/>
    <w:rsid w:val="00A302D0"/>
  </w:style>
  <w:style w:type="paragraph" w:customStyle="1" w:styleId="64F6991062AC4410800B147B907A1900">
    <w:name w:val="64F6991062AC4410800B147B907A1900"/>
    <w:rsid w:val="00A302D0"/>
  </w:style>
  <w:style w:type="paragraph" w:customStyle="1" w:styleId="642E81336440403D9628B7F1EE4362AE">
    <w:name w:val="642E81336440403D9628B7F1EE4362AE"/>
    <w:rsid w:val="00A302D0"/>
  </w:style>
  <w:style w:type="paragraph" w:customStyle="1" w:styleId="A6B8F84C39C0404DB62A813FEC1E2FAE">
    <w:name w:val="A6B8F84C39C0404DB62A813FEC1E2FAE"/>
    <w:rsid w:val="00A302D0"/>
  </w:style>
  <w:style w:type="paragraph" w:customStyle="1" w:styleId="BA64BA937E884D8287E9204019A13709">
    <w:name w:val="BA64BA937E884D8287E9204019A13709"/>
    <w:rsid w:val="00A302D0"/>
  </w:style>
  <w:style w:type="paragraph" w:customStyle="1" w:styleId="1F2EF358F7CA4A3EAD4257FF5B1C8695">
    <w:name w:val="1F2EF358F7CA4A3EAD4257FF5B1C8695"/>
    <w:rsid w:val="00A30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2019-10-01T00:00:00</HeaderDate>
    <Office/>
    <Dnr>Ju2019/03147/POL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07050213-9cd5-46d7-9805-e958ddb95e07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14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2019-10-01T00:00:00</HeaderDate>
    <Office/>
    <Dnr>Ju2019/03147/POL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p-kapitel" ma:contentTypeID="0x010100BBA312BF02777149882D207184EC35C0140010DE20C89CD7DD42A6E99C4ACE513540" ma:contentTypeVersion="35" ma:contentTypeDescription="Skapa ett nytt dokument." ma:contentTypeScope="" ma:versionID="4f79c317413a4fc6b5130afc8619cd0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307e3de-eeb0-45b3-bb5e-a0a8bc50b025" targetNamespace="http://schemas.microsoft.com/office/2006/metadata/properties" ma:root="true" ma:fieldsID="19f630cebcf365e68683a64a733bfa4b" ns2:_="" ns4:_="" ns5:_="" ns6:_="">
    <xsd:import namespace="4e9c2f0c-7bf8-49af-8356-cbf363fc78a7"/>
    <xsd:import namespace="cc625d36-bb37-4650-91b9-0c96159295ba"/>
    <xsd:import namespace="18f3d968-6251-40b0-9f11-012b293496c2"/>
    <xsd:import namespace="9307e3de-eeb0-45b3-bb5e-a0a8bc50b025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2:LawSamlingsordning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  <xsd:element name="LawSamlingsordning" ma:index="10" nillable="true" ma:displayName="Samlingsordning" ma:decimals="0" ma:description="Ex 10,20,30" ma:internalName="Samlingsordni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7164716d-aa10-4d96-add3-272436c293d6}" ma:internalName="TaxCatchAllLabel" ma:readOnly="true" ma:showField="CatchAllDataLabel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2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7164716d-aa10-4d96-add3-272436c293d6}" ma:internalName="TaxCatchAll" ma:showField="CatchAllData" ma:web="575c5997-c172-4bd5-bbe9-759fda2b6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e3de-eeb0-45b3-bb5e-a0a8bc50b02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BD77-B444-463E-A692-236DFE6E19AD}"/>
</file>

<file path=customXml/itemProps2.xml><?xml version="1.0" encoding="utf-8"?>
<ds:datastoreItem xmlns:ds="http://schemas.openxmlformats.org/officeDocument/2006/customXml" ds:itemID="{E64BD97E-1DD6-4108-85F1-13107DF1EC83}"/>
</file>

<file path=customXml/itemProps3.xml><?xml version="1.0" encoding="utf-8"?>
<ds:datastoreItem xmlns:ds="http://schemas.openxmlformats.org/officeDocument/2006/customXml" ds:itemID="{468A70E2-F9D1-4C33-8C53-BD2483F911BC}"/>
</file>

<file path=customXml/itemProps4.xml><?xml version="1.0" encoding="utf-8"?>
<ds:datastoreItem xmlns:ds="http://schemas.openxmlformats.org/officeDocument/2006/customXml" ds:itemID="{51625592-BF3A-49FA-AC23-2964C85728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64BD97E-1DD6-4108-85F1-13107DF1EC8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0F225C4-7A87-47F8-892A-35E0286B0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307e3de-eeb0-45b3-bb5e-a0a8bc50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8D0628D-9E09-45C8-9A69-9C69C03FB099}"/>
</file>

<file path=customXml/itemProps8.xml><?xml version="1.0" encoding="utf-8"?>
<ds:datastoreItem xmlns:ds="http://schemas.openxmlformats.org/officeDocument/2006/customXml" ds:itemID="{1F62E7EC-00FD-4C61-A7AF-E153EE304F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 av Maria Malmer Stenergard (M) Ett förvar i norra Sverige.docx</dc:title>
  <dc:subject/>
  <dc:creator>Magnus Frid</dc:creator>
  <cp:keywords/>
  <dc:description/>
  <cp:lastModifiedBy>Gunilla Hansson-Böe</cp:lastModifiedBy>
  <cp:revision>2</cp:revision>
  <dcterms:created xsi:type="dcterms:W3CDTF">2019-09-30T13:33:00Z</dcterms:created>
  <dcterms:modified xsi:type="dcterms:W3CDTF">2019-09-30T13:33:00Z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3b30946d-04e4-4aee-89fe-299f7000efd7</vt:lpwstr>
  </property>
</Properties>
</file>