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A64F" w14:textId="472358C9" w:rsidR="004969CE" w:rsidRPr="0052184F" w:rsidRDefault="004969CE" w:rsidP="00DA0661">
      <w:pPr>
        <w:pStyle w:val="Rubrik"/>
        <w:rPr>
          <w:rFonts w:cstheme="majorHAnsi"/>
        </w:rPr>
      </w:pPr>
      <w:bookmarkStart w:id="0" w:name="Start"/>
      <w:bookmarkEnd w:id="0"/>
      <w:r w:rsidRPr="0052184F">
        <w:rPr>
          <w:rFonts w:cstheme="majorHAnsi"/>
        </w:rPr>
        <w:t>Svar på fråga 2019/20:</w:t>
      </w:r>
      <w:r w:rsidR="00562025" w:rsidRPr="0052184F">
        <w:rPr>
          <w:rFonts w:cstheme="majorHAnsi"/>
        </w:rPr>
        <w:t>1739</w:t>
      </w:r>
      <w:r w:rsidRPr="0052184F">
        <w:rPr>
          <w:rFonts w:cstheme="majorHAnsi"/>
        </w:rPr>
        <w:t xml:space="preserve"> av Björn Söder (SD)</w:t>
      </w:r>
      <w:r w:rsidRPr="0052184F">
        <w:rPr>
          <w:rFonts w:cstheme="majorHAnsi"/>
        </w:rPr>
        <w:br/>
      </w:r>
      <w:r w:rsidR="00562025" w:rsidRPr="0052184F">
        <w:rPr>
          <w:rFonts w:cstheme="majorHAnsi"/>
        </w:rPr>
        <w:t>Israels påstådda brott mot folkrätten</w:t>
      </w:r>
    </w:p>
    <w:p w14:paraId="58FEDAA7" w14:textId="3BC5B777" w:rsidR="00562025" w:rsidRPr="000424C9" w:rsidRDefault="003617CD" w:rsidP="00562025">
      <w:pPr>
        <w:autoSpaceDE w:val="0"/>
        <w:autoSpaceDN w:val="0"/>
      </w:pPr>
      <w:r w:rsidRPr="000424C9">
        <w:t xml:space="preserve">Björn Söder har frågat mig </w:t>
      </w:r>
      <w:r w:rsidR="00562025">
        <w:t>på vad jag baserar mina uttalande</w:t>
      </w:r>
      <w:r w:rsidR="00AC62D3">
        <w:t>n</w:t>
      </w:r>
      <w:r w:rsidR="00562025">
        <w:t xml:space="preserve"> om att Israels förestående annektering av Västba</w:t>
      </w:r>
      <w:bookmarkStart w:id="1" w:name="_GoBack"/>
      <w:bookmarkEnd w:id="1"/>
      <w:r w:rsidR="00562025">
        <w:t>nken är ett brott mot folkrätten mot bakgrund av San Remoavtalet och det folkrättsliga beslut som då fattades.</w:t>
      </w:r>
    </w:p>
    <w:p w14:paraId="28DE1A2D" w14:textId="2F2EC8E4" w:rsidR="00AC62D3" w:rsidRDefault="00985724" w:rsidP="006957DB">
      <w:r>
        <w:t xml:space="preserve">Låt mig börja med att för Björn Söder </w:t>
      </w:r>
      <w:r w:rsidR="00A51505">
        <w:t xml:space="preserve">erinra </w:t>
      </w:r>
      <w:r>
        <w:t>att både FN och EU är tydliga med att a</w:t>
      </w:r>
      <w:r w:rsidR="00977620">
        <w:t>nnektering</w:t>
      </w:r>
      <w:r w:rsidR="0080283C">
        <w:t xml:space="preserve"> av ockuperat område</w:t>
      </w:r>
      <w:r w:rsidR="00977620">
        <w:t xml:space="preserve"> </w:t>
      </w:r>
      <w:r>
        <w:t>utgör ett</w:t>
      </w:r>
      <w:r w:rsidR="00977620">
        <w:t xml:space="preserve"> folkrät</w:t>
      </w:r>
      <w:r>
        <w:t>tsbrott, oavsett var den äger rum</w:t>
      </w:r>
      <w:r w:rsidR="00FB7DA6">
        <w:t xml:space="preserve">. </w:t>
      </w:r>
    </w:p>
    <w:p w14:paraId="131408C1" w14:textId="00A19AB9" w:rsidR="00293D37" w:rsidRPr="00977620" w:rsidRDefault="00C9355D" w:rsidP="006957DB">
      <w:r>
        <w:t>EU:s hög</w:t>
      </w:r>
      <w:r w:rsidR="0052184F">
        <w:t>e</w:t>
      </w:r>
      <w:r>
        <w:t xml:space="preserve"> representant för utrikes-och säkerhetsfrågor, </w:t>
      </w:r>
      <w:proofErr w:type="spellStart"/>
      <w:r>
        <w:t>Josep</w:t>
      </w:r>
      <w:proofErr w:type="spellEnd"/>
      <w:r>
        <w:t xml:space="preserve"> </w:t>
      </w:r>
      <w:proofErr w:type="spellStart"/>
      <w:r>
        <w:t>Bo</w:t>
      </w:r>
      <w:r w:rsidR="00AC62D3">
        <w:t>r</w:t>
      </w:r>
      <w:r>
        <w:t>rell</w:t>
      </w:r>
      <w:proofErr w:type="spellEnd"/>
      <w:r>
        <w:t xml:space="preserve">, har ett otal gånger klargjort att en annektering av delar av Västbanken skulle utgöra ett folkrättsbrott. </w:t>
      </w:r>
      <w:r w:rsidR="00977620">
        <w:t>Förbudet mot att förvärva del av en annan stats territorium med våld har stöd i FN-stadgans regler</w:t>
      </w:r>
      <w:r w:rsidR="00FB4782">
        <w:t xml:space="preserve">. </w:t>
      </w:r>
      <w:r w:rsidR="00FB7DA6">
        <w:t>FN är tydlig med att e</w:t>
      </w:r>
      <w:r w:rsidR="00977620">
        <w:t xml:space="preserve">n annektering av ockuperat område saknar rättslig effekt. </w:t>
      </w:r>
      <w:r w:rsidR="00AA01D5">
        <w:t xml:space="preserve">Regeringen </w:t>
      </w:r>
      <w:r w:rsidR="00A51505">
        <w:t xml:space="preserve">står bakom </w:t>
      </w:r>
      <w:r w:rsidR="00AA01D5">
        <w:t xml:space="preserve">FN. </w:t>
      </w:r>
      <w:r w:rsidR="0052184F">
        <w:t xml:space="preserve">   </w:t>
      </w:r>
      <w:r>
        <w:t>EU</w:t>
      </w:r>
      <w:r w:rsidR="00AA01D5">
        <w:t>, inklusive Sverige,</w:t>
      </w:r>
      <w:r>
        <w:t xml:space="preserve"> är i sin tur tydlig med att inga andra gränser än vad parterna kommer överens om kommer att erkännas</w:t>
      </w:r>
      <w:r w:rsidR="00A51505">
        <w:t xml:space="preserve"> och arbetar aktivt mot en israelisk annektering. </w:t>
      </w:r>
    </w:p>
    <w:p w14:paraId="37CD943C" w14:textId="342E0D59" w:rsidR="003617CD" w:rsidRPr="006979AA" w:rsidRDefault="003617CD" w:rsidP="003617CD">
      <w:pPr>
        <w:pStyle w:val="Brdtext"/>
      </w:pPr>
      <w:r w:rsidRPr="006979AA">
        <w:t xml:space="preserve">Stockholm den </w:t>
      </w:r>
      <w:sdt>
        <w:sdtPr>
          <w:id w:val="-1225218591"/>
          <w:dataBinding w:prefixMappings="xmlns:ns0='http://lp/documentinfo/RK' " w:xpath="/ns0:DocumentInfo[1]/ns0:BaseInfo[1]/ns0:HeaderDate[1]" w:storeItemID="{B5307643-501B-4C42-B0AC-0C961EBD1199}"/>
          <w:date w:fullDate="2020-07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8287C" w:rsidRPr="006979AA">
            <w:t>20</w:t>
          </w:r>
          <w:r w:rsidR="00293D37" w:rsidRPr="006979AA">
            <w:t xml:space="preserve"> </w:t>
          </w:r>
          <w:r w:rsidRPr="006979AA">
            <w:t>ju</w:t>
          </w:r>
          <w:r w:rsidR="00293D37" w:rsidRPr="006979AA">
            <w:t xml:space="preserve">li </w:t>
          </w:r>
          <w:r w:rsidRPr="006979AA">
            <w:t>2020</w:t>
          </w:r>
        </w:sdtContent>
      </w:sdt>
    </w:p>
    <w:p w14:paraId="64BC9C02" w14:textId="77777777" w:rsidR="003617CD" w:rsidRPr="006979AA" w:rsidRDefault="003617CD" w:rsidP="003617CD">
      <w:pPr>
        <w:pStyle w:val="Brdtextutanavstnd"/>
      </w:pPr>
    </w:p>
    <w:p w14:paraId="32B9ED3E" w14:textId="77777777" w:rsidR="003617CD" w:rsidRPr="006979AA" w:rsidRDefault="003617CD" w:rsidP="003617CD">
      <w:pPr>
        <w:pStyle w:val="Brdtextutanavstnd"/>
      </w:pPr>
    </w:p>
    <w:p w14:paraId="21CF284F" w14:textId="6153F324" w:rsidR="003617CD" w:rsidRPr="006979AA" w:rsidRDefault="0028287C" w:rsidP="003617CD">
      <w:pPr>
        <w:pStyle w:val="Brdtext"/>
      </w:pPr>
      <w:r w:rsidRPr="006979AA">
        <w:t>Ann Linde</w:t>
      </w:r>
    </w:p>
    <w:p w14:paraId="1CF64C19" w14:textId="7512BBE9" w:rsidR="004969CE" w:rsidRPr="006979AA" w:rsidRDefault="004969CE" w:rsidP="003617CD">
      <w:pPr>
        <w:autoSpaceDE w:val="0"/>
        <w:autoSpaceDN w:val="0"/>
        <w:adjustRightInd w:val="0"/>
        <w:spacing w:after="0"/>
      </w:pPr>
    </w:p>
    <w:sectPr w:rsidR="004969CE" w:rsidRPr="006979AA" w:rsidSect="003C57EF">
      <w:footerReference w:type="default" r:id="rId15"/>
      <w:headerReference w:type="first" r:id="rId16"/>
      <w:footerReference w:type="first" r:id="rId17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8AF2" w14:textId="77777777" w:rsidR="00E473E7" w:rsidRDefault="00E473E7" w:rsidP="00A87A54">
      <w:pPr>
        <w:spacing w:after="0" w:line="240" w:lineRule="auto"/>
      </w:pPr>
      <w:r>
        <w:separator/>
      </w:r>
    </w:p>
  </w:endnote>
  <w:endnote w:type="continuationSeparator" w:id="0">
    <w:p w14:paraId="52CA0593" w14:textId="77777777" w:rsidR="00E473E7" w:rsidRDefault="00E473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12CC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181CB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B558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4EA8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229C9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45F1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1239F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8E4B6" w14:textId="77777777" w:rsidTr="00C26068">
      <w:trPr>
        <w:trHeight w:val="227"/>
      </w:trPr>
      <w:tc>
        <w:tcPr>
          <w:tcW w:w="4074" w:type="dxa"/>
        </w:tcPr>
        <w:p w14:paraId="4B5072A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4A84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FAC9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6760" w14:textId="77777777" w:rsidR="00E473E7" w:rsidRDefault="00E473E7" w:rsidP="00A87A54">
      <w:pPr>
        <w:spacing w:after="0" w:line="240" w:lineRule="auto"/>
      </w:pPr>
      <w:r>
        <w:separator/>
      </w:r>
    </w:p>
  </w:footnote>
  <w:footnote w:type="continuationSeparator" w:id="0">
    <w:p w14:paraId="75680727" w14:textId="77777777" w:rsidR="00E473E7" w:rsidRDefault="00E473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69CE" w14:paraId="39184446" w14:textId="77777777" w:rsidTr="00C93EBA">
      <w:trPr>
        <w:trHeight w:val="227"/>
      </w:trPr>
      <w:tc>
        <w:tcPr>
          <w:tcW w:w="5534" w:type="dxa"/>
        </w:tcPr>
        <w:p w14:paraId="58BEA99A" w14:textId="77777777" w:rsidR="004969CE" w:rsidRPr="007D73AB" w:rsidRDefault="004969CE">
          <w:pPr>
            <w:pStyle w:val="Sidhuvud"/>
          </w:pPr>
        </w:p>
      </w:tc>
      <w:tc>
        <w:tcPr>
          <w:tcW w:w="3170" w:type="dxa"/>
          <w:vAlign w:val="bottom"/>
        </w:tcPr>
        <w:p w14:paraId="257D5D5A" w14:textId="77777777" w:rsidR="004969CE" w:rsidRPr="007D73AB" w:rsidRDefault="004969CE" w:rsidP="00340DE0">
          <w:pPr>
            <w:pStyle w:val="Sidhuvud"/>
          </w:pPr>
        </w:p>
      </w:tc>
      <w:tc>
        <w:tcPr>
          <w:tcW w:w="1134" w:type="dxa"/>
        </w:tcPr>
        <w:p w14:paraId="55730875" w14:textId="77777777" w:rsidR="004969CE" w:rsidRDefault="004969CE" w:rsidP="005A703A">
          <w:pPr>
            <w:pStyle w:val="Sidhuvud"/>
          </w:pPr>
        </w:p>
      </w:tc>
    </w:tr>
    <w:tr w:rsidR="004969CE" w14:paraId="67F19F5E" w14:textId="77777777" w:rsidTr="00C93EBA">
      <w:trPr>
        <w:trHeight w:val="1928"/>
      </w:trPr>
      <w:tc>
        <w:tcPr>
          <w:tcW w:w="5534" w:type="dxa"/>
        </w:tcPr>
        <w:p w14:paraId="73000E1D" w14:textId="77777777" w:rsidR="004969CE" w:rsidRPr="00340DE0" w:rsidRDefault="004969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EFD8F1" wp14:editId="2C625C5C">
                <wp:extent cx="1743633" cy="505162"/>
                <wp:effectExtent l="0" t="0" r="0" b="9525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2A62D2" w14:textId="77777777" w:rsidR="004969CE" w:rsidRPr="00710A6C" w:rsidRDefault="004969CE" w:rsidP="00EE3C0F">
          <w:pPr>
            <w:pStyle w:val="Sidhuvud"/>
            <w:rPr>
              <w:b/>
            </w:rPr>
          </w:pPr>
        </w:p>
        <w:p w14:paraId="491E0EE5" w14:textId="77777777" w:rsidR="004969CE" w:rsidRDefault="004969CE" w:rsidP="00EE3C0F">
          <w:pPr>
            <w:pStyle w:val="Sidhuvud"/>
          </w:pPr>
        </w:p>
        <w:p w14:paraId="212E43A8" w14:textId="77777777" w:rsidR="004969CE" w:rsidRDefault="004969CE" w:rsidP="00EE3C0F">
          <w:pPr>
            <w:pStyle w:val="Sidhuvud"/>
          </w:pPr>
        </w:p>
        <w:p w14:paraId="06E63D0E" w14:textId="77777777" w:rsidR="004969CE" w:rsidRDefault="004969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10CC9E0DBF431DBD39FC7308D66747"/>
            </w:placeholder>
            <w:showingPlcHdr/>
            <w:dataBinding w:prefixMappings="xmlns:ns0='http://lp/documentinfo/RK' " w:xpath="/ns0:DocumentInfo[1]/ns0:BaseInfo[1]/ns0:Dnr[1]" w:storeItemID="{B5307643-501B-4C42-B0AC-0C961EBD1199}"/>
            <w:text/>
          </w:sdtPr>
          <w:sdtEndPr/>
          <w:sdtContent>
            <w:p w14:paraId="49C0FE54" w14:textId="08A129CA" w:rsidR="004969CE" w:rsidRDefault="00DF34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2A06BE1D6E4A2EA12FA322327F9FE1"/>
            </w:placeholder>
            <w:showingPlcHdr/>
            <w:dataBinding w:prefixMappings="xmlns:ns0='http://lp/documentinfo/RK' " w:xpath="/ns0:DocumentInfo[1]/ns0:BaseInfo[1]/ns0:DocNumber[1]" w:storeItemID="{B5307643-501B-4C42-B0AC-0C961EBD1199}"/>
            <w:text/>
          </w:sdtPr>
          <w:sdtEndPr/>
          <w:sdtContent>
            <w:p w14:paraId="0BE9B7DB" w14:textId="77777777" w:rsidR="004969CE" w:rsidRDefault="004969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3F1025" w14:textId="77777777" w:rsidR="004969CE" w:rsidRDefault="004969CE" w:rsidP="00EE3C0F">
          <w:pPr>
            <w:pStyle w:val="Sidhuvud"/>
          </w:pPr>
        </w:p>
      </w:tc>
      <w:tc>
        <w:tcPr>
          <w:tcW w:w="1134" w:type="dxa"/>
        </w:tcPr>
        <w:p w14:paraId="2E5B2F23" w14:textId="77777777" w:rsidR="004969CE" w:rsidRDefault="004969CE" w:rsidP="0094502D">
          <w:pPr>
            <w:pStyle w:val="Sidhuvud"/>
          </w:pPr>
        </w:p>
        <w:p w14:paraId="7B2C276E" w14:textId="77777777" w:rsidR="004969CE" w:rsidRPr="0094502D" w:rsidRDefault="004969CE" w:rsidP="00EC71A6">
          <w:pPr>
            <w:pStyle w:val="Sidhuvud"/>
          </w:pPr>
        </w:p>
      </w:tc>
    </w:tr>
    <w:tr w:rsidR="004969CE" w14:paraId="73147FD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D26E3F7E03047CD951C357343591C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8D5A4D" w14:textId="77777777" w:rsidR="00DF34FC" w:rsidRPr="00DF34FC" w:rsidRDefault="00DF34FC" w:rsidP="00340DE0">
              <w:pPr>
                <w:pStyle w:val="Sidhuvud"/>
                <w:rPr>
                  <w:b/>
                </w:rPr>
              </w:pPr>
              <w:r w:rsidRPr="00DF34FC">
                <w:rPr>
                  <w:b/>
                </w:rPr>
                <w:t>Utrikesdepartementet</w:t>
              </w:r>
            </w:p>
            <w:p w14:paraId="6CD284C0" w14:textId="7660A1C9" w:rsidR="00DF34FC" w:rsidRDefault="00553EAF" w:rsidP="00340DE0">
              <w:pPr>
                <w:pStyle w:val="Sidhuvud"/>
              </w:pPr>
              <w:r>
                <w:t>Utrikesministern</w:t>
              </w:r>
            </w:p>
            <w:p w14:paraId="04C41E1E" w14:textId="4AEFFB1A" w:rsidR="00DF34FC" w:rsidRDefault="00DF34FC" w:rsidP="00340DE0">
              <w:pPr>
                <w:pStyle w:val="Sidhuvud"/>
              </w:pPr>
            </w:p>
            <w:p w14:paraId="69C63EA2" w14:textId="25FB9886" w:rsidR="0082607D" w:rsidRDefault="0082607D" w:rsidP="00340DE0">
              <w:pPr>
                <w:pStyle w:val="Sidhuvud"/>
              </w:pPr>
            </w:p>
            <w:p w14:paraId="226D5854" w14:textId="77777777" w:rsidR="0082607D" w:rsidRDefault="0082607D" w:rsidP="00340DE0">
              <w:pPr>
                <w:pStyle w:val="Sidhuvud"/>
              </w:pPr>
            </w:p>
            <w:p w14:paraId="3B7BD574" w14:textId="2739E78E" w:rsidR="004969CE" w:rsidRPr="00340DE0" w:rsidRDefault="004969C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E37C7CE08934C90988A545FD6F0CEC0"/>
            </w:placeholder>
            <w:dataBinding w:prefixMappings="xmlns:ns0='http://lp/documentinfo/RK' " w:xpath="/ns0:DocumentInfo[1]/ns0:BaseInfo[1]/ns0:Recipient[1]" w:storeItemID="{B5307643-501B-4C42-B0AC-0C961EBD1199}"/>
            <w:text w:multiLine="1"/>
          </w:sdtPr>
          <w:sdtEndPr/>
          <w:sdtContent>
            <w:p w14:paraId="18B8AA18" w14:textId="305A6524" w:rsidR="004969CE" w:rsidRDefault="00EF1515" w:rsidP="00547B89">
              <w:pPr>
                <w:pStyle w:val="Sidhuvud"/>
              </w:pPr>
              <w:r>
                <w:t>Till riksdagen</w:t>
              </w:r>
              <w:r w:rsidR="0082607D">
                <w:br/>
              </w:r>
              <w:r w:rsidR="0082607D"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7F622438" w14:textId="77777777" w:rsidR="004969CE" w:rsidRDefault="004969CE" w:rsidP="003E6020">
          <w:pPr>
            <w:pStyle w:val="Sidhuvud"/>
          </w:pPr>
        </w:p>
      </w:tc>
    </w:tr>
  </w:tbl>
  <w:p w14:paraId="747837F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C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6EF2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4C9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7926"/>
    <w:rsid w:val="00142461"/>
    <w:rsid w:val="001428E2"/>
    <w:rsid w:val="00150290"/>
    <w:rsid w:val="0016294F"/>
    <w:rsid w:val="00165C34"/>
    <w:rsid w:val="00167FA8"/>
    <w:rsid w:val="0017099B"/>
    <w:rsid w:val="00170CE4"/>
    <w:rsid w:val="00170E3E"/>
    <w:rsid w:val="001714EA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47F"/>
    <w:rsid w:val="001E5DF7"/>
    <w:rsid w:val="001E6175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2A7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87C"/>
    <w:rsid w:val="00282D27"/>
    <w:rsid w:val="00287F0D"/>
    <w:rsid w:val="00292420"/>
    <w:rsid w:val="00293D37"/>
    <w:rsid w:val="00296B7A"/>
    <w:rsid w:val="002974DC"/>
    <w:rsid w:val="002A0CB3"/>
    <w:rsid w:val="002A39EF"/>
    <w:rsid w:val="002A6820"/>
    <w:rsid w:val="002B00E5"/>
    <w:rsid w:val="002B3F11"/>
    <w:rsid w:val="002B4840"/>
    <w:rsid w:val="002B6849"/>
    <w:rsid w:val="002C0771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C34"/>
    <w:rsid w:val="003050DB"/>
    <w:rsid w:val="00310561"/>
    <w:rsid w:val="00311D8C"/>
    <w:rsid w:val="0031273D"/>
    <w:rsid w:val="003128E2"/>
    <w:rsid w:val="003153D9"/>
    <w:rsid w:val="00321621"/>
    <w:rsid w:val="00322B1A"/>
    <w:rsid w:val="00323EF7"/>
    <w:rsid w:val="003240E1"/>
    <w:rsid w:val="00326C03"/>
    <w:rsid w:val="00327474"/>
    <w:rsid w:val="003277B5"/>
    <w:rsid w:val="003321B6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7CD"/>
    <w:rsid w:val="00364575"/>
    <w:rsid w:val="00365461"/>
    <w:rsid w:val="00370311"/>
    <w:rsid w:val="00376E50"/>
    <w:rsid w:val="00380663"/>
    <w:rsid w:val="003853E3"/>
    <w:rsid w:val="0038587E"/>
    <w:rsid w:val="00392BA8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7EF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BEA"/>
    <w:rsid w:val="00403D11"/>
    <w:rsid w:val="00404759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593"/>
    <w:rsid w:val="0043623F"/>
    <w:rsid w:val="00437459"/>
    <w:rsid w:val="00441D70"/>
    <w:rsid w:val="004425C2"/>
    <w:rsid w:val="0044473E"/>
    <w:rsid w:val="004451EF"/>
    <w:rsid w:val="00445604"/>
    <w:rsid w:val="00446BAE"/>
    <w:rsid w:val="004508BA"/>
    <w:rsid w:val="004557F3"/>
    <w:rsid w:val="0045607E"/>
    <w:rsid w:val="00456DC3"/>
    <w:rsid w:val="00460E0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9CE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72F9"/>
    <w:rsid w:val="00511A1B"/>
    <w:rsid w:val="00511A68"/>
    <w:rsid w:val="005121C0"/>
    <w:rsid w:val="005130F9"/>
    <w:rsid w:val="00513E7D"/>
    <w:rsid w:val="00514A67"/>
    <w:rsid w:val="00520A46"/>
    <w:rsid w:val="00521192"/>
    <w:rsid w:val="0052127C"/>
    <w:rsid w:val="0052184F"/>
    <w:rsid w:val="00526AEB"/>
    <w:rsid w:val="005302E0"/>
    <w:rsid w:val="00544738"/>
    <w:rsid w:val="005456E4"/>
    <w:rsid w:val="00547B89"/>
    <w:rsid w:val="00551027"/>
    <w:rsid w:val="00553EAF"/>
    <w:rsid w:val="005568AF"/>
    <w:rsid w:val="00556AF5"/>
    <w:rsid w:val="00556D1E"/>
    <w:rsid w:val="005606BC"/>
    <w:rsid w:val="00562025"/>
    <w:rsid w:val="00563E73"/>
    <w:rsid w:val="0056426C"/>
    <w:rsid w:val="00565792"/>
    <w:rsid w:val="00567799"/>
    <w:rsid w:val="005710DE"/>
    <w:rsid w:val="00571A0B"/>
    <w:rsid w:val="00571EF6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E39"/>
    <w:rsid w:val="005D07C2"/>
    <w:rsid w:val="005D30EE"/>
    <w:rsid w:val="005D38DD"/>
    <w:rsid w:val="005E167D"/>
    <w:rsid w:val="005E2F29"/>
    <w:rsid w:val="005E400D"/>
    <w:rsid w:val="005E49D4"/>
    <w:rsid w:val="005E4E79"/>
    <w:rsid w:val="005E5BC5"/>
    <w:rsid w:val="005E5CE7"/>
    <w:rsid w:val="005E7427"/>
    <w:rsid w:val="005E790C"/>
    <w:rsid w:val="005F08C5"/>
    <w:rsid w:val="00604782"/>
    <w:rsid w:val="00605718"/>
    <w:rsid w:val="00605C66"/>
    <w:rsid w:val="00606310"/>
    <w:rsid w:val="00606F02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04D"/>
    <w:rsid w:val="00685C94"/>
    <w:rsid w:val="00691AEE"/>
    <w:rsid w:val="0069523C"/>
    <w:rsid w:val="006957DB"/>
    <w:rsid w:val="006962CA"/>
    <w:rsid w:val="00696A95"/>
    <w:rsid w:val="006979AA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1B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F44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8E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11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91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283C"/>
    <w:rsid w:val="00804C1B"/>
    <w:rsid w:val="0080595A"/>
    <w:rsid w:val="0080608A"/>
    <w:rsid w:val="00813437"/>
    <w:rsid w:val="008150A6"/>
    <w:rsid w:val="00815A8F"/>
    <w:rsid w:val="00817098"/>
    <w:rsid w:val="008178E6"/>
    <w:rsid w:val="0082249C"/>
    <w:rsid w:val="00824CCE"/>
    <w:rsid w:val="0082607D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1E1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564"/>
    <w:rsid w:val="0094502D"/>
    <w:rsid w:val="00946561"/>
    <w:rsid w:val="00946B39"/>
    <w:rsid w:val="00947013"/>
    <w:rsid w:val="0095062C"/>
    <w:rsid w:val="00956EA9"/>
    <w:rsid w:val="009574FD"/>
    <w:rsid w:val="00966E40"/>
    <w:rsid w:val="00971BC4"/>
    <w:rsid w:val="00971F8C"/>
    <w:rsid w:val="00973084"/>
    <w:rsid w:val="00973CBD"/>
    <w:rsid w:val="00974520"/>
    <w:rsid w:val="00974B59"/>
    <w:rsid w:val="00975341"/>
    <w:rsid w:val="0097653D"/>
    <w:rsid w:val="00977620"/>
    <w:rsid w:val="00984EA2"/>
    <w:rsid w:val="00985724"/>
    <w:rsid w:val="00986CC3"/>
    <w:rsid w:val="0099068E"/>
    <w:rsid w:val="009920AA"/>
    <w:rsid w:val="00992943"/>
    <w:rsid w:val="009931B3"/>
    <w:rsid w:val="00995F52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1FB5"/>
    <w:rsid w:val="009F505F"/>
    <w:rsid w:val="00A00AE4"/>
    <w:rsid w:val="00A00D24"/>
    <w:rsid w:val="00A0129C"/>
    <w:rsid w:val="00A01F5C"/>
    <w:rsid w:val="00A12A69"/>
    <w:rsid w:val="00A2019A"/>
    <w:rsid w:val="00A20ACA"/>
    <w:rsid w:val="00A23493"/>
    <w:rsid w:val="00A2416A"/>
    <w:rsid w:val="00A30E06"/>
    <w:rsid w:val="00A3270B"/>
    <w:rsid w:val="00A333A9"/>
    <w:rsid w:val="00A379E4"/>
    <w:rsid w:val="00A37E60"/>
    <w:rsid w:val="00A42F07"/>
    <w:rsid w:val="00A43B02"/>
    <w:rsid w:val="00A44946"/>
    <w:rsid w:val="00A46B85"/>
    <w:rsid w:val="00A46D75"/>
    <w:rsid w:val="00A47FC1"/>
    <w:rsid w:val="00A50585"/>
    <w:rsid w:val="00A506F1"/>
    <w:rsid w:val="00A5109E"/>
    <w:rsid w:val="00A51505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074"/>
    <w:rsid w:val="00AA01D5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213"/>
    <w:rsid w:val="00AC15C5"/>
    <w:rsid w:val="00AC62D3"/>
    <w:rsid w:val="00AD0E75"/>
    <w:rsid w:val="00AD7CF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EC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C48"/>
    <w:rsid w:val="00B56F21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0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55D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157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33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26C3"/>
    <w:rsid w:val="00D13433"/>
    <w:rsid w:val="00D13D8A"/>
    <w:rsid w:val="00D15145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8E4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268"/>
    <w:rsid w:val="00D76B01"/>
    <w:rsid w:val="00D804A2"/>
    <w:rsid w:val="00D84704"/>
    <w:rsid w:val="00D84B39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C3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4FC"/>
    <w:rsid w:val="00DF5BFB"/>
    <w:rsid w:val="00DF5CD6"/>
    <w:rsid w:val="00E022DA"/>
    <w:rsid w:val="00E03BCB"/>
    <w:rsid w:val="00E124DC"/>
    <w:rsid w:val="00E13A57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3E7"/>
    <w:rsid w:val="00E475C3"/>
    <w:rsid w:val="00E509B0"/>
    <w:rsid w:val="00E50B11"/>
    <w:rsid w:val="00E52B2B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515"/>
    <w:rsid w:val="00EF1601"/>
    <w:rsid w:val="00EF21FE"/>
    <w:rsid w:val="00EF2A7F"/>
    <w:rsid w:val="00EF2D58"/>
    <w:rsid w:val="00EF37C2"/>
    <w:rsid w:val="00EF4803"/>
    <w:rsid w:val="00EF5127"/>
    <w:rsid w:val="00F00E1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B78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782"/>
    <w:rsid w:val="00FB4D12"/>
    <w:rsid w:val="00FB5279"/>
    <w:rsid w:val="00FB7DA6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47E01D9"/>
  <w15:docId w15:val="{BC6FCCF7-D404-47F9-8AD8-4E659B2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uiPriority w:val="99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10CC9E0DBF431DBD39FC7308D66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DEBB3-DB54-4DF2-9F32-853017C5E5EE}"/>
      </w:docPartPr>
      <w:docPartBody>
        <w:p w:rsidR="004C57E9" w:rsidRDefault="00D20BEA" w:rsidP="00D20BEA">
          <w:pPr>
            <w:pStyle w:val="E510CC9E0DBF431DBD39FC7308D667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2A06BE1D6E4A2EA12FA322327F9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F270D-3049-4C9A-BC2F-E5B64AEBADAE}"/>
      </w:docPartPr>
      <w:docPartBody>
        <w:p w:rsidR="004C57E9" w:rsidRDefault="00D20BEA" w:rsidP="00D20BEA">
          <w:pPr>
            <w:pStyle w:val="F22A06BE1D6E4A2EA12FA322327F9F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26E3F7E03047CD951C357343591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A2B01-3585-439D-8758-15DA14936618}"/>
      </w:docPartPr>
      <w:docPartBody>
        <w:p w:rsidR="004C57E9" w:rsidRDefault="00D20BEA" w:rsidP="00D20BEA">
          <w:pPr>
            <w:pStyle w:val="BD26E3F7E03047CD951C357343591C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7C7CE08934C90988A545FD6F0C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6192F-1BDA-4324-902B-04BC2B28AA50}"/>
      </w:docPartPr>
      <w:docPartBody>
        <w:p w:rsidR="004C57E9" w:rsidRDefault="00D20BEA" w:rsidP="00D20BEA">
          <w:pPr>
            <w:pStyle w:val="7E37C7CE08934C90988A545FD6F0CEC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A"/>
    <w:rsid w:val="004405B8"/>
    <w:rsid w:val="004C57E9"/>
    <w:rsid w:val="00D2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ACE81FEDF344F5A8EE062235C262ED">
    <w:name w:val="D5ACE81FEDF344F5A8EE062235C262ED"/>
    <w:rsid w:val="00D20BEA"/>
  </w:style>
  <w:style w:type="character" w:styleId="Platshllartext">
    <w:name w:val="Placeholder Text"/>
    <w:basedOn w:val="Standardstycketeckensnitt"/>
    <w:uiPriority w:val="99"/>
    <w:semiHidden/>
    <w:rsid w:val="00D20BEA"/>
    <w:rPr>
      <w:noProof w:val="0"/>
      <w:color w:val="808080"/>
    </w:rPr>
  </w:style>
  <w:style w:type="paragraph" w:customStyle="1" w:styleId="FC48E96D06CB4EBE99BE96D54EAC8F9D">
    <w:name w:val="FC48E96D06CB4EBE99BE96D54EAC8F9D"/>
    <w:rsid w:val="00D20BEA"/>
  </w:style>
  <w:style w:type="paragraph" w:customStyle="1" w:styleId="FCF42AF6D8C04D1D92FAB3DCCA3BF89D">
    <w:name w:val="FCF42AF6D8C04D1D92FAB3DCCA3BF89D"/>
    <w:rsid w:val="00D20BEA"/>
  </w:style>
  <w:style w:type="paragraph" w:customStyle="1" w:styleId="BB216CEBF0B54F80B827EC87760595E3">
    <w:name w:val="BB216CEBF0B54F80B827EC87760595E3"/>
    <w:rsid w:val="00D20BEA"/>
  </w:style>
  <w:style w:type="paragraph" w:customStyle="1" w:styleId="E510CC9E0DBF431DBD39FC7308D66747">
    <w:name w:val="E510CC9E0DBF431DBD39FC7308D66747"/>
    <w:rsid w:val="00D20BEA"/>
  </w:style>
  <w:style w:type="paragraph" w:customStyle="1" w:styleId="F22A06BE1D6E4A2EA12FA322327F9FE1">
    <w:name w:val="F22A06BE1D6E4A2EA12FA322327F9FE1"/>
    <w:rsid w:val="00D20BEA"/>
  </w:style>
  <w:style w:type="paragraph" w:customStyle="1" w:styleId="A26E8A75B6584F7A8CAD7694BD6ECC3C">
    <w:name w:val="A26E8A75B6584F7A8CAD7694BD6ECC3C"/>
    <w:rsid w:val="00D20BEA"/>
  </w:style>
  <w:style w:type="paragraph" w:customStyle="1" w:styleId="72D425876E79411E854CF5967DA1C2D1">
    <w:name w:val="72D425876E79411E854CF5967DA1C2D1"/>
    <w:rsid w:val="00D20BEA"/>
  </w:style>
  <w:style w:type="paragraph" w:customStyle="1" w:styleId="548A044FD6CF493A8DA876C4F07D029B">
    <w:name w:val="548A044FD6CF493A8DA876C4F07D029B"/>
    <w:rsid w:val="00D20BEA"/>
  </w:style>
  <w:style w:type="paragraph" w:customStyle="1" w:styleId="BD26E3F7E03047CD951C357343591CCE">
    <w:name w:val="BD26E3F7E03047CD951C357343591CCE"/>
    <w:rsid w:val="00D20BEA"/>
  </w:style>
  <w:style w:type="paragraph" w:customStyle="1" w:styleId="7E37C7CE08934C90988A545FD6F0CEC0">
    <w:name w:val="7E37C7CE08934C90988A545FD6F0CEC0"/>
    <w:rsid w:val="00D20BEA"/>
  </w:style>
  <w:style w:type="paragraph" w:customStyle="1" w:styleId="F22A06BE1D6E4A2EA12FA322327F9FE11">
    <w:name w:val="F22A06BE1D6E4A2EA12FA322327F9FE11"/>
    <w:rsid w:val="00D20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26E3F7E03047CD951C357343591CCE1">
    <w:name w:val="BD26E3F7E03047CD951C357343591CCE1"/>
    <w:rsid w:val="00D20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5DDA0850144463956D55B0DB5D4C5B">
    <w:name w:val="845DDA0850144463956D55B0DB5D4C5B"/>
    <w:rsid w:val="00D20BEA"/>
  </w:style>
  <w:style w:type="paragraph" w:customStyle="1" w:styleId="15954D247518492CB7908E3700DC6F81">
    <w:name w:val="15954D247518492CB7908E3700DC6F81"/>
    <w:rsid w:val="00D20BEA"/>
  </w:style>
  <w:style w:type="paragraph" w:customStyle="1" w:styleId="DCB92C0B48D74BCA90533070CB2261C4">
    <w:name w:val="DCB92C0B48D74BCA90533070CB2261C4"/>
    <w:rsid w:val="00D20BEA"/>
  </w:style>
  <w:style w:type="paragraph" w:customStyle="1" w:styleId="F14CA273D3024C658958E9792ACE1BB6">
    <w:name w:val="F14CA273D3024C658958E9792ACE1BB6"/>
    <w:rsid w:val="00D20BEA"/>
  </w:style>
  <w:style w:type="paragraph" w:customStyle="1" w:styleId="A472DDEB29E743979F98C7FFC1C3273B">
    <w:name w:val="A472DDEB29E743979F98C7FFC1C3273B"/>
    <w:rsid w:val="00D20BEA"/>
  </w:style>
  <w:style w:type="paragraph" w:customStyle="1" w:styleId="08CC149157CE4DA9990A5257DE9B944F">
    <w:name w:val="08CC149157CE4DA9990A5257DE9B944F"/>
    <w:rsid w:val="00D20BEA"/>
  </w:style>
  <w:style w:type="paragraph" w:customStyle="1" w:styleId="8E553516E3244FFF8DD2A46EF003D9A9">
    <w:name w:val="8E553516E3244FFF8DD2A46EF003D9A9"/>
    <w:rsid w:val="00D20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c527a53c-2f50-4fc4-96ef-8c71ddb35147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2020-07-20T00:00:00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2E6A-4811-42DC-9D25-8750756F64A6}"/>
</file>

<file path=customXml/itemProps2.xml><?xml version="1.0" encoding="utf-8"?>
<ds:datastoreItem xmlns:ds="http://schemas.openxmlformats.org/officeDocument/2006/customXml" ds:itemID="{43D56F2A-4CC8-4489-8C91-03F2D4417800}"/>
</file>

<file path=customXml/itemProps3.xml><?xml version="1.0" encoding="utf-8"?>
<ds:datastoreItem xmlns:ds="http://schemas.openxmlformats.org/officeDocument/2006/customXml" ds:itemID="{089D301D-8539-466A-B500-C95E2652E079}"/>
</file>

<file path=customXml/itemProps4.xml><?xml version="1.0" encoding="utf-8"?>
<ds:datastoreItem xmlns:ds="http://schemas.openxmlformats.org/officeDocument/2006/customXml" ds:itemID="{43D56F2A-4CC8-4489-8C91-03F2D44178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A3D855-7950-4779-9981-7446D09BDFC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14B5A2A-F3D6-4346-8143-5A08B960910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5307643-501B-4C42-B0AC-0C961EBD1199}"/>
</file>

<file path=customXml/itemProps8.xml><?xml version="1.0" encoding="utf-8"?>
<ds:datastoreItem xmlns:ds="http://schemas.openxmlformats.org/officeDocument/2006/customXml" ds:itemID="{50432B2F-D651-45CA-9BFF-5D7D680C6C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170</Words>
  <Characters>906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1739 av Björn Söder (SD) Israels påstådda brott mot folkrätten.docx</dc:title>
  <dc:subject/>
  <dc:creator>Gustaf Winstrand</dc:creator>
  <cp:keywords/>
  <dc:description/>
  <cp:lastModifiedBy>Eva-Lena Gustafsson</cp:lastModifiedBy>
  <cp:revision>2</cp:revision>
  <cp:lastPrinted>2020-07-10T10:06:00Z</cp:lastPrinted>
  <dcterms:created xsi:type="dcterms:W3CDTF">2020-07-20T10:51:00Z</dcterms:created>
  <dcterms:modified xsi:type="dcterms:W3CDTF">2020-07-20T10:51:00Z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9308ad37-a3ed-44aa-aaac-f3d9d756094c</vt:lpwstr>
  </property>
</Properties>
</file>