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5C6F3" w14:textId="7D2D8F6E" w:rsidR="00E22746" w:rsidRDefault="00E22746" w:rsidP="00D8170C">
      <w:pPr>
        <w:pStyle w:val="Rubrik"/>
      </w:pPr>
      <w:bookmarkStart w:id="0" w:name="Start"/>
      <w:bookmarkStart w:id="1" w:name="_GoBack"/>
      <w:bookmarkEnd w:id="0"/>
      <w:bookmarkEnd w:id="1"/>
      <w:r>
        <w:t>Svar på fråga 201</w:t>
      </w:r>
      <w:r w:rsidR="002C427C">
        <w:t>9</w:t>
      </w:r>
      <w:r>
        <w:t>/</w:t>
      </w:r>
      <w:r w:rsidR="002C427C">
        <w:t>20</w:t>
      </w:r>
      <w:r>
        <w:t>:</w:t>
      </w:r>
      <w:r w:rsidR="002C427C">
        <w:t>168</w:t>
      </w:r>
      <w:r>
        <w:t xml:space="preserve"> av </w:t>
      </w:r>
      <w:r w:rsidR="002C427C">
        <w:t xml:space="preserve">Lars </w:t>
      </w:r>
      <w:proofErr w:type="spellStart"/>
      <w:r w:rsidR="002C427C">
        <w:t>Hjälmered</w:t>
      </w:r>
      <w:proofErr w:type="spellEnd"/>
      <w:r>
        <w:t xml:space="preserve"> (</w:t>
      </w:r>
      <w:r w:rsidR="002C427C">
        <w:t>M</w:t>
      </w:r>
      <w:r>
        <w:t>)</w:t>
      </w:r>
      <w:r>
        <w:br/>
      </w:r>
      <w:r w:rsidR="002C427C">
        <w:t>Stamnätet i södra Sverige</w:t>
      </w:r>
    </w:p>
    <w:p w14:paraId="043A233F" w14:textId="5ABE7562" w:rsidR="00642EF5" w:rsidRDefault="00642EF5" w:rsidP="00642EF5">
      <w:pPr>
        <w:pStyle w:val="Brdtext"/>
      </w:pPr>
      <w:r>
        <w:t xml:space="preserve">Lars </w:t>
      </w:r>
      <w:proofErr w:type="spellStart"/>
      <w:r>
        <w:t>Hjälmered</w:t>
      </w:r>
      <w:proofErr w:type="spellEnd"/>
      <w:r>
        <w:t xml:space="preserve"> h</w:t>
      </w:r>
      <w:r w:rsidR="00E22746">
        <w:t xml:space="preserve">ar frågat mig </w:t>
      </w:r>
      <w:r>
        <w:t xml:space="preserve">vilka åtgärder jag avser att vidta för att stamnätet i södra Sverige </w:t>
      </w:r>
      <w:r w:rsidR="00E30A55">
        <w:t xml:space="preserve">ska kunna </w:t>
      </w:r>
      <w:r>
        <w:t xml:space="preserve">byggas ut och därmed bidra till att lösa </w:t>
      </w:r>
      <w:proofErr w:type="spellStart"/>
      <w:r>
        <w:t>elproblemen</w:t>
      </w:r>
      <w:proofErr w:type="spellEnd"/>
      <w:r>
        <w:t xml:space="preserve"> i södra Sverige.</w:t>
      </w:r>
    </w:p>
    <w:p w14:paraId="6A0E1FE2" w14:textId="77777777" w:rsidR="00187F15" w:rsidRDefault="00E36664" w:rsidP="00D8170C">
      <w:pPr>
        <w:pStyle w:val="Brdtext"/>
      </w:pPr>
      <w:r>
        <w:t>På en övergripande, nationell nivå har Sverige ingen elbrist.</w:t>
      </w:r>
      <w:r w:rsidR="00727DA2">
        <w:t xml:space="preserve"> Tvärtom kommer Sverige att </w:t>
      </w:r>
      <w:r w:rsidR="00DF726F">
        <w:t>vara en stor netto</w:t>
      </w:r>
      <w:r w:rsidR="00727DA2">
        <w:t>export</w:t>
      </w:r>
      <w:r w:rsidR="00DF726F">
        <w:t>ör av</w:t>
      </w:r>
      <w:r w:rsidR="00727DA2">
        <w:t xml:space="preserve"> el </w:t>
      </w:r>
      <w:r w:rsidR="00DF726F">
        <w:t>detta</w:t>
      </w:r>
      <w:r w:rsidR="00727DA2">
        <w:t xml:space="preserve"> år. Lars </w:t>
      </w:r>
      <w:proofErr w:type="spellStart"/>
      <w:r w:rsidR="00727DA2">
        <w:t>Hjälmered</w:t>
      </w:r>
      <w:proofErr w:type="spellEnd"/>
      <w:r w:rsidR="00727DA2">
        <w:t xml:space="preserve"> </w:t>
      </w:r>
      <w:r w:rsidR="009C0B67">
        <w:t xml:space="preserve">tar </w:t>
      </w:r>
      <w:r w:rsidR="00727DA2">
        <w:t xml:space="preserve">dock </w:t>
      </w:r>
      <w:r w:rsidR="009C0B67">
        <w:t>upp</w:t>
      </w:r>
      <w:r w:rsidR="0053390A">
        <w:t xml:space="preserve"> viktiga frågor kopplade till </w:t>
      </w:r>
      <w:r w:rsidR="00B03D74">
        <w:t xml:space="preserve">tilltagande </w:t>
      </w:r>
      <w:r w:rsidR="00B94618">
        <w:t xml:space="preserve">risk för </w:t>
      </w:r>
      <w:r w:rsidR="00BA4F49">
        <w:t xml:space="preserve">lokal brist på </w:t>
      </w:r>
      <w:r w:rsidR="00B03D74">
        <w:t xml:space="preserve">el </w:t>
      </w:r>
      <w:r w:rsidR="00BA4F49">
        <w:t xml:space="preserve">bland annat </w:t>
      </w:r>
      <w:r w:rsidR="00443653">
        <w:t xml:space="preserve">i </w:t>
      </w:r>
      <w:r w:rsidR="00BA4F49">
        <w:t>Stockholm, Västsverige och Skåne</w:t>
      </w:r>
      <w:r w:rsidR="009C0B67">
        <w:t xml:space="preserve"> och pekar </w:t>
      </w:r>
      <w:r w:rsidR="0053390A">
        <w:t xml:space="preserve">också </w:t>
      </w:r>
      <w:r w:rsidR="009C0B67">
        <w:t xml:space="preserve">på att </w:t>
      </w:r>
      <w:r w:rsidR="0053390A">
        <w:t>flera lösningar måste till</w:t>
      </w:r>
      <w:r w:rsidR="00BA4F49">
        <w:t xml:space="preserve">. </w:t>
      </w:r>
      <w:r w:rsidR="003B2C88">
        <w:t xml:space="preserve">Jag delar denna uppfattning. </w:t>
      </w:r>
    </w:p>
    <w:p w14:paraId="0BC89160" w14:textId="3719C9CA" w:rsidR="009C0B67" w:rsidRDefault="003B2C88" w:rsidP="00D8170C">
      <w:pPr>
        <w:pStyle w:val="Brdtext"/>
      </w:pPr>
      <w:r>
        <w:t>E</w:t>
      </w:r>
      <w:r w:rsidR="00EE749E">
        <w:t xml:space="preserve">n central del av lösningen är att säkerställa att den konkurrensutsatta delen av elmarknaden fungerar på ett effektivt sätt. </w:t>
      </w:r>
      <w:r w:rsidR="0053390A">
        <w:t xml:space="preserve">Jag </w:t>
      </w:r>
      <w:r w:rsidR="007957CC" w:rsidRPr="007957CC">
        <w:t xml:space="preserve">vill också understryka att nätägarna, på alla tre nivåer, </w:t>
      </w:r>
      <w:r>
        <w:t xml:space="preserve">har </w:t>
      </w:r>
      <w:r w:rsidR="007957CC" w:rsidRPr="007957CC">
        <w:t>ansvar för att bygga och driva nätet på ett effektivt och fungerande sätt</w:t>
      </w:r>
      <w:r w:rsidR="0053390A">
        <w:t xml:space="preserve">. </w:t>
      </w:r>
      <w:r w:rsidR="00DD58E3">
        <w:t>Sverige ska ha en säker elförsörjning såväl nationellt som regionalt och lokalt.</w:t>
      </w:r>
    </w:p>
    <w:p w14:paraId="05A9FBC7" w14:textId="05C7322F" w:rsidR="001F41EA" w:rsidRDefault="00DD58E3" w:rsidP="00D8170C">
      <w:pPr>
        <w:pStyle w:val="Brdtext"/>
      </w:pPr>
      <w:r>
        <w:t xml:space="preserve">Samtidigt är det naturligt att det inte alltid finns nätkapacitet tillgänglig </w:t>
      </w:r>
      <w:r w:rsidR="00080388">
        <w:t>när</w:t>
      </w:r>
      <w:r>
        <w:t xml:space="preserve"> stora elförbrukare eller elproducenter vill ansluta </w:t>
      </w:r>
      <w:r w:rsidR="00080388">
        <w:t xml:space="preserve">på en </w:t>
      </w:r>
      <w:r w:rsidR="00CC726A">
        <w:t>specifik</w:t>
      </w:r>
      <w:r w:rsidR="00080388">
        <w:t xml:space="preserve"> plats. Ett sådant överdimensionerat elnät skulle innebära stora kostnader för konsumenter och industri. </w:t>
      </w:r>
    </w:p>
    <w:p w14:paraId="559534C8" w14:textId="6DB52BF6" w:rsidR="00813086" w:rsidRDefault="00080388" w:rsidP="00D8170C">
      <w:pPr>
        <w:pStyle w:val="Brdtext"/>
      </w:pPr>
      <w:r>
        <w:t xml:space="preserve">Men förutsättningarna </w:t>
      </w:r>
      <w:r w:rsidR="006B3406">
        <w:t>behöver</w:t>
      </w:r>
      <w:r>
        <w:t xml:space="preserve"> förbättras och r</w:t>
      </w:r>
      <w:r w:rsidR="003B732D">
        <w:t xml:space="preserve">egeringen har </w:t>
      </w:r>
      <w:r>
        <w:t xml:space="preserve">därför </w:t>
      </w:r>
      <w:r w:rsidR="003B732D">
        <w:t>aviserat två uppdrag</w:t>
      </w:r>
      <w:r w:rsidR="003B2611" w:rsidRPr="003B2611">
        <w:t xml:space="preserve"> </w:t>
      </w:r>
      <w:r>
        <w:t xml:space="preserve">i budgetpropositionen </w:t>
      </w:r>
      <w:r w:rsidR="003B2611" w:rsidRPr="003B2611">
        <w:t xml:space="preserve">om </w:t>
      </w:r>
      <w:r>
        <w:t xml:space="preserve">bred </w:t>
      </w:r>
      <w:r w:rsidR="003B2611" w:rsidRPr="003B2611">
        <w:t>analys och förslag till åtgärder avseende rådande kapacitetsbrist i elnäten</w:t>
      </w:r>
      <w:r w:rsidR="003B732D">
        <w:t xml:space="preserve"> dels till </w:t>
      </w:r>
      <w:r w:rsidR="003B732D" w:rsidRPr="003B732D">
        <w:t>Energimarknadsinspektionen</w:t>
      </w:r>
      <w:r w:rsidR="00D8170C">
        <w:t>,</w:t>
      </w:r>
      <w:r w:rsidR="003B732D" w:rsidRPr="003B732D">
        <w:t xml:space="preserve"> </w:t>
      </w:r>
      <w:r w:rsidR="003B732D">
        <w:t>dels till</w:t>
      </w:r>
      <w:r w:rsidR="003B732D" w:rsidRPr="003B732D">
        <w:t xml:space="preserve"> </w:t>
      </w:r>
      <w:r w:rsidR="00452429">
        <w:t>L</w:t>
      </w:r>
      <w:r w:rsidR="003B732D" w:rsidRPr="003B732D">
        <w:t>änsstyrelse</w:t>
      </w:r>
      <w:r>
        <w:t>n</w:t>
      </w:r>
      <w:r w:rsidR="003B732D">
        <w:t xml:space="preserve"> i</w:t>
      </w:r>
      <w:r w:rsidR="003B732D" w:rsidRPr="003B732D">
        <w:t xml:space="preserve"> Uppsala och </w:t>
      </w:r>
      <w:r w:rsidR="00875980">
        <w:t xml:space="preserve">i </w:t>
      </w:r>
      <w:r>
        <w:t xml:space="preserve">de </w:t>
      </w:r>
      <w:r w:rsidR="00E30A55">
        <w:t>tre</w:t>
      </w:r>
      <w:r>
        <w:t xml:space="preserve"> län som Lars </w:t>
      </w:r>
      <w:proofErr w:type="spellStart"/>
      <w:r>
        <w:t>Hjälmered</w:t>
      </w:r>
      <w:proofErr w:type="spellEnd"/>
      <w:r>
        <w:t xml:space="preserve"> tar upp</w:t>
      </w:r>
      <w:r w:rsidR="003B732D">
        <w:t xml:space="preserve">. </w:t>
      </w:r>
      <w:r w:rsidR="00C22856" w:rsidRPr="00C22856">
        <w:t xml:space="preserve">I Energimarknadsinspektionens uppdrag </w:t>
      </w:r>
      <w:r w:rsidR="00C22856" w:rsidRPr="00C22856">
        <w:lastRenderedPageBreak/>
        <w:t xml:space="preserve">ingår att analysera eventuella förbättringsåtgärder </w:t>
      </w:r>
      <w:r w:rsidR="00C22856">
        <w:t>både avseende den reglerade respektive den konkurrensutsatta delen av elmarknaden</w:t>
      </w:r>
      <w:r w:rsidR="00C22856" w:rsidRPr="00C22856">
        <w:t xml:space="preserve">. Svenska kraftnät utför även en översyn av </w:t>
      </w:r>
      <w:proofErr w:type="spellStart"/>
      <w:r w:rsidR="00C22856" w:rsidRPr="00C22856">
        <w:t>elområdesindelningen</w:t>
      </w:r>
      <w:proofErr w:type="spellEnd"/>
      <w:r w:rsidR="00C22856" w:rsidRPr="00C22856">
        <w:t xml:space="preserve"> vilket skulle kunna resultera i bättre incitament till marknadsaktörerna att genomföra kostnadseffektiva lösningar, exempelvis genom ökad flexibilitet.</w:t>
      </w:r>
    </w:p>
    <w:p w14:paraId="1F17FD6A" w14:textId="6CAE37DA" w:rsidR="003B2611" w:rsidRDefault="00727DA2" w:rsidP="00D8170C">
      <w:pPr>
        <w:pStyle w:val="Brdtext"/>
      </w:pPr>
      <w:r>
        <w:t xml:space="preserve">För att lösa problem med kapacitetsbrist </w:t>
      </w:r>
      <w:r w:rsidR="003B2611" w:rsidRPr="003B2611">
        <w:t xml:space="preserve">behöver elnäten </w:t>
      </w:r>
      <w:r>
        <w:t xml:space="preserve">många gånger </w:t>
      </w:r>
      <w:r w:rsidR="003B2611" w:rsidRPr="003B2611">
        <w:t>förstärkas</w:t>
      </w:r>
      <w:r>
        <w:t>,</w:t>
      </w:r>
      <w:r w:rsidR="003B2611" w:rsidRPr="003B2611">
        <w:t xml:space="preserve"> vilket tar tid.</w:t>
      </w:r>
      <w:r w:rsidR="00080388">
        <w:t xml:space="preserve"> </w:t>
      </w:r>
      <w:r w:rsidR="003B2611" w:rsidRPr="003B2611">
        <w:t>Nätkoncessionsutredningen</w:t>
      </w:r>
      <w:r w:rsidR="00A27B67">
        <w:t>s</w:t>
      </w:r>
      <w:r w:rsidR="003B2611">
        <w:t xml:space="preserve"> betänkande,</w:t>
      </w:r>
      <w:r w:rsidR="003B2611" w:rsidRPr="003B2611">
        <w:t xml:space="preserve"> som bl.a. syftar till att förkorta handläggningstiderna hos såväl nätföretag som myndigheter</w:t>
      </w:r>
      <w:r w:rsidR="00910FB9">
        <w:t xml:space="preserve">. </w:t>
      </w:r>
      <w:r w:rsidR="00683C54" w:rsidRPr="00683C54">
        <w:t>Jag ser positivt på många av förslagen, men regeringen måste givetvis invänta remissinstansernas utlåtanden innan det går att säga säkert vad som är lämpligt att ta vidare</w:t>
      </w:r>
      <w:r w:rsidR="00683C54">
        <w:t>.</w:t>
      </w:r>
    </w:p>
    <w:p w14:paraId="2E99E1EF" w14:textId="5F593BB0" w:rsidR="00B001F3" w:rsidRDefault="00080388" w:rsidP="00D8170C">
      <w:pPr>
        <w:pStyle w:val="Brdtext"/>
      </w:pPr>
      <w:r>
        <w:t xml:space="preserve">Slutligen vill jag understryka att </w:t>
      </w:r>
      <w:proofErr w:type="gramStart"/>
      <w:r w:rsidR="00B001F3" w:rsidRPr="00B001F3">
        <w:t>Svenska</w:t>
      </w:r>
      <w:proofErr w:type="gramEnd"/>
      <w:r w:rsidR="00B001F3" w:rsidRPr="00B001F3">
        <w:t xml:space="preserve"> kraftnät </w:t>
      </w:r>
      <w:r w:rsidR="00297DE1">
        <w:t>(</w:t>
      </w:r>
      <w:proofErr w:type="spellStart"/>
      <w:r w:rsidR="00297DE1">
        <w:t>Svk</w:t>
      </w:r>
      <w:proofErr w:type="spellEnd"/>
      <w:r w:rsidR="00297DE1">
        <w:t>) planerar</w:t>
      </w:r>
      <w:r w:rsidR="00B001F3" w:rsidRPr="00B001F3">
        <w:t xml:space="preserve"> stora investeringar i både nya och befintliga anläggningar.</w:t>
      </w:r>
      <w:r w:rsidR="00297DE1">
        <w:t xml:space="preserve"> I </w:t>
      </w:r>
      <w:proofErr w:type="spellStart"/>
      <w:r w:rsidR="00297DE1">
        <w:t>Svk:s</w:t>
      </w:r>
      <w:proofErr w:type="spellEnd"/>
      <w:r w:rsidR="00297DE1">
        <w:t xml:space="preserve"> senaste </w:t>
      </w:r>
      <w:r w:rsidR="008725A6">
        <w:t>I</w:t>
      </w:r>
      <w:r w:rsidR="00297DE1">
        <w:t xml:space="preserve">nvesterings- och </w:t>
      </w:r>
      <w:r w:rsidR="00E30A55">
        <w:t xml:space="preserve">finansieringsplan </w:t>
      </w:r>
      <w:r w:rsidR="00BF5DAA">
        <w:t xml:space="preserve">tas ett flertal investeringar upp som förbättrar försörjningstryggheten i södra Sverige, bland annat ett stort förnyelsepaket på västkusten, </w:t>
      </w:r>
      <w:r w:rsidR="00123F9C">
        <w:t xml:space="preserve">uppgraderingar av kraftledningar i Skåne, </w:t>
      </w:r>
      <w:r w:rsidR="00BF5DAA">
        <w:t>nya kablar till Själland</w:t>
      </w:r>
      <w:r w:rsidR="00123F9C">
        <w:t xml:space="preserve"> och en ny förbindelse till Tyskland. </w:t>
      </w:r>
      <w:r w:rsidR="00B14CB1">
        <w:t xml:space="preserve">Dessutom fortsätter arbetet med </w:t>
      </w:r>
      <w:r w:rsidR="00B14CB1" w:rsidRPr="00B14CB1">
        <w:t>Sydvästlänken som bedöms kunna tas i drift nästa höst</w:t>
      </w:r>
      <w:r w:rsidR="00B14CB1">
        <w:t xml:space="preserve"> och kommer att bidra till</w:t>
      </w:r>
      <w:r w:rsidR="00B14CB1" w:rsidRPr="00B14CB1">
        <w:t xml:space="preserve"> att säkra södra Sveriges elförsörjning.</w:t>
      </w:r>
    </w:p>
    <w:p w14:paraId="7A6B6742" w14:textId="3B59B9BF" w:rsidR="00E22746" w:rsidRPr="001F41EA" w:rsidRDefault="00E22746" w:rsidP="00D8170C">
      <w:pPr>
        <w:pStyle w:val="Brdtext"/>
      </w:pPr>
    </w:p>
    <w:p w14:paraId="05655883" w14:textId="15D1FB3E" w:rsidR="00E22746" w:rsidRPr="00BF5DAA" w:rsidRDefault="00E22746" w:rsidP="00D8170C">
      <w:pPr>
        <w:pStyle w:val="Brdtext"/>
      </w:pPr>
      <w:r w:rsidRPr="00BF5DAA">
        <w:t xml:space="preserve">Stockholm den </w:t>
      </w:r>
      <w:sdt>
        <w:sdtPr>
          <w:id w:val="-1225218591"/>
          <w:placeholder>
            <w:docPart w:val="1B5660CC66F44A48B149AD08F186D688"/>
          </w:placeholder>
          <w:dataBinding w:prefixMappings="xmlns:ns0='http://lp/documentinfo/RK' " w:xpath="/ns0:DocumentInfo[1]/ns0:BaseInfo[1]/ns0:HeaderDate[1]" w:storeItemID="{2CF8A503-B75B-436F-9B0D-6F4416C1C0E1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833B9" w:rsidRPr="00BF5DAA">
            <w:t>2</w:t>
          </w:r>
          <w:r w:rsidR="00BA4F49" w:rsidRPr="00BF5DAA">
            <w:t>3</w:t>
          </w:r>
          <w:r w:rsidR="005833B9" w:rsidRPr="00BF5DAA">
            <w:t xml:space="preserve"> </w:t>
          </w:r>
          <w:r w:rsidR="00BA4F49" w:rsidRPr="00BF5DAA">
            <w:t>oktober</w:t>
          </w:r>
          <w:r w:rsidR="005833B9" w:rsidRPr="00BF5DAA">
            <w:t xml:space="preserve"> 2019</w:t>
          </w:r>
        </w:sdtContent>
      </w:sdt>
    </w:p>
    <w:p w14:paraId="1C014952" w14:textId="77777777" w:rsidR="00E22746" w:rsidRPr="00BF5DAA" w:rsidRDefault="00E22746" w:rsidP="00D8170C">
      <w:pPr>
        <w:pStyle w:val="Brdtextutanavstnd"/>
      </w:pPr>
    </w:p>
    <w:p w14:paraId="78669D50" w14:textId="77777777" w:rsidR="00E22746" w:rsidRPr="00BF5DAA" w:rsidRDefault="00E22746" w:rsidP="00D8170C">
      <w:pPr>
        <w:pStyle w:val="Brdtextutanavstnd"/>
      </w:pPr>
    </w:p>
    <w:p w14:paraId="13ADEDB1" w14:textId="77777777" w:rsidR="00E22746" w:rsidRPr="00BF5DAA" w:rsidRDefault="00E22746" w:rsidP="00D8170C">
      <w:pPr>
        <w:pStyle w:val="Brdtextutanavstnd"/>
      </w:pPr>
    </w:p>
    <w:p w14:paraId="12845ADF" w14:textId="77777777" w:rsidR="00E22746" w:rsidRPr="00BA4F49" w:rsidRDefault="00E22746" w:rsidP="00D8170C">
      <w:pPr>
        <w:pStyle w:val="Brdtext"/>
        <w:rPr>
          <w:lang w:val="de-DE"/>
        </w:rPr>
      </w:pPr>
      <w:r w:rsidRPr="00BA4F49">
        <w:rPr>
          <w:lang w:val="de-DE"/>
        </w:rPr>
        <w:t xml:space="preserve">Anders </w:t>
      </w:r>
      <w:proofErr w:type="spellStart"/>
      <w:r w:rsidRPr="00BA4F49">
        <w:rPr>
          <w:lang w:val="de-DE"/>
        </w:rPr>
        <w:t>Ygeman</w:t>
      </w:r>
      <w:proofErr w:type="spellEnd"/>
    </w:p>
    <w:p w14:paraId="7A9EDFFF" w14:textId="77777777" w:rsidR="00E22746" w:rsidRPr="00BA4F49" w:rsidRDefault="00E22746" w:rsidP="00D8170C">
      <w:pPr>
        <w:pStyle w:val="Brdtext"/>
        <w:rPr>
          <w:lang w:val="de-DE"/>
        </w:rPr>
      </w:pPr>
    </w:p>
    <w:sectPr w:rsidR="00E22746" w:rsidRPr="00BA4F49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30FA" w14:textId="77777777" w:rsidR="00202A81" w:rsidRDefault="00202A81" w:rsidP="00A87A54">
      <w:pPr>
        <w:spacing w:after="0" w:line="240" w:lineRule="auto"/>
      </w:pPr>
      <w:r>
        <w:separator/>
      </w:r>
    </w:p>
  </w:endnote>
  <w:endnote w:type="continuationSeparator" w:id="0">
    <w:p w14:paraId="5DE19C6B" w14:textId="77777777" w:rsidR="00202A81" w:rsidRDefault="00202A81" w:rsidP="00A87A54">
      <w:pPr>
        <w:spacing w:after="0" w:line="240" w:lineRule="auto"/>
      </w:pPr>
      <w:r>
        <w:continuationSeparator/>
      </w:r>
    </w:p>
  </w:endnote>
  <w:endnote w:type="continuationNotice" w:id="1">
    <w:p w14:paraId="684DF01D" w14:textId="77777777" w:rsidR="00202A81" w:rsidRDefault="00202A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D8170C" w:rsidRPr="00347E11" w14:paraId="6DF18AFB" w14:textId="77777777" w:rsidTr="00D8170C">
      <w:trPr>
        <w:trHeight w:val="227"/>
        <w:jc w:val="right"/>
      </w:trPr>
      <w:tc>
        <w:tcPr>
          <w:tcW w:w="708" w:type="dxa"/>
          <w:vAlign w:val="bottom"/>
        </w:tcPr>
        <w:p w14:paraId="303B4C79" w14:textId="77777777" w:rsidR="00D8170C" w:rsidRPr="00B62610" w:rsidRDefault="00D8170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8170C" w:rsidRPr="00347E11" w14:paraId="19C19CD2" w14:textId="77777777" w:rsidTr="00D8170C">
      <w:trPr>
        <w:trHeight w:val="850"/>
        <w:jc w:val="right"/>
      </w:trPr>
      <w:tc>
        <w:tcPr>
          <w:tcW w:w="708" w:type="dxa"/>
          <w:vAlign w:val="bottom"/>
        </w:tcPr>
        <w:p w14:paraId="666DB4E5" w14:textId="77777777" w:rsidR="00D8170C" w:rsidRPr="00347E11" w:rsidRDefault="00D8170C" w:rsidP="005606BC">
          <w:pPr>
            <w:pStyle w:val="Sidfot"/>
            <w:spacing w:line="276" w:lineRule="auto"/>
            <w:jc w:val="right"/>
          </w:pPr>
        </w:p>
      </w:tc>
    </w:tr>
  </w:tbl>
  <w:p w14:paraId="33A9DFC9" w14:textId="77777777" w:rsidR="00D8170C" w:rsidRPr="005606BC" w:rsidRDefault="00D8170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D8170C" w:rsidRPr="00347E11" w14:paraId="05E5352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3704A76" w14:textId="77777777" w:rsidR="00D8170C" w:rsidRPr="00347E11" w:rsidRDefault="00D8170C" w:rsidP="00347E11">
          <w:pPr>
            <w:pStyle w:val="Sidfot"/>
            <w:rPr>
              <w:sz w:val="8"/>
            </w:rPr>
          </w:pPr>
        </w:p>
      </w:tc>
    </w:tr>
    <w:tr w:rsidR="00D8170C" w:rsidRPr="00EE3C0F" w14:paraId="6810B828" w14:textId="77777777" w:rsidTr="00C26068">
      <w:trPr>
        <w:trHeight w:val="227"/>
      </w:trPr>
      <w:tc>
        <w:tcPr>
          <w:tcW w:w="4074" w:type="dxa"/>
        </w:tcPr>
        <w:p w14:paraId="45342FE5" w14:textId="77777777" w:rsidR="00D8170C" w:rsidRPr="00F53AEA" w:rsidRDefault="00D8170C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E1E3629" w14:textId="77777777" w:rsidR="00D8170C" w:rsidRPr="00F53AEA" w:rsidRDefault="00D8170C" w:rsidP="00F53AEA">
          <w:pPr>
            <w:pStyle w:val="Sidfot"/>
            <w:spacing w:line="276" w:lineRule="auto"/>
          </w:pPr>
        </w:p>
      </w:tc>
    </w:tr>
  </w:tbl>
  <w:p w14:paraId="6475BAB5" w14:textId="77777777" w:rsidR="00D8170C" w:rsidRPr="00EE3C0F" w:rsidRDefault="00D8170C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0B143" w14:textId="77777777" w:rsidR="00202A81" w:rsidRDefault="00202A81" w:rsidP="00A87A54">
      <w:pPr>
        <w:spacing w:after="0" w:line="240" w:lineRule="auto"/>
      </w:pPr>
      <w:r>
        <w:separator/>
      </w:r>
    </w:p>
  </w:footnote>
  <w:footnote w:type="continuationSeparator" w:id="0">
    <w:p w14:paraId="7A0E8DBA" w14:textId="77777777" w:rsidR="00202A81" w:rsidRDefault="00202A81" w:rsidP="00A87A54">
      <w:pPr>
        <w:spacing w:after="0" w:line="240" w:lineRule="auto"/>
      </w:pPr>
      <w:r>
        <w:continuationSeparator/>
      </w:r>
    </w:p>
  </w:footnote>
  <w:footnote w:type="continuationNotice" w:id="1">
    <w:p w14:paraId="4E3C1FBD" w14:textId="77777777" w:rsidR="00202A81" w:rsidRDefault="00202A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8170C" w14:paraId="1A029C99" w14:textId="77777777" w:rsidTr="00C93EBA">
      <w:trPr>
        <w:trHeight w:val="227"/>
      </w:trPr>
      <w:tc>
        <w:tcPr>
          <w:tcW w:w="5534" w:type="dxa"/>
        </w:tcPr>
        <w:p w14:paraId="3124EC11" w14:textId="77777777" w:rsidR="00D8170C" w:rsidRPr="007D73AB" w:rsidRDefault="00D8170C">
          <w:pPr>
            <w:pStyle w:val="Sidhuvud"/>
          </w:pPr>
        </w:p>
      </w:tc>
      <w:tc>
        <w:tcPr>
          <w:tcW w:w="3170" w:type="dxa"/>
          <w:vAlign w:val="bottom"/>
        </w:tcPr>
        <w:p w14:paraId="7081181F" w14:textId="77777777" w:rsidR="00D8170C" w:rsidRPr="007D73AB" w:rsidRDefault="00D8170C" w:rsidP="00340DE0">
          <w:pPr>
            <w:pStyle w:val="Sidhuvud"/>
          </w:pPr>
        </w:p>
      </w:tc>
      <w:tc>
        <w:tcPr>
          <w:tcW w:w="1134" w:type="dxa"/>
        </w:tcPr>
        <w:p w14:paraId="23875633" w14:textId="77777777" w:rsidR="00D8170C" w:rsidRDefault="00D8170C" w:rsidP="00D8170C">
          <w:pPr>
            <w:pStyle w:val="Sidhuvud"/>
          </w:pPr>
        </w:p>
      </w:tc>
    </w:tr>
    <w:tr w:rsidR="00D8170C" w14:paraId="1AB7CDA2" w14:textId="77777777" w:rsidTr="00C93EBA">
      <w:trPr>
        <w:trHeight w:val="1928"/>
      </w:trPr>
      <w:tc>
        <w:tcPr>
          <w:tcW w:w="5534" w:type="dxa"/>
        </w:tcPr>
        <w:p w14:paraId="713E6AA7" w14:textId="77777777" w:rsidR="00D8170C" w:rsidRPr="00340DE0" w:rsidRDefault="00D8170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7B42170" wp14:editId="34739E5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8E770B" w14:textId="77777777" w:rsidR="00D8170C" w:rsidRPr="00710A6C" w:rsidRDefault="00D8170C" w:rsidP="00EE3C0F">
          <w:pPr>
            <w:pStyle w:val="Sidhuvud"/>
            <w:rPr>
              <w:b/>
            </w:rPr>
          </w:pPr>
        </w:p>
        <w:p w14:paraId="2E79838A" w14:textId="77777777" w:rsidR="00D8170C" w:rsidRDefault="00D8170C" w:rsidP="00EE3C0F">
          <w:pPr>
            <w:pStyle w:val="Sidhuvud"/>
          </w:pPr>
        </w:p>
        <w:p w14:paraId="06B814DD" w14:textId="77777777" w:rsidR="00D8170C" w:rsidRDefault="00D8170C" w:rsidP="00EE3C0F">
          <w:pPr>
            <w:pStyle w:val="Sidhuvud"/>
          </w:pPr>
        </w:p>
        <w:p w14:paraId="5F051097" w14:textId="77777777" w:rsidR="00D8170C" w:rsidRDefault="00D8170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B74349E44564CECB9FA519F3B6A091E"/>
            </w:placeholder>
            <w:dataBinding w:prefixMappings="xmlns:ns0='http://lp/documentinfo/RK' " w:xpath="/ns0:DocumentInfo[1]/ns0:BaseInfo[1]/ns0:Dnr[1]" w:storeItemID="{2CF8A503-B75B-436F-9B0D-6F4416C1C0E1}"/>
            <w:text/>
          </w:sdtPr>
          <w:sdtEndPr/>
          <w:sdtContent>
            <w:p w14:paraId="605A546F" w14:textId="06F276DA" w:rsidR="00D8170C" w:rsidRDefault="00D8170C" w:rsidP="00EE3C0F">
              <w:pPr>
                <w:pStyle w:val="Sidhuvud"/>
              </w:pPr>
              <w:proofErr w:type="spellStart"/>
              <w:r>
                <w:t>I2019</w:t>
              </w:r>
              <w:proofErr w:type="spellEnd"/>
              <w:r>
                <w:t>/02650/E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F6D9CA1590540088395CE240AB40083"/>
            </w:placeholder>
            <w:showingPlcHdr/>
            <w:dataBinding w:prefixMappings="xmlns:ns0='http://lp/documentinfo/RK' " w:xpath="/ns0:DocumentInfo[1]/ns0:BaseInfo[1]/ns0:DocNumber[1]" w:storeItemID="{2CF8A503-B75B-436F-9B0D-6F4416C1C0E1}"/>
            <w:text/>
          </w:sdtPr>
          <w:sdtEndPr/>
          <w:sdtContent>
            <w:p w14:paraId="04660F87" w14:textId="77777777" w:rsidR="00D8170C" w:rsidRDefault="00D8170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A6E626B" w14:textId="77777777" w:rsidR="00D8170C" w:rsidRDefault="00D8170C" w:rsidP="00EE3C0F">
          <w:pPr>
            <w:pStyle w:val="Sidhuvud"/>
          </w:pPr>
        </w:p>
      </w:tc>
      <w:tc>
        <w:tcPr>
          <w:tcW w:w="1134" w:type="dxa"/>
        </w:tcPr>
        <w:p w14:paraId="57C27B6F" w14:textId="77777777" w:rsidR="00D8170C" w:rsidRDefault="00D8170C" w:rsidP="0094502D">
          <w:pPr>
            <w:pStyle w:val="Sidhuvud"/>
          </w:pPr>
        </w:p>
        <w:p w14:paraId="5B0645FC" w14:textId="77777777" w:rsidR="00D8170C" w:rsidRPr="0094502D" w:rsidRDefault="00D8170C" w:rsidP="00EC71A6">
          <w:pPr>
            <w:pStyle w:val="Sidhuvud"/>
          </w:pPr>
        </w:p>
      </w:tc>
    </w:tr>
    <w:tr w:rsidR="00D8170C" w14:paraId="165616A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A72D706281648FFB9733B385BDED71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85887B6" w14:textId="77777777" w:rsidR="00D8170C" w:rsidRPr="00E22746" w:rsidRDefault="00D8170C" w:rsidP="00340DE0">
              <w:pPr>
                <w:pStyle w:val="Sidhuvud"/>
                <w:rPr>
                  <w:b/>
                </w:rPr>
              </w:pPr>
              <w:r w:rsidRPr="00E22746">
                <w:rPr>
                  <w:b/>
                </w:rPr>
                <w:t>Infrastrukturdepartementet</w:t>
              </w:r>
            </w:p>
            <w:p w14:paraId="175B0C03" w14:textId="63805AE1" w:rsidR="00D8170C" w:rsidRPr="00340DE0" w:rsidRDefault="00D8170C" w:rsidP="005230E7">
              <w:pPr>
                <w:pStyle w:val="Sidhuvud"/>
              </w:pPr>
              <w:r w:rsidRPr="00E22746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4A9B93019354F98A1D87E340C76A0F5"/>
          </w:placeholder>
          <w:dataBinding w:prefixMappings="xmlns:ns0='http://lp/documentinfo/RK' " w:xpath="/ns0:DocumentInfo[1]/ns0:BaseInfo[1]/ns0:Recipient[1]" w:storeItemID="{2CF8A503-B75B-436F-9B0D-6F4416C1C0E1}"/>
          <w:text w:multiLine="1"/>
        </w:sdtPr>
        <w:sdtEndPr/>
        <w:sdtContent>
          <w:tc>
            <w:tcPr>
              <w:tcW w:w="3170" w:type="dxa"/>
            </w:tcPr>
            <w:p w14:paraId="1AE8A017" w14:textId="77777777" w:rsidR="00D8170C" w:rsidRDefault="00D8170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9525364" w14:textId="77777777" w:rsidR="00D8170C" w:rsidRDefault="00D8170C" w:rsidP="003E6020">
          <w:pPr>
            <w:pStyle w:val="Sidhuvud"/>
          </w:pPr>
        </w:p>
      </w:tc>
    </w:tr>
  </w:tbl>
  <w:p w14:paraId="7FAF8052" w14:textId="77777777" w:rsidR="00D8170C" w:rsidRDefault="00D8170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46"/>
    <w:rsid w:val="00000290"/>
    <w:rsid w:val="00001068"/>
    <w:rsid w:val="0000412C"/>
    <w:rsid w:val="00004C61"/>
    <w:rsid w:val="00004D5C"/>
    <w:rsid w:val="00005F68"/>
    <w:rsid w:val="00006CA7"/>
    <w:rsid w:val="00007054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388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F9C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2800"/>
    <w:rsid w:val="00157806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87F15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0A90"/>
    <w:rsid w:val="001F41EA"/>
    <w:rsid w:val="001F4302"/>
    <w:rsid w:val="001F50BE"/>
    <w:rsid w:val="001F525B"/>
    <w:rsid w:val="001F6BBE"/>
    <w:rsid w:val="00201498"/>
    <w:rsid w:val="00202A81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74B4"/>
    <w:rsid w:val="00255C8A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31FD"/>
    <w:rsid w:val="00287F0D"/>
    <w:rsid w:val="00292420"/>
    <w:rsid w:val="0029367F"/>
    <w:rsid w:val="00296B7A"/>
    <w:rsid w:val="002974DC"/>
    <w:rsid w:val="00297DE1"/>
    <w:rsid w:val="002A39EF"/>
    <w:rsid w:val="002A6820"/>
    <w:rsid w:val="002B00E5"/>
    <w:rsid w:val="002B6849"/>
    <w:rsid w:val="002C1D37"/>
    <w:rsid w:val="002C2A30"/>
    <w:rsid w:val="002C427C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244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B2611"/>
    <w:rsid w:val="003B2C88"/>
    <w:rsid w:val="003B732D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4FEA"/>
    <w:rsid w:val="003E5A50"/>
    <w:rsid w:val="003E6020"/>
    <w:rsid w:val="003F1F1F"/>
    <w:rsid w:val="003F299F"/>
    <w:rsid w:val="003F2F1D"/>
    <w:rsid w:val="003F59B4"/>
    <w:rsid w:val="003F6B92"/>
    <w:rsid w:val="0040090E"/>
    <w:rsid w:val="004011E4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3653"/>
    <w:rsid w:val="004451EF"/>
    <w:rsid w:val="00445604"/>
    <w:rsid w:val="00446BAE"/>
    <w:rsid w:val="00452429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3C6A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30E7"/>
    <w:rsid w:val="00526AEB"/>
    <w:rsid w:val="005302E0"/>
    <w:rsid w:val="0053390A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2BF7"/>
    <w:rsid w:val="00573DFD"/>
    <w:rsid w:val="005747D0"/>
    <w:rsid w:val="00580530"/>
    <w:rsid w:val="005827D5"/>
    <w:rsid w:val="00582918"/>
    <w:rsid w:val="005833B9"/>
    <w:rsid w:val="005849E3"/>
    <w:rsid w:val="005850D7"/>
    <w:rsid w:val="0058522F"/>
    <w:rsid w:val="00586266"/>
    <w:rsid w:val="00595EDE"/>
    <w:rsid w:val="0059694D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1BA8"/>
    <w:rsid w:val="006273E4"/>
    <w:rsid w:val="00631F82"/>
    <w:rsid w:val="00633B59"/>
    <w:rsid w:val="00634EF4"/>
    <w:rsid w:val="006357D0"/>
    <w:rsid w:val="006358C8"/>
    <w:rsid w:val="0064133A"/>
    <w:rsid w:val="006416D1"/>
    <w:rsid w:val="00642EF5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3C54"/>
    <w:rsid w:val="00685C94"/>
    <w:rsid w:val="00691AEE"/>
    <w:rsid w:val="0069523C"/>
    <w:rsid w:val="006962CA"/>
    <w:rsid w:val="00696A95"/>
    <w:rsid w:val="00697936"/>
    <w:rsid w:val="006A09DA"/>
    <w:rsid w:val="006A1835"/>
    <w:rsid w:val="006A2625"/>
    <w:rsid w:val="006B3406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33C9"/>
    <w:rsid w:val="00716E22"/>
    <w:rsid w:val="007171AB"/>
    <w:rsid w:val="007213D0"/>
    <w:rsid w:val="00727DA2"/>
    <w:rsid w:val="00732599"/>
    <w:rsid w:val="00743E09"/>
    <w:rsid w:val="00744FCC"/>
    <w:rsid w:val="00747B9C"/>
    <w:rsid w:val="00750C93"/>
    <w:rsid w:val="00754E24"/>
    <w:rsid w:val="00757B3B"/>
    <w:rsid w:val="007618C5"/>
    <w:rsid w:val="00763A80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57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3086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25A6"/>
    <w:rsid w:val="008730FD"/>
    <w:rsid w:val="00873DA1"/>
    <w:rsid w:val="00875980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3E59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736"/>
    <w:rsid w:val="009036E7"/>
    <w:rsid w:val="0091053B"/>
    <w:rsid w:val="00910FB9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0B3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0B67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27B67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7942"/>
    <w:rsid w:val="00AD0E75"/>
    <w:rsid w:val="00AE77EB"/>
    <w:rsid w:val="00AE7BD8"/>
    <w:rsid w:val="00AE7D02"/>
    <w:rsid w:val="00AF0BB7"/>
    <w:rsid w:val="00AF0BDE"/>
    <w:rsid w:val="00AF0EDE"/>
    <w:rsid w:val="00AF4853"/>
    <w:rsid w:val="00AF5556"/>
    <w:rsid w:val="00B001F3"/>
    <w:rsid w:val="00B00702"/>
    <w:rsid w:val="00B0110B"/>
    <w:rsid w:val="00B0234E"/>
    <w:rsid w:val="00B03D74"/>
    <w:rsid w:val="00B0447A"/>
    <w:rsid w:val="00B06751"/>
    <w:rsid w:val="00B07931"/>
    <w:rsid w:val="00B149E2"/>
    <w:rsid w:val="00B14CB1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4618"/>
    <w:rsid w:val="00B96979"/>
    <w:rsid w:val="00B96EFA"/>
    <w:rsid w:val="00B97CCF"/>
    <w:rsid w:val="00BA4F49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DAA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2856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726A"/>
    <w:rsid w:val="00CD09EF"/>
    <w:rsid w:val="00CD1550"/>
    <w:rsid w:val="00CD17C1"/>
    <w:rsid w:val="00CD1C6C"/>
    <w:rsid w:val="00CD37F1"/>
    <w:rsid w:val="00CD6169"/>
    <w:rsid w:val="00CD6D76"/>
    <w:rsid w:val="00CE20BC"/>
    <w:rsid w:val="00CE4812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21EC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170C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58E3"/>
    <w:rsid w:val="00DE18F5"/>
    <w:rsid w:val="00DE73D2"/>
    <w:rsid w:val="00DF5BFB"/>
    <w:rsid w:val="00DF5CD6"/>
    <w:rsid w:val="00DF726F"/>
    <w:rsid w:val="00E022DA"/>
    <w:rsid w:val="00E03BCB"/>
    <w:rsid w:val="00E124DC"/>
    <w:rsid w:val="00E15A41"/>
    <w:rsid w:val="00E22746"/>
    <w:rsid w:val="00E22D68"/>
    <w:rsid w:val="00E247D9"/>
    <w:rsid w:val="00E258D8"/>
    <w:rsid w:val="00E26DDF"/>
    <w:rsid w:val="00E30167"/>
    <w:rsid w:val="00E30A55"/>
    <w:rsid w:val="00E31389"/>
    <w:rsid w:val="00E32C2B"/>
    <w:rsid w:val="00E33493"/>
    <w:rsid w:val="00E36664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1F81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E749E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3C92"/>
    <w:rsid w:val="00F14024"/>
    <w:rsid w:val="00F14FA3"/>
    <w:rsid w:val="00F15DB1"/>
    <w:rsid w:val="00F1781F"/>
    <w:rsid w:val="00F24297"/>
    <w:rsid w:val="00F2564A"/>
    <w:rsid w:val="00F25761"/>
    <w:rsid w:val="00F259D7"/>
    <w:rsid w:val="00F32D05"/>
    <w:rsid w:val="00F35263"/>
    <w:rsid w:val="00F35E34"/>
    <w:rsid w:val="00F37918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0FF2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4CA"/>
    <w:rsid w:val="00FC069A"/>
    <w:rsid w:val="00FC08A9"/>
    <w:rsid w:val="00FC0BA0"/>
    <w:rsid w:val="00FC7600"/>
    <w:rsid w:val="00FD0B7B"/>
    <w:rsid w:val="00FD402D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B5DA9F"/>
  <w15:docId w15:val="{48505151-0F43-4427-91E3-4BBFC245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157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74349E44564CECB9FA519F3B6A0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DF65A6-3987-478D-8AF9-9B4779C7669A}"/>
      </w:docPartPr>
      <w:docPartBody>
        <w:p w:rsidR="0012753F" w:rsidRDefault="00F17D5B" w:rsidP="00F17D5B">
          <w:pPr>
            <w:pStyle w:val="FB74349E44564CECB9FA519F3B6A09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6D9CA1590540088395CE240AB400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4C51B-816B-4667-B4BE-33E00A5FAED0}"/>
      </w:docPartPr>
      <w:docPartBody>
        <w:p w:rsidR="0012753F" w:rsidRDefault="00F17D5B" w:rsidP="00F17D5B">
          <w:pPr>
            <w:pStyle w:val="8F6D9CA1590540088395CE240AB400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72D706281648FFB9733B385BDED7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A17B86-EACA-4020-80F5-9EAAEC5135FE}"/>
      </w:docPartPr>
      <w:docPartBody>
        <w:p w:rsidR="0012753F" w:rsidRDefault="00F17D5B" w:rsidP="00F17D5B">
          <w:pPr>
            <w:pStyle w:val="AA72D706281648FFB9733B385BDED7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A9B93019354F98A1D87E340C76A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C7D90-93DE-4086-8E12-922646777507}"/>
      </w:docPartPr>
      <w:docPartBody>
        <w:p w:rsidR="0012753F" w:rsidRDefault="00F17D5B" w:rsidP="00F17D5B">
          <w:pPr>
            <w:pStyle w:val="84A9B93019354F98A1D87E340C76A0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5660CC66F44A48B149AD08F186D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9906D5-3501-4138-9B8A-02C256EAB3C0}"/>
      </w:docPartPr>
      <w:docPartBody>
        <w:p w:rsidR="0012753F" w:rsidRDefault="00F17D5B" w:rsidP="00F17D5B">
          <w:pPr>
            <w:pStyle w:val="1B5660CC66F44A48B149AD08F186D68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5B"/>
    <w:rsid w:val="0012753F"/>
    <w:rsid w:val="001D40E5"/>
    <w:rsid w:val="00744CFE"/>
    <w:rsid w:val="009B0EFF"/>
    <w:rsid w:val="00F1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726EEE229814D3F9AB7473251DDABD8">
    <w:name w:val="9726EEE229814D3F9AB7473251DDABD8"/>
    <w:rsid w:val="00F17D5B"/>
  </w:style>
  <w:style w:type="character" w:styleId="Platshllartext">
    <w:name w:val="Placeholder Text"/>
    <w:basedOn w:val="Standardstycketeckensnitt"/>
    <w:uiPriority w:val="99"/>
    <w:semiHidden/>
    <w:rsid w:val="00F17D5B"/>
    <w:rPr>
      <w:noProof w:val="0"/>
      <w:color w:val="808080"/>
    </w:rPr>
  </w:style>
  <w:style w:type="paragraph" w:customStyle="1" w:styleId="E6281D148136473BB3F418ED7189A209">
    <w:name w:val="E6281D148136473BB3F418ED7189A209"/>
    <w:rsid w:val="00F17D5B"/>
  </w:style>
  <w:style w:type="paragraph" w:customStyle="1" w:styleId="C6616377E7164110B72B91527D37EC5D">
    <w:name w:val="C6616377E7164110B72B91527D37EC5D"/>
    <w:rsid w:val="00F17D5B"/>
  </w:style>
  <w:style w:type="paragraph" w:customStyle="1" w:styleId="D8DEDD61FA9C4FC9866AE020AECADD06">
    <w:name w:val="D8DEDD61FA9C4FC9866AE020AECADD06"/>
    <w:rsid w:val="00F17D5B"/>
  </w:style>
  <w:style w:type="paragraph" w:customStyle="1" w:styleId="FB74349E44564CECB9FA519F3B6A091E">
    <w:name w:val="FB74349E44564CECB9FA519F3B6A091E"/>
    <w:rsid w:val="00F17D5B"/>
  </w:style>
  <w:style w:type="paragraph" w:customStyle="1" w:styleId="8F6D9CA1590540088395CE240AB40083">
    <w:name w:val="8F6D9CA1590540088395CE240AB40083"/>
    <w:rsid w:val="00F17D5B"/>
  </w:style>
  <w:style w:type="paragraph" w:customStyle="1" w:styleId="C1CD95DDE5A447D1AE273A2743CFB502">
    <w:name w:val="C1CD95DDE5A447D1AE273A2743CFB502"/>
    <w:rsid w:val="00F17D5B"/>
  </w:style>
  <w:style w:type="paragraph" w:customStyle="1" w:styleId="13F913767DF04761BFE2B8A1FE3EAFFD">
    <w:name w:val="13F913767DF04761BFE2B8A1FE3EAFFD"/>
    <w:rsid w:val="00F17D5B"/>
  </w:style>
  <w:style w:type="paragraph" w:customStyle="1" w:styleId="6AD06D2562DF444D8158A3116B472273">
    <w:name w:val="6AD06D2562DF444D8158A3116B472273"/>
    <w:rsid w:val="00F17D5B"/>
  </w:style>
  <w:style w:type="paragraph" w:customStyle="1" w:styleId="AA72D706281648FFB9733B385BDED719">
    <w:name w:val="AA72D706281648FFB9733B385BDED719"/>
    <w:rsid w:val="00F17D5B"/>
  </w:style>
  <w:style w:type="paragraph" w:customStyle="1" w:styleId="84A9B93019354F98A1D87E340C76A0F5">
    <w:name w:val="84A9B93019354F98A1D87E340C76A0F5"/>
    <w:rsid w:val="00F17D5B"/>
  </w:style>
  <w:style w:type="paragraph" w:customStyle="1" w:styleId="DA6DB8F7EB00443781EBBF9EFFA18864">
    <w:name w:val="DA6DB8F7EB00443781EBBF9EFFA18864"/>
    <w:rsid w:val="00F17D5B"/>
  </w:style>
  <w:style w:type="paragraph" w:customStyle="1" w:styleId="AA19927D0AC8461CADC2B005BEE34E00">
    <w:name w:val="AA19927D0AC8461CADC2B005BEE34E00"/>
    <w:rsid w:val="00F17D5B"/>
  </w:style>
  <w:style w:type="paragraph" w:customStyle="1" w:styleId="8721E86112B64C5180523C710A65B999">
    <w:name w:val="8721E86112B64C5180523C710A65B999"/>
    <w:rsid w:val="00F17D5B"/>
  </w:style>
  <w:style w:type="paragraph" w:customStyle="1" w:styleId="00B1DE0DF843465B8F2A038FA1F4EF4F">
    <w:name w:val="00B1DE0DF843465B8F2A038FA1F4EF4F"/>
    <w:rsid w:val="00F17D5B"/>
  </w:style>
  <w:style w:type="paragraph" w:customStyle="1" w:styleId="46F243F12C3D4872B54B9049903CEEE0">
    <w:name w:val="46F243F12C3D4872B54B9049903CEEE0"/>
    <w:rsid w:val="00F17D5B"/>
  </w:style>
  <w:style w:type="paragraph" w:customStyle="1" w:styleId="1B5660CC66F44A48B149AD08F186D688">
    <w:name w:val="1B5660CC66F44A48B149AD08F186D688"/>
    <w:rsid w:val="00F17D5B"/>
  </w:style>
  <w:style w:type="paragraph" w:customStyle="1" w:styleId="C5A014CA053D462490DE2C17498772AB">
    <w:name w:val="C5A014CA053D462490DE2C17498772AB"/>
    <w:rsid w:val="00F17D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2019-10-23T00:00:00</HeaderDate>
    <Office/>
    <Dnr>I2019/02650/E</Dnr>
    <ParagrafNr/>
    <DocumentTitle/>
    <VisitingAddress/>
    <Extra1/>
    <Extra2/>
    <Extra3>Birger Lahti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5a987e0b-455d-4bcf-ab1a-f0c90f466967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BDAF-4A66-4F78-8A99-25D98FAA5E49}"/>
</file>

<file path=customXml/itemProps2.xml><?xml version="1.0" encoding="utf-8"?>
<ds:datastoreItem xmlns:ds="http://schemas.openxmlformats.org/officeDocument/2006/customXml" ds:itemID="{1D6CA9D3-D145-4D86-A63D-823C5C3E1393}"/>
</file>

<file path=customXml/itemProps3.xml><?xml version="1.0" encoding="utf-8"?>
<ds:datastoreItem xmlns:ds="http://schemas.openxmlformats.org/officeDocument/2006/customXml" ds:itemID="{2CF8A503-B75B-436F-9B0D-6F4416C1C0E1}"/>
</file>

<file path=customXml/itemProps4.xml><?xml version="1.0" encoding="utf-8"?>
<ds:datastoreItem xmlns:ds="http://schemas.openxmlformats.org/officeDocument/2006/customXml" ds:itemID="{7EB90392-C862-497C-A925-14A17112DF4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4C0E253-C3E5-4C67-952F-795C9832733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0CC815F-8FF1-41A6-B8BB-3945643474E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B273EC2D-4A25-4C02-A053-410CFBF6331A}"/>
</file>

<file path=customXml/itemProps8.xml><?xml version="1.0" encoding="utf-8"?>
<ds:datastoreItem xmlns:ds="http://schemas.openxmlformats.org/officeDocument/2006/customXml" ds:itemID="{A51A6AF8-3E46-4611-A873-A7E7B3F54A7E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466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168 av Lars Hjälmered (M) Stamnätet i södra Sverige.docx</dc:title>
  <dc:subject/>
  <dc:creator>Filip Vestling</dc:creator>
  <cp:keywords/>
  <dc:description/>
  <cp:lastModifiedBy>Berith Öhman</cp:lastModifiedBy>
  <cp:revision>2</cp:revision>
  <cp:lastPrinted>2019-10-23T07:48:00Z</cp:lastPrinted>
  <dcterms:created xsi:type="dcterms:W3CDTF">2019-10-23T07:59:00Z</dcterms:created>
  <dcterms:modified xsi:type="dcterms:W3CDTF">2019-10-23T07:59:00Z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057ec92c-4c7b-4631-ac09-eeb5f934a855</vt:lpwstr>
  </property>
  <property fmtid="{D5CDD505-2E9C-101B-9397-08002B2CF9AE}" pid="7" name="c9cd366cc722410295b9eacffbd73909">
    <vt:lpwstr/>
  </property>
</Properties>
</file>