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F408E" w:rsidP="00BF408E">
      <w:pPr>
        <w:pStyle w:val="Title"/>
      </w:pPr>
      <w:bookmarkStart w:id="0" w:name="Start"/>
      <w:bookmarkEnd w:id="0"/>
      <w:r>
        <w:rPr>
          <w:rFonts w:ascii="Arial"/>
          <w:szCs w:val="26"/>
        </w:rPr>
        <w:t>Svar på fråga 2020/21:</w:t>
      </w:r>
      <w:r w:rsidR="00FB71A4">
        <w:rPr>
          <w:rFonts w:ascii="Arial"/>
          <w:szCs w:val="26"/>
        </w:rPr>
        <w:t xml:space="preserve">3122 Asylstopp i Danmark </w:t>
      </w:r>
      <w:r>
        <w:rPr>
          <w:rFonts w:ascii="Arial"/>
          <w:szCs w:val="26"/>
        </w:rPr>
        <w:t xml:space="preserve"> </w:t>
      </w:r>
    </w:p>
    <w:p w:rsidR="00BF408E" w:rsidP="00FB71A4">
      <w:pPr>
        <w:pStyle w:val="BodyText"/>
        <w:rPr>
          <w:rFonts w:ascii="Garamond"/>
        </w:rPr>
      </w:pPr>
      <w:sdt>
        <w:sdtPr>
          <w:alias w:val="Frågeställare"/>
          <w:tag w:val="delete"/>
          <w:id w:val="-1635256365"/>
          <w:placeholder>
            <w:docPart w:val="E13B1CB775CF4D12A19BE6AD03DF8892"/>
          </w:placeholder>
          <w:dataBinding w:xpath="/ns0:DocumentInfo[1]/ns0:BaseInfo[1]/ns0:Extra3[1]" w:storeItemID="{C9DF585C-7378-45DF-9E74-AF835B8FC781}" w:prefixMappings="xmlns:ns0='http://lp/documentinfo/RK' "/>
          <w:text/>
        </w:sdtPr>
        <w:sdtContent>
          <w:r w:rsidR="00FF7932">
            <w:t xml:space="preserve">Björn Söder </w:t>
          </w:r>
        </w:sdtContent>
      </w:sdt>
      <w:r>
        <w:rPr>
          <w:rFonts w:ascii="Garamond"/>
        </w:rPr>
        <w:t xml:space="preserve">har frågat mig om den </w:t>
      </w:r>
      <w:r w:rsidRPr="000D7FCF">
        <w:rPr>
          <w:rFonts w:ascii="Garamond"/>
        </w:rPr>
        <w:t xml:space="preserve">svenska regeringen </w:t>
      </w:r>
      <w:r>
        <w:rPr>
          <w:rFonts w:ascii="Garamond"/>
        </w:rPr>
        <w:t xml:space="preserve">avser </w:t>
      </w:r>
      <w:r w:rsidRPr="000D7FCF">
        <w:rPr>
          <w:rFonts w:ascii="Garamond"/>
        </w:rPr>
        <w:t xml:space="preserve">att </w:t>
      </w:r>
      <w:r w:rsidRPr="00FB71A4" w:rsidR="00FB71A4">
        <w:rPr>
          <w:rFonts w:ascii="Garamond"/>
        </w:rPr>
        <w:t>ompröva sitt tidigare ställningstagande och lägga fram ett</w:t>
      </w:r>
      <w:r w:rsidR="00FB71A4">
        <w:rPr>
          <w:rFonts w:ascii="Garamond"/>
        </w:rPr>
        <w:t xml:space="preserve"> </w:t>
      </w:r>
      <w:r w:rsidRPr="00FB71A4" w:rsidR="00FB71A4">
        <w:rPr>
          <w:rFonts w:ascii="Garamond"/>
        </w:rPr>
        <w:t>likadant förslag som det danska till riksdagen, och om inte, varför</w:t>
      </w:r>
      <w:r w:rsidR="00FB71A4">
        <w:rPr>
          <w:rFonts w:ascii="Garamond"/>
        </w:rPr>
        <w:t>.</w:t>
      </w:r>
    </w:p>
    <w:p w:rsidR="00411231">
      <w:pPr>
        <w:pStyle w:val="BodyText"/>
        <w:rPr>
          <w:rFonts w:ascii="Garamond"/>
        </w:rPr>
      </w:pPr>
      <w:r>
        <w:rPr>
          <w:rFonts w:ascii="Garamond"/>
        </w:rPr>
        <w:t xml:space="preserve">Nej. </w:t>
      </w:r>
      <w:r w:rsidRPr="00415E21" w:rsidR="00A52D4B">
        <w:rPr>
          <w:rFonts w:ascii="Garamond"/>
        </w:rPr>
        <w:t>Förslaget är inte bara orealistiskt utan det väcker en rad frågor kring hur det överensstämmer med Gen</w:t>
      </w:r>
      <w:r w:rsidR="00A52D4B">
        <w:rPr>
          <w:rFonts w:ascii="Garamond"/>
        </w:rPr>
        <w:t>è</w:t>
      </w:r>
      <w:r w:rsidRPr="00415E21" w:rsidR="00A52D4B">
        <w:rPr>
          <w:rFonts w:ascii="Garamond"/>
        </w:rPr>
        <w:t>v</w:t>
      </w:r>
      <w:r w:rsidR="00A52D4B">
        <w:rPr>
          <w:rFonts w:ascii="Garamond"/>
        </w:rPr>
        <w:t>e</w:t>
      </w:r>
      <w:r w:rsidRPr="00415E21" w:rsidR="00A52D4B">
        <w:rPr>
          <w:rFonts w:ascii="Garamond"/>
        </w:rPr>
        <w:t>konventionen</w:t>
      </w:r>
      <w:r w:rsidR="00A52D4B">
        <w:rPr>
          <w:rFonts w:ascii="Garamond"/>
        </w:rPr>
        <w:t xml:space="preserve">. </w:t>
      </w:r>
      <w:r>
        <w:rPr>
          <w:rFonts w:ascii="Garamond"/>
        </w:rPr>
        <w:t xml:space="preserve">Som vi bedömer det så strider en sådan ordning </w:t>
      </w:r>
      <w:r w:rsidR="00A52D4B">
        <w:rPr>
          <w:rFonts w:ascii="Garamond"/>
        </w:rPr>
        <w:t xml:space="preserve">också </w:t>
      </w:r>
      <w:r>
        <w:rPr>
          <w:rFonts w:ascii="Garamond"/>
        </w:rPr>
        <w:t xml:space="preserve">mot EU:s asylprocedurdirektiv som Sverige är bundet av. </w:t>
      </w:r>
    </w:p>
    <w:p w:rsidR="00454F99" w:rsidRPr="00415E21" w:rsidP="00FB71A4">
      <w:pPr>
        <w:pStyle w:val="BodyText"/>
      </w:pPr>
    </w:p>
    <w:p w:rsidR="004D0738" w:rsidRPr="00454F99" w:rsidP="00FB71A4">
      <w:pPr>
        <w:pStyle w:val="BodyText"/>
        <w:rPr>
          <w:rFonts w:ascii="Garamond"/>
        </w:rPr>
      </w:pPr>
    </w:p>
    <w:p w:rsidR="00FF3D83" w:rsidP="00BF408E">
      <w:pPr>
        <w:pStyle w:val="BodyText"/>
        <w:rPr>
          <w:rFonts w:ascii="Garamond"/>
        </w:rPr>
      </w:pPr>
    </w:p>
    <w:p w:rsidR="00BF408E" w:rsidP="00BF408E">
      <w:pPr>
        <w:pStyle w:val="BodyText"/>
      </w:pPr>
      <w:r>
        <w:rPr>
          <w:rFonts w:ascii="Garamond"/>
        </w:rPr>
        <w:t xml:space="preserve">Stockholm den </w:t>
      </w:r>
      <w:sdt>
        <w:sdtPr>
          <w:id w:val="-1225139469"/>
          <w:placeholder>
            <w:docPart w:val="88EC3BC0A4DB42CDB01F0DEC37475AE0"/>
          </w:placeholder>
          <w:dataBinding w:xpath="/ns0:DocumentInfo[1]/ns0:BaseInfo[1]/ns0:HeaderDate[1]" w:storeItemID="{C9DF585C-7378-45DF-9E74-AF835B8FC781}" w:prefixMappings="xmlns:ns0='http://lp/documentinfo/RK' "/>
          <w:date w:fullDate="2021-06-1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</w:t>
          </w:r>
          <w:r w:rsidR="00415E21">
            <w:t>6</w:t>
          </w:r>
          <w:r>
            <w:t xml:space="preserve"> </w:t>
          </w:r>
          <w:r w:rsidR="00415E21">
            <w:t>juni</w:t>
          </w:r>
          <w:r>
            <w:t xml:space="preserve"> 2021</w:t>
          </w:r>
        </w:sdtContent>
      </w:sdt>
    </w:p>
    <w:p w:rsidR="00BF408E" w:rsidP="00BF408E">
      <w:pPr>
        <w:pStyle w:val="Brdtextutanavstnd"/>
      </w:pPr>
    </w:p>
    <w:p w:rsidR="00BF408E" w:rsidP="00BF408E">
      <w:pPr>
        <w:pStyle w:val="Brdtextutanavstnd"/>
      </w:pPr>
    </w:p>
    <w:p w:rsidR="00BF408E" w:rsidP="00BF408E">
      <w:pPr>
        <w:pStyle w:val="Brdtextutanavstnd"/>
      </w:pPr>
    </w:p>
    <w:sdt>
      <w:sdtPr>
        <w:alias w:val="Klicka på listpilen"/>
        <w:tag w:val="run-loadAllMinistersFromDep_delete"/>
        <w:id w:val="53207858"/>
        <w:placeholder>
          <w:docPart w:val="29E230B49BAE480DA8C7161B287BF022"/>
        </w:placeholder>
        <w:dataBinding w:xpath="/ns0:DocumentInfo[1]/ns0:BaseInfo[1]/ns0:TopSender[1]" w:storeItemID="{C9DF585C-7378-45DF-9E74-AF835B8FC781}" w:prefixMappings="xmlns:ns0='http://lp/documentinfo/RK' "/>
        <w:comboBox w:lastValue="Justitie- och migrationsministern">
          <w:listItem w:value="Justitie- och migrationsministern" w:displayText="Morgan Johansson"/>
          <w:listItem w:value="Inrikesministern" w:displayText="Mikael Damberg"/>
        </w:comboBox>
      </w:sdtPr>
      <w:sdtContent>
        <w:p w:rsidR="00BF408E" w:rsidP="00BF408E">
          <w:pPr>
            <w:pStyle w:val="BodyText"/>
          </w:pPr>
          <w:r>
            <w:rPr>
              <w:rStyle w:val="DefaultParagraphFont"/>
            </w:rPr>
            <w:t>Morgan Johansson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92F2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92F2D" w:rsidRPr="007D73AB" w:rsidP="00340DE0">
          <w:pPr>
            <w:pStyle w:val="Header"/>
          </w:pPr>
        </w:p>
      </w:tc>
      <w:tc>
        <w:tcPr>
          <w:tcW w:w="1134" w:type="dxa"/>
        </w:tcPr>
        <w:p w:rsidR="00492F2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92F2D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935DB" w:rsidP="003935DB">
          <w:pPr>
            <w:rPr>
              <w:rFonts w:asciiTheme="majorHAnsi" w:hAnsiTheme="majorHAnsi"/>
              <w:sz w:val="19"/>
            </w:rPr>
          </w:pPr>
        </w:p>
        <w:p w:rsidR="003935DB" w:rsidRPr="003935DB" w:rsidP="003935DB">
          <w:pPr>
            <w:jc w:val="center"/>
          </w:pPr>
        </w:p>
      </w:tc>
      <w:tc>
        <w:tcPr>
          <w:tcW w:w="3170" w:type="dxa"/>
        </w:tcPr>
        <w:p w:rsidR="00492F2D" w:rsidRPr="00710A6C" w:rsidP="00EE3C0F">
          <w:pPr>
            <w:pStyle w:val="Header"/>
            <w:rPr>
              <w:b/>
            </w:rPr>
          </w:pPr>
        </w:p>
        <w:p w:rsidR="00492F2D" w:rsidP="00EE3C0F">
          <w:pPr>
            <w:pStyle w:val="Header"/>
          </w:pPr>
        </w:p>
        <w:p w:rsidR="00492F2D" w:rsidP="00EE3C0F">
          <w:pPr>
            <w:pStyle w:val="Header"/>
          </w:pPr>
        </w:p>
        <w:p w:rsidR="00492F2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B9E2FB8EB8F4422A8A567ED4EFA65FF"/>
            </w:placeholder>
            <w:dataBinding w:xpath="/ns0:DocumentInfo[1]/ns0:BaseInfo[1]/ns0:Dnr[1]" w:storeItemID="{C9DF585C-7378-45DF-9E74-AF835B8FC781}" w:prefixMappings="xmlns:ns0='http://lp/documentinfo/RK' "/>
            <w:text/>
          </w:sdtPr>
          <w:sdtContent>
            <w:p w:rsidR="00492F2D" w:rsidP="00EE3C0F">
              <w:pPr>
                <w:pStyle w:val="Header"/>
              </w:pPr>
              <w:r w:rsidRPr="008A3615">
                <w:t>Ju202</w:t>
              </w:r>
              <w:r>
                <w:t>1</w:t>
              </w:r>
              <w:r w:rsidRPr="008A3615">
                <w:t>/</w:t>
              </w:r>
              <w:r>
                <w:t>02268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9D96963F77B49FEABE74642228432F9"/>
            </w:placeholder>
            <w:showingPlcHdr/>
            <w:dataBinding w:xpath="/ns0:DocumentInfo[1]/ns0:BaseInfo[1]/ns0:DocNumber[1]" w:storeItemID="{C9DF585C-7378-45DF-9E74-AF835B8FC781}" w:prefixMappings="xmlns:ns0='http://lp/documentinfo/RK' "/>
            <w:text/>
          </w:sdtPr>
          <w:sdtContent>
            <w:p w:rsidR="00492F2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92F2D" w:rsidP="00EE3C0F">
          <w:pPr>
            <w:pStyle w:val="Header"/>
          </w:pPr>
        </w:p>
      </w:tc>
      <w:tc>
        <w:tcPr>
          <w:tcW w:w="1134" w:type="dxa"/>
        </w:tcPr>
        <w:p w:rsidR="00492F2D" w:rsidP="0094502D">
          <w:pPr>
            <w:pStyle w:val="Header"/>
          </w:pPr>
        </w:p>
        <w:p w:rsidR="00492F2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567E40D2BFE40598AD6F4888B1414D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92F2D" w:rsidP="00340DE0">
              <w:pPr>
                <w:pStyle w:val="Header"/>
                <w:rPr>
                  <w:b/>
                </w:rPr>
              </w:pPr>
              <w:r w:rsidRPr="00492F2D">
                <w:rPr>
                  <w:b/>
                </w:rPr>
                <w:t>Justitiedepartementet</w:t>
              </w:r>
            </w:p>
            <w:p w:rsidR="00426C99" w:rsidP="00426C99">
              <w:pPr>
                <w:pStyle w:val="Header"/>
              </w:pPr>
              <w:r>
                <w:rPr>
                  <w:rFonts w:ascii="Arial"/>
                  <w:szCs w:val="19"/>
                </w:rPr>
                <w:t>Justitie- och migrationsministern</w:t>
              </w:r>
            </w:p>
            <w:p w:rsidR="00426C99" w:rsidP="00426C99">
              <w:pPr>
                <w:pStyle w:val="Header"/>
              </w:pPr>
            </w:p>
            <w:p w:rsidR="00426C99" w:rsidRPr="00492F2D" w:rsidP="00340DE0">
              <w:pPr>
                <w:pStyle w:val="Header"/>
                <w:rPr>
                  <w:b/>
                </w:rPr>
              </w:pPr>
            </w:p>
            <w:p w:rsidR="003935DB" w:rsidP="00340DE0">
              <w:pPr>
                <w:pStyle w:val="Header"/>
              </w:pPr>
            </w:p>
            <w:p w:rsidR="00492F2D" w:rsidRPr="00340DE0" w:rsidP="00340DE0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084C366242FF44399076FA0F5E3566DF"/>
            </w:placeholder>
            <w:dataBinding w:xpath="/ns0:DocumentInfo[1]/ns0:BaseInfo[1]/ns0:Recipient[1]" w:storeItemID="{C9DF585C-7378-45DF-9E74-AF835B8FC781}" w:prefixMappings="xmlns:ns0='http://lp/documentinfo/RK' "/>
            <w:text w:multiLine="1"/>
          </w:sdtPr>
          <w:sdtContent>
            <w:p w:rsidR="00492F2D" w:rsidP="00547B89">
              <w:pPr>
                <w:pStyle w:val="Header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:rsidR="00492F2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9E2FB8EB8F4422A8A567ED4EFA65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47F80-F506-4609-A02D-E0621BC0E714}"/>
      </w:docPartPr>
      <w:docPartBody>
        <w:p w:rsidR="00DC0FED" w:rsidP="00027467">
          <w:pPr>
            <w:pStyle w:val="6B9E2FB8EB8F4422A8A567ED4EFA65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D96963F77B49FEABE74642228432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444F0-30DD-4005-B9AE-E7F1679AAC97}"/>
      </w:docPartPr>
      <w:docPartBody>
        <w:p w:rsidR="00DC0FED" w:rsidP="00027467">
          <w:pPr>
            <w:pStyle w:val="69D96963F77B49FEABE74642228432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67E40D2BFE40598AD6F4888B141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04EEE4-4351-4781-85C6-DB7F6AFB324F}"/>
      </w:docPartPr>
      <w:docPartBody>
        <w:p w:rsidR="00DC0FED" w:rsidP="00027467">
          <w:pPr>
            <w:pStyle w:val="A567E40D2BFE40598AD6F4888B1414D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4C366242FF44399076FA0F5E356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B7CC0-71CB-4C9D-BB3B-7D97E9C6DE15}"/>
      </w:docPartPr>
      <w:docPartBody>
        <w:p w:rsidR="00DC0FED" w:rsidP="00027467">
          <w:pPr>
            <w:pStyle w:val="084C366242FF44399076FA0F5E3566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3B1CB775CF4D12A19BE6AD03DF88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83AFB-67C8-4A92-A7CE-2FD73DDE8A56}"/>
      </w:docPartPr>
      <w:docPartBody>
        <w:p w:rsidR="00034514" w:rsidP="00BD0A47">
          <w:pPr>
            <w:pStyle w:val="E13B1CB775CF4D12A19BE6AD03DF889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8EC3BC0A4DB42CDB01F0DEC37475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F3EEB-C840-431F-A22E-7F89502C6A8F}"/>
      </w:docPartPr>
      <w:docPartBody>
        <w:p w:rsidR="00034514" w:rsidP="00BD0A47">
          <w:pPr>
            <w:pStyle w:val="88EC3BC0A4DB42CDB01F0DEC37475AE0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9E230B49BAE480DA8C7161B287BF0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AD3D4A-6986-45AE-8908-10764139DB47}"/>
      </w:docPartPr>
      <w:docPartBody>
        <w:p w:rsidR="00034514" w:rsidP="00BD0A47">
          <w:pPr>
            <w:pStyle w:val="29E230B49BAE480DA8C7161B287BF022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BDD910EC7B424D95D62AAF1C3E185A">
    <w:name w:val="EDBDD910EC7B424D95D62AAF1C3E185A"/>
    <w:rsid w:val="00027467"/>
  </w:style>
  <w:style w:type="character" w:styleId="PlaceholderText">
    <w:name w:val="Placeholder Text"/>
    <w:basedOn w:val="DefaultParagraphFont"/>
    <w:uiPriority w:val="99"/>
    <w:semiHidden/>
    <w:rsid w:val="00BD0A47"/>
    <w:rPr>
      <w:noProof w:val="0"/>
      <w:color w:val="808080"/>
    </w:rPr>
  </w:style>
  <w:style w:type="paragraph" w:customStyle="1" w:styleId="1F1D1C37F61E436EBB145A778A760566">
    <w:name w:val="1F1D1C37F61E436EBB145A778A760566"/>
    <w:rsid w:val="00027467"/>
  </w:style>
  <w:style w:type="paragraph" w:customStyle="1" w:styleId="521EA8E262D94D3A8BBD1995C2B86426">
    <w:name w:val="521EA8E262D94D3A8BBD1995C2B86426"/>
    <w:rsid w:val="00027467"/>
  </w:style>
  <w:style w:type="paragraph" w:customStyle="1" w:styleId="660B8837579C42868961F4F43720E354">
    <w:name w:val="660B8837579C42868961F4F43720E354"/>
    <w:rsid w:val="00027467"/>
  </w:style>
  <w:style w:type="paragraph" w:customStyle="1" w:styleId="6B9E2FB8EB8F4422A8A567ED4EFA65FF">
    <w:name w:val="6B9E2FB8EB8F4422A8A567ED4EFA65FF"/>
    <w:rsid w:val="00027467"/>
  </w:style>
  <w:style w:type="paragraph" w:customStyle="1" w:styleId="69D96963F77B49FEABE74642228432F9">
    <w:name w:val="69D96963F77B49FEABE74642228432F9"/>
    <w:rsid w:val="00027467"/>
  </w:style>
  <w:style w:type="paragraph" w:customStyle="1" w:styleId="9D50FB6538674671A2943EB478EA6913">
    <w:name w:val="9D50FB6538674671A2943EB478EA6913"/>
    <w:rsid w:val="00027467"/>
  </w:style>
  <w:style w:type="paragraph" w:customStyle="1" w:styleId="7B34D3C0D01B4DA39B9B27C806F81B09">
    <w:name w:val="7B34D3C0D01B4DA39B9B27C806F81B09"/>
    <w:rsid w:val="00027467"/>
  </w:style>
  <w:style w:type="paragraph" w:customStyle="1" w:styleId="82F020F30A664F2DBDC00681DA646EFE">
    <w:name w:val="82F020F30A664F2DBDC00681DA646EFE"/>
    <w:rsid w:val="00027467"/>
  </w:style>
  <w:style w:type="paragraph" w:customStyle="1" w:styleId="A567E40D2BFE40598AD6F4888B1414D1">
    <w:name w:val="A567E40D2BFE40598AD6F4888B1414D1"/>
    <w:rsid w:val="00027467"/>
  </w:style>
  <w:style w:type="paragraph" w:customStyle="1" w:styleId="084C366242FF44399076FA0F5E3566DF">
    <w:name w:val="084C366242FF44399076FA0F5E3566DF"/>
    <w:rsid w:val="00027467"/>
  </w:style>
  <w:style w:type="paragraph" w:customStyle="1" w:styleId="69D96963F77B49FEABE74642228432F91">
    <w:name w:val="69D96963F77B49FEABE74642228432F91"/>
    <w:rsid w:val="0002746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567E40D2BFE40598AD6F4888B1414D11">
    <w:name w:val="A567E40D2BFE40598AD6F4888B1414D11"/>
    <w:rsid w:val="0002746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F66BD2DF27A44B6B0CEEDA5F0A20F00">
    <w:name w:val="9F66BD2DF27A44B6B0CEEDA5F0A20F00"/>
    <w:rsid w:val="00027467"/>
  </w:style>
  <w:style w:type="paragraph" w:customStyle="1" w:styleId="EABDC9DF9CBE45D397D7802E88390A7F">
    <w:name w:val="EABDC9DF9CBE45D397D7802E88390A7F"/>
    <w:rsid w:val="00027467"/>
  </w:style>
  <w:style w:type="paragraph" w:customStyle="1" w:styleId="2A21EF8D87C348A5B2F43EB8114E538F">
    <w:name w:val="2A21EF8D87C348A5B2F43EB8114E538F"/>
    <w:rsid w:val="00027467"/>
  </w:style>
  <w:style w:type="paragraph" w:customStyle="1" w:styleId="02A14E0DE5FC4D7B850D7880E554C4A8">
    <w:name w:val="02A14E0DE5FC4D7B850D7880E554C4A8"/>
    <w:rsid w:val="00027467"/>
  </w:style>
  <w:style w:type="paragraph" w:customStyle="1" w:styleId="75A4DA44BD3047AEBCC48F0C1853956F">
    <w:name w:val="75A4DA44BD3047AEBCC48F0C1853956F"/>
    <w:rsid w:val="00027467"/>
  </w:style>
  <w:style w:type="paragraph" w:customStyle="1" w:styleId="5ACF9BA90C64455C88442DDD6D91B3F0">
    <w:name w:val="5ACF9BA90C64455C88442DDD6D91B3F0"/>
    <w:rsid w:val="00027467"/>
  </w:style>
  <w:style w:type="paragraph" w:customStyle="1" w:styleId="15AB2663F00C4A04BF39D2851147DD1F">
    <w:name w:val="15AB2663F00C4A04BF39D2851147DD1F"/>
    <w:rsid w:val="00027467"/>
  </w:style>
  <w:style w:type="paragraph" w:customStyle="1" w:styleId="C1D0AE195A6C4F0EB8F115536AC42520">
    <w:name w:val="C1D0AE195A6C4F0EB8F115536AC42520"/>
    <w:rsid w:val="00DC0FED"/>
  </w:style>
  <w:style w:type="paragraph" w:customStyle="1" w:styleId="F43ADF4455CE450CBBF491F7A090E3DB">
    <w:name w:val="F43ADF4455CE450CBBF491F7A090E3DB"/>
    <w:rsid w:val="00DC0FED"/>
  </w:style>
  <w:style w:type="paragraph" w:customStyle="1" w:styleId="4531206307164D3E8B4420D7B82CB617">
    <w:name w:val="4531206307164D3E8B4420D7B82CB617"/>
    <w:rsid w:val="00DC0FED"/>
  </w:style>
  <w:style w:type="paragraph" w:customStyle="1" w:styleId="85DD7A3D646B4105823357D57A3702F9">
    <w:name w:val="85DD7A3D646B4105823357D57A3702F9"/>
    <w:rsid w:val="00DC0FED"/>
  </w:style>
  <w:style w:type="paragraph" w:customStyle="1" w:styleId="A4E7B08CD6AC42218760F7C763273EE3">
    <w:name w:val="A4E7B08CD6AC42218760F7C763273EE3"/>
    <w:rsid w:val="00DC0FED"/>
  </w:style>
  <w:style w:type="paragraph" w:customStyle="1" w:styleId="E13B1CB775CF4D12A19BE6AD03DF8892">
    <w:name w:val="E13B1CB775CF4D12A19BE6AD03DF8892"/>
    <w:rsid w:val="00BD0A47"/>
  </w:style>
  <w:style w:type="paragraph" w:customStyle="1" w:styleId="88EC3BC0A4DB42CDB01F0DEC37475AE0">
    <w:name w:val="88EC3BC0A4DB42CDB01F0DEC37475AE0"/>
    <w:rsid w:val="00BD0A47"/>
  </w:style>
  <w:style w:type="paragraph" w:customStyle="1" w:styleId="29E230B49BAE480DA8C7161B287BF022">
    <w:name w:val="29E230B49BAE480DA8C7161B287BF022"/>
    <w:rsid w:val="00BD0A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2021-06-16T00:00:00</HeaderDate>
    <Office/>
    <Dnr>Ju2021/02268</Dnr>
    <ParagrafNr/>
    <DocumentTitle/>
    <VisitingAddress/>
    <Extra1/>
    <Extra2/>
    <Extra3>Björn Söder 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b8d4c6d0-8354-4fbf-a0a8-5c6edf5f29f2</RD_Svarsid>
  </documentManagement>
</p:properties>
</file>

<file path=customXml/itemProps1.xml><?xml version="1.0" encoding="utf-8"?>
<ds:datastoreItem xmlns:ds="http://schemas.openxmlformats.org/officeDocument/2006/customXml" ds:itemID="{B63F0531-BD7C-4026-9729-F4056E5434EE}"/>
</file>

<file path=customXml/itemProps2.xml><?xml version="1.0" encoding="utf-8"?>
<ds:datastoreItem xmlns:ds="http://schemas.openxmlformats.org/officeDocument/2006/customXml" ds:itemID="{45FAECBE-2A01-4058-ACD2-005C68B58DC6}"/>
</file>

<file path=customXml/itemProps3.xml><?xml version="1.0" encoding="utf-8"?>
<ds:datastoreItem xmlns:ds="http://schemas.openxmlformats.org/officeDocument/2006/customXml" ds:itemID="{C9DF585C-7378-45DF-9E74-AF835B8FC781}"/>
</file>

<file path=customXml/itemProps4.xml><?xml version="1.0" encoding="utf-8"?>
<ds:datastoreItem xmlns:ds="http://schemas.openxmlformats.org/officeDocument/2006/customXml" ds:itemID="{244406E4-2F85-407B-A499-0D549AE1C59B}"/>
</file>

<file path=customXml/itemProps5.xml><?xml version="1.0" encoding="utf-8"?>
<ds:datastoreItem xmlns:ds="http://schemas.openxmlformats.org/officeDocument/2006/customXml" ds:itemID="{54A9197F-C68F-485A-865E-A4428B42F28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3122.docx</dc:title>
  <cp:revision>2</cp:revision>
  <dcterms:created xsi:type="dcterms:W3CDTF">2021-06-14T13:35:00Z</dcterms:created>
  <dcterms:modified xsi:type="dcterms:W3CDTF">2021-06-14T13:35:00Z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d5aa6fd9-51ac-4745-bd14-e342ff98eed0</vt:lpwstr>
  </property>
</Properties>
</file>