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B412" w14:textId="77777777" w:rsidR="00FF41D4" w:rsidRDefault="00FF41D4" w:rsidP="00DA0661">
      <w:pPr>
        <w:pStyle w:val="Rubrik"/>
      </w:pPr>
      <w:bookmarkStart w:id="0" w:name="Start"/>
      <w:bookmarkStart w:id="1" w:name="_GoBack"/>
      <w:bookmarkEnd w:id="0"/>
      <w:bookmarkEnd w:id="1"/>
      <w:r>
        <w:t xml:space="preserve">Svar på fråga 2017/18:943 av </w:t>
      </w:r>
      <w:sdt>
        <w:sdtPr>
          <w:alias w:val="Frågeställare"/>
          <w:tag w:val="delete"/>
          <w:id w:val="-211816850"/>
          <w:placeholder>
            <w:docPart w:val="73D04C9BEA8D492CB7182007F2086E6E"/>
          </w:placeholder>
          <w:dataBinding w:prefixMappings="xmlns:ns0='http://lp/documentinfo/RK' " w:xpath="/ns0:DocumentInfo[1]/ns0:BaseInfo[1]/ns0:Extra3[1]" w:storeItemID="{226F4B90-8285-4F6E-95BE-F69BC78D8EE9}"/>
          <w:text/>
        </w:sdtPr>
        <w:sdtEndPr/>
        <w:sdtContent>
          <w:r>
            <w:t>Maria Stockhaus</w:t>
          </w:r>
        </w:sdtContent>
      </w:sdt>
      <w:r>
        <w:t xml:space="preserve"> (</w:t>
      </w:r>
      <w:sdt>
        <w:sdtPr>
          <w:alias w:val="Parti"/>
          <w:tag w:val="Parti_delete"/>
          <w:id w:val="1620417071"/>
          <w:placeholder>
            <w:docPart w:val="CB35A49B490B49B8837093803DBFB976"/>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Antalet förskoleplatser</w:t>
      </w:r>
    </w:p>
    <w:p w14:paraId="5F380E59" w14:textId="77777777" w:rsidR="00FF41D4" w:rsidRDefault="008A453A" w:rsidP="002749F7">
      <w:pPr>
        <w:pStyle w:val="Brdtext"/>
      </w:pPr>
      <w:sdt>
        <w:sdtPr>
          <w:alias w:val="Frågeställare"/>
          <w:tag w:val="delete"/>
          <w:id w:val="-1635256365"/>
          <w:placeholder>
            <w:docPart w:val="E389CAF77F2A44119B3F01DF37768A22"/>
          </w:placeholder>
          <w:dataBinding w:prefixMappings="xmlns:ns0='http://lp/documentinfo/RK' " w:xpath="/ns0:DocumentInfo[1]/ns0:BaseInfo[1]/ns0:Extra3[1]" w:storeItemID="{226F4B90-8285-4F6E-95BE-F69BC78D8EE9}"/>
          <w:text/>
        </w:sdtPr>
        <w:sdtEndPr/>
        <w:sdtContent>
          <w:r w:rsidR="00FF41D4">
            <w:t>Maria Stockhaus</w:t>
          </w:r>
        </w:sdtContent>
      </w:sdt>
      <w:r w:rsidR="00FF41D4">
        <w:t xml:space="preserve"> har frågat mig vilka åtgärder jag kommer att vidta för att säkerställa att antalet förskoleplatser </w:t>
      </w:r>
      <w:r w:rsidR="00FF7511">
        <w:t xml:space="preserve">i kommunerna </w:t>
      </w:r>
      <w:r w:rsidR="00FF41D4">
        <w:t>inte minskar om förslaget om vinstbegränsning blir verklighet.</w:t>
      </w:r>
    </w:p>
    <w:p w14:paraId="048B5742" w14:textId="77777777" w:rsidR="00756110" w:rsidRDefault="00FF41D4" w:rsidP="00756110">
      <w:pPr>
        <w:pStyle w:val="Brdtext"/>
      </w:pPr>
      <w:r>
        <w:t xml:space="preserve">Den skattefinansierade välfärden – vård, skola och omsorg – ska hålla en hög kvalitet och svara mot de behov som finns. </w:t>
      </w:r>
      <w:r w:rsidR="00756110">
        <w:t>Regeringen har för avsikt att säkerställa att offentlig finansiering används till just den välfärdsverksamhet den är avsedd för och på ett sådant sätt att den kommer barn, elever och brukare till godo. Regeringen har varit tydlig med att enskilda aktörer fortsatt ska vara en del av välfärden. Genom att säkerställa en god finansiering och minska förekomsten av kortsiktiga vinstintressen inom privat utförd välfärd bedömer regeringen att risken för framtida nedläggningar av verksamheter minskar. I förlängningen kan därmed förutsebarheten i sektorn öka, något som gynnar ägare, medarbetare</w:t>
      </w:r>
      <w:r w:rsidR="00252C79">
        <w:t>, barn</w:t>
      </w:r>
      <w:r w:rsidR="00756110">
        <w:t xml:space="preserve"> och elever.</w:t>
      </w:r>
    </w:p>
    <w:p w14:paraId="709F3A2B" w14:textId="77777777" w:rsidR="00756110" w:rsidRDefault="00756110" w:rsidP="00756110">
      <w:pPr>
        <w:pStyle w:val="Brdtext"/>
      </w:pPr>
      <w:r>
        <w:t xml:space="preserve">Som jag tidigare har svarat på </w:t>
      </w:r>
      <w:r w:rsidR="00252C79">
        <w:t xml:space="preserve">en </w:t>
      </w:r>
      <w:r>
        <w:t>liknande fråg</w:t>
      </w:r>
      <w:r w:rsidR="00252C79">
        <w:t>a</w:t>
      </w:r>
      <w:r>
        <w:t xml:space="preserve"> så verkar </w:t>
      </w:r>
      <w:r w:rsidR="00252C79">
        <w:t xml:space="preserve">även denna </w:t>
      </w:r>
      <w:r>
        <w:t>f</w:t>
      </w:r>
      <w:r w:rsidR="00252C79">
        <w:t>rågeställare</w:t>
      </w:r>
      <w:r>
        <w:t xml:space="preserve"> utgå från att ett införande av en begränsning av övervinster inom skolsektorn kan leda till att många förskolor och skolor riskerar att läggas ned. Det är inte regeringens analys. Enligt en enkätundersökning av Friskolornas riksförbund 2014 är det inte möjligheten att tjäna mycket pengar som motiverat de privata aktörerna att starta skolverksamhet. Det var i stället möjligheten att kunna bidra till människors utveckling och inlärning, att kunna erbjuda utbildning av högsta kvalitet och att kunna arbeta självständigt efter egna pedagogiska idéer som var de främsta skälen.</w:t>
      </w:r>
    </w:p>
    <w:p w14:paraId="2787707E" w14:textId="77777777" w:rsidR="00252C79" w:rsidRDefault="00252C79" w:rsidP="00756110">
      <w:pPr>
        <w:pStyle w:val="Brdtext"/>
      </w:pPr>
      <w:r w:rsidRPr="00252C79">
        <w:lastRenderedPageBreak/>
        <w:t>Privata aktörer kan redan i dag gå i konkurs, förlora sitt tillstånd eller välja att avveckla sin verksamhet. Kommuner bör därför alltid ha en beredskap för att ta sitt lagstadgade ansvar för att ge alla medborgare service om aktörerna försvinner.</w:t>
      </w:r>
    </w:p>
    <w:p w14:paraId="11F368C5" w14:textId="77777777" w:rsidR="00FF41D4" w:rsidRDefault="00FF41D4" w:rsidP="006A12F1">
      <w:pPr>
        <w:pStyle w:val="Brdtext"/>
      </w:pPr>
      <w:r>
        <w:t xml:space="preserve">Stockholm den </w:t>
      </w:r>
      <w:sdt>
        <w:sdtPr>
          <w:id w:val="-1225218591"/>
          <w:placeholder>
            <w:docPart w:val="5682123E2DCB484DA1223366912EE10F"/>
          </w:placeholder>
          <w:dataBinding w:prefixMappings="xmlns:ns0='http://lp/documentinfo/RK' " w:xpath="/ns0:DocumentInfo[1]/ns0:BaseInfo[1]/ns0:HeaderDate[1]" w:storeItemID="{226F4B90-8285-4F6E-95BE-F69BC78D8EE9}"/>
          <w:date w:fullDate="2018-03-07T00:00:00Z">
            <w:dateFormat w:val="d MMMM yyyy"/>
            <w:lid w:val="sv-SE"/>
            <w:storeMappedDataAs w:val="dateTime"/>
            <w:calendar w:val="gregorian"/>
          </w:date>
        </w:sdtPr>
        <w:sdtEndPr/>
        <w:sdtContent>
          <w:r w:rsidR="00756110">
            <w:t>7 mars 2018</w:t>
          </w:r>
        </w:sdtContent>
      </w:sdt>
    </w:p>
    <w:p w14:paraId="4206FC9F" w14:textId="77777777" w:rsidR="00FF41D4" w:rsidRDefault="00FF41D4" w:rsidP="004E7A8F">
      <w:pPr>
        <w:pStyle w:val="Brdtextutanavstnd"/>
      </w:pPr>
    </w:p>
    <w:p w14:paraId="21163C4D" w14:textId="77777777" w:rsidR="00FF41D4" w:rsidRDefault="00FF41D4" w:rsidP="004E7A8F">
      <w:pPr>
        <w:pStyle w:val="Brdtextutanavstnd"/>
      </w:pPr>
    </w:p>
    <w:sdt>
      <w:sdtPr>
        <w:alias w:val="Klicka på listpilen"/>
        <w:tag w:val="run-loadAllMinistersFromDep_control-cmdAvsandare_bindto-SenderTitle_delete"/>
        <w:id w:val="-122627287"/>
        <w:placeholder>
          <w:docPart w:val="29949FBF47B9492C8B1FC5E823CA03DA"/>
        </w:placeholder>
        <w:dataBinding w:prefixMappings="xmlns:ns0='http://lp/documentinfo/RK' " w:xpath="/ns0:DocumentInfo[1]/ns0:BaseInfo[1]/ns0:TopSender[1]" w:storeItemID="{226F4B90-8285-4F6E-95BE-F69BC78D8EE9}"/>
        <w:comboBox w:lastValue="Utbildningsministern">
          <w:listItem w:displayText="Gustav Fridolin" w:value="Utbildningsministern"/>
          <w:listItem w:displayText="Helene Hellmark Knutsson" w:value="Ministern för högre utbildning och forskning"/>
          <w:listItem w:displayText="Anna Ekström" w:value="Gymnasie- och kunskapslyftsministern"/>
        </w:comboBox>
      </w:sdtPr>
      <w:sdtEndPr/>
      <w:sdtContent>
        <w:p w14:paraId="6D1415F6" w14:textId="77777777" w:rsidR="00FF41D4" w:rsidRDefault="00756110" w:rsidP="00422A41">
          <w:pPr>
            <w:pStyle w:val="Brdtext"/>
          </w:pPr>
          <w:r>
            <w:t>Gustav Fridolin</w:t>
          </w:r>
        </w:p>
      </w:sdtContent>
    </w:sdt>
    <w:p w14:paraId="369B5CDA" w14:textId="77777777" w:rsidR="00FF41D4" w:rsidRPr="00DB48AB" w:rsidRDefault="00FF41D4" w:rsidP="00DB48AB">
      <w:pPr>
        <w:pStyle w:val="Brdtext"/>
      </w:pPr>
    </w:p>
    <w:sectPr w:rsidR="00FF41D4" w:rsidRPr="00DB48AB" w:rsidSect="00FF41D4">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19EF5" w14:textId="77777777" w:rsidR="00243C88" w:rsidRDefault="00243C88" w:rsidP="00A87A54">
      <w:pPr>
        <w:spacing w:after="0" w:line="240" w:lineRule="auto"/>
      </w:pPr>
      <w:r>
        <w:separator/>
      </w:r>
    </w:p>
  </w:endnote>
  <w:endnote w:type="continuationSeparator" w:id="0">
    <w:p w14:paraId="228B9036" w14:textId="77777777" w:rsidR="00243C88" w:rsidRDefault="00243C8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6CC4723" w14:textId="77777777" w:rsidTr="006A26EC">
      <w:trPr>
        <w:trHeight w:val="227"/>
        <w:jc w:val="right"/>
      </w:trPr>
      <w:tc>
        <w:tcPr>
          <w:tcW w:w="708" w:type="dxa"/>
          <w:vAlign w:val="bottom"/>
        </w:tcPr>
        <w:p w14:paraId="24B4CA9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A453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A453A">
            <w:rPr>
              <w:rStyle w:val="Sidnummer"/>
              <w:noProof/>
            </w:rPr>
            <w:t>2</w:t>
          </w:r>
          <w:r>
            <w:rPr>
              <w:rStyle w:val="Sidnummer"/>
            </w:rPr>
            <w:fldChar w:fldCharType="end"/>
          </w:r>
          <w:r>
            <w:rPr>
              <w:rStyle w:val="Sidnummer"/>
            </w:rPr>
            <w:t>)</w:t>
          </w:r>
        </w:p>
      </w:tc>
    </w:tr>
    <w:tr w:rsidR="005606BC" w:rsidRPr="00347E11" w14:paraId="0169A0DF" w14:textId="77777777" w:rsidTr="006A26EC">
      <w:trPr>
        <w:trHeight w:val="850"/>
        <w:jc w:val="right"/>
      </w:trPr>
      <w:tc>
        <w:tcPr>
          <w:tcW w:w="708" w:type="dxa"/>
          <w:vAlign w:val="bottom"/>
        </w:tcPr>
        <w:p w14:paraId="25D1EC79" w14:textId="77777777" w:rsidR="005606BC" w:rsidRPr="00347E11" w:rsidRDefault="005606BC" w:rsidP="005606BC">
          <w:pPr>
            <w:pStyle w:val="Sidfot"/>
            <w:spacing w:line="276" w:lineRule="auto"/>
            <w:jc w:val="right"/>
          </w:pPr>
        </w:p>
      </w:tc>
    </w:tr>
  </w:tbl>
  <w:p w14:paraId="4C4D465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6078AEE" w14:textId="77777777" w:rsidTr="001F4302">
      <w:trPr>
        <w:trHeight w:val="510"/>
      </w:trPr>
      <w:tc>
        <w:tcPr>
          <w:tcW w:w="8525" w:type="dxa"/>
          <w:gridSpan w:val="2"/>
          <w:vAlign w:val="bottom"/>
        </w:tcPr>
        <w:p w14:paraId="23C19F43" w14:textId="77777777" w:rsidR="00347E11" w:rsidRPr="00347E11" w:rsidRDefault="00347E11" w:rsidP="00347E11">
          <w:pPr>
            <w:pStyle w:val="Sidfot"/>
            <w:rPr>
              <w:sz w:val="8"/>
            </w:rPr>
          </w:pPr>
        </w:p>
      </w:tc>
    </w:tr>
    <w:tr w:rsidR="00093408" w:rsidRPr="00EE3C0F" w14:paraId="1677530F" w14:textId="77777777" w:rsidTr="00C26068">
      <w:trPr>
        <w:trHeight w:val="227"/>
      </w:trPr>
      <w:tc>
        <w:tcPr>
          <w:tcW w:w="4074" w:type="dxa"/>
        </w:tcPr>
        <w:p w14:paraId="7A69B223" w14:textId="77777777" w:rsidR="00347E11" w:rsidRPr="00F53AEA" w:rsidRDefault="00347E11" w:rsidP="00C26068">
          <w:pPr>
            <w:pStyle w:val="Sidfot"/>
            <w:spacing w:line="276" w:lineRule="auto"/>
          </w:pPr>
        </w:p>
      </w:tc>
      <w:tc>
        <w:tcPr>
          <w:tcW w:w="4451" w:type="dxa"/>
        </w:tcPr>
        <w:p w14:paraId="43E3D536" w14:textId="77777777" w:rsidR="00093408" w:rsidRPr="00F53AEA" w:rsidRDefault="00093408" w:rsidP="00F53AEA">
          <w:pPr>
            <w:pStyle w:val="Sidfot"/>
            <w:spacing w:line="276" w:lineRule="auto"/>
          </w:pPr>
        </w:p>
      </w:tc>
    </w:tr>
  </w:tbl>
  <w:p w14:paraId="7ABA232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77493" w14:textId="77777777" w:rsidR="00243C88" w:rsidRDefault="00243C88" w:rsidP="00A87A54">
      <w:pPr>
        <w:spacing w:after="0" w:line="240" w:lineRule="auto"/>
      </w:pPr>
      <w:r>
        <w:separator/>
      </w:r>
    </w:p>
  </w:footnote>
  <w:footnote w:type="continuationSeparator" w:id="0">
    <w:p w14:paraId="6D0529A9" w14:textId="77777777" w:rsidR="00243C88" w:rsidRDefault="00243C8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F41D4" w14:paraId="1B45FAEE" w14:textId="77777777" w:rsidTr="00C93EBA">
      <w:trPr>
        <w:trHeight w:val="227"/>
      </w:trPr>
      <w:tc>
        <w:tcPr>
          <w:tcW w:w="5534" w:type="dxa"/>
        </w:tcPr>
        <w:p w14:paraId="10C16001" w14:textId="77777777" w:rsidR="00FF41D4" w:rsidRPr="007D73AB" w:rsidRDefault="00FF41D4">
          <w:pPr>
            <w:pStyle w:val="Sidhuvud"/>
          </w:pPr>
        </w:p>
      </w:tc>
      <w:tc>
        <w:tcPr>
          <w:tcW w:w="3170" w:type="dxa"/>
          <w:vAlign w:val="bottom"/>
        </w:tcPr>
        <w:p w14:paraId="658CCD8B" w14:textId="77777777" w:rsidR="00FF41D4" w:rsidRPr="007D73AB" w:rsidRDefault="00FF41D4" w:rsidP="00340DE0">
          <w:pPr>
            <w:pStyle w:val="Sidhuvud"/>
          </w:pPr>
        </w:p>
      </w:tc>
      <w:tc>
        <w:tcPr>
          <w:tcW w:w="1134" w:type="dxa"/>
        </w:tcPr>
        <w:p w14:paraId="65B63CC3" w14:textId="77777777" w:rsidR="00FF41D4" w:rsidRDefault="00FF41D4" w:rsidP="005A703A">
          <w:pPr>
            <w:pStyle w:val="Sidhuvud"/>
          </w:pPr>
        </w:p>
      </w:tc>
    </w:tr>
    <w:tr w:rsidR="00FF41D4" w14:paraId="729509CB" w14:textId="77777777" w:rsidTr="00C93EBA">
      <w:trPr>
        <w:trHeight w:val="1928"/>
      </w:trPr>
      <w:tc>
        <w:tcPr>
          <w:tcW w:w="5534" w:type="dxa"/>
        </w:tcPr>
        <w:p w14:paraId="66B83A20" w14:textId="77777777" w:rsidR="00FF41D4" w:rsidRPr="00340DE0" w:rsidRDefault="00FF41D4" w:rsidP="00340DE0">
          <w:pPr>
            <w:pStyle w:val="Sidhuvud"/>
          </w:pPr>
          <w:r>
            <w:rPr>
              <w:noProof/>
            </w:rPr>
            <w:drawing>
              <wp:inline distT="0" distB="0" distL="0" distR="0" wp14:anchorId="30154E0B" wp14:editId="3C5FB87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49ACA45" w14:textId="77777777" w:rsidR="00FF41D4" w:rsidRPr="00710A6C" w:rsidRDefault="00FF41D4" w:rsidP="00EE3C0F">
          <w:pPr>
            <w:pStyle w:val="Sidhuvud"/>
            <w:rPr>
              <w:b/>
            </w:rPr>
          </w:pPr>
        </w:p>
        <w:p w14:paraId="014EA172" w14:textId="77777777" w:rsidR="00FF41D4" w:rsidRDefault="00FF41D4" w:rsidP="00EE3C0F">
          <w:pPr>
            <w:pStyle w:val="Sidhuvud"/>
          </w:pPr>
        </w:p>
        <w:p w14:paraId="409446DD" w14:textId="77777777" w:rsidR="00FF41D4" w:rsidRDefault="00FF41D4" w:rsidP="00EE3C0F">
          <w:pPr>
            <w:pStyle w:val="Sidhuvud"/>
          </w:pPr>
        </w:p>
        <w:p w14:paraId="136F6BD3" w14:textId="77777777" w:rsidR="00FF41D4" w:rsidRDefault="00FF41D4" w:rsidP="00EE3C0F">
          <w:pPr>
            <w:pStyle w:val="Sidhuvud"/>
          </w:pPr>
        </w:p>
        <w:sdt>
          <w:sdtPr>
            <w:alias w:val="Dnr"/>
            <w:tag w:val="ccRKShow_Dnr"/>
            <w:id w:val="-829283628"/>
            <w:placeholder>
              <w:docPart w:val="6F3123E0D0D144998220E2C2AD966BFA"/>
            </w:placeholder>
            <w:dataBinding w:prefixMappings="xmlns:ns0='http://lp/documentinfo/RK' " w:xpath="/ns0:DocumentInfo[1]/ns0:BaseInfo[1]/ns0:Dnr[1]" w:storeItemID="{226F4B90-8285-4F6E-95BE-F69BC78D8EE9}"/>
            <w:text/>
          </w:sdtPr>
          <w:sdtEndPr/>
          <w:sdtContent>
            <w:p w14:paraId="34882CEF" w14:textId="77777777" w:rsidR="00FF41D4" w:rsidRDefault="00FF41D4" w:rsidP="00EE3C0F">
              <w:pPr>
                <w:pStyle w:val="Sidhuvud"/>
              </w:pPr>
              <w:r>
                <w:t>U2018/00973/GV</w:t>
              </w:r>
            </w:p>
          </w:sdtContent>
        </w:sdt>
        <w:sdt>
          <w:sdtPr>
            <w:alias w:val="DocNumber"/>
            <w:tag w:val="DocNumber"/>
            <w:id w:val="1726028884"/>
            <w:placeholder>
              <w:docPart w:val="9EA379160CD643B8B64897156CEC5F61"/>
            </w:placeholder>
            <w:showingPlcHdr/>
            <w:dataBinding w:prefixMappings="xmlns:ns0='http://lp/documentinfo/RK' " w:xpath="/ns0:DocumentInfo[1]/ns0:BaseInfo[1]/ns0:DocNumber[1]" w:storeItemID="{226F4B90-8285-4F6E-95BE-F69BC78D8EE9}"/>
            <w:text/>
          </w:sdtPr>
          <w:sdtEndPr/>
          <w:sdtContent>
            <w:p w14:paraId="673097E6" w14:textId="77777777" w:rsidR="00FF41D4" w:rsidRDefault="00FF41D4" w:rsidP="00EE3C0F">
              <w:pPr>
                <w:pStyle w:val="Sidhuvud"/>
              </w:pPr>
              <w:r>
                <w:rPr>
                  <w:rStyle w:val="Platshllartext"/>
                </w:rPr>
                <w:t xml:space="preserve"> </w:t>
              </w:r>
            </w:p>
          </w:sdtContent>
        </w:sdt>
        <w:p w14:paraId="4E4052E8" w14:textId="77777777" w:rsidR="00FF41D4" w:rsidRDefault="00FF41D4" w:rsidP="00EE3C0F">
          <w:pPr>
            <w:pStyle w:val="Sidhuvud"/>
          </w:pPr>
        </w:p>
      </w:tc>
      <w:tc>
        <w:tcPr>
          <w:tcW w:w="1134" w:type="dxa"/>
        </w:tcPr>
        <w:p w14:paraId="14B96DE5" w14:textId="77777777" w:rsidR="00FF41D4" w:rsidRDefault="00FF41D4" w:rsidP="0094502D">
          <w:pPr>
            <w:pStyle w:val="Sidhuvud"/>
          </w:pPr>
        </w:p>
        <w:p w14:paraId="28B994FA" w14:textId="77777777" w:rsidR="00FF41D4" w:rsidRPr="0094502D" w:rsidRDefault="00FF41D4" w:rsidP="00EC71A6">
          <w:pPr>
            <w:pStyle w:val="Sidhuvud"/>
          </w:pPr>
        </w:p>
      </w:tc>
    </w:tr>
    <w:tr w:rsidR="00FF41D4" w14:paraId="34D85DB9" w14:textId="77777777" w:rsidTr="00C93EBA">
      <w:trPr>
        <w:trHeight w:val="2268"/>
      </w:trPr>
      <w:sdt>
        <w:sdtPr>
          <w:rPr>
            <w:b/>
          </w:rPr>
          <w:alias w:val="SenderText"/>
          <w:tag w:val="ccRKShow_SenderText"/>
          <w:id w:val="1374046025"/>
          <w:placeholder>
            <w:docPart w:val="B011A443B14844F3AB34938B290B606F"/>
          </w:placeholder>
        </w:sdtPr>
        <w:sdtEndPr>
          <w:rPr>
            <w:b w:val="0"/>
          </w:rPr>
        </w:sdtEndPr>
        <w:sdtContent>
          <w:tc>
            <w:tcPr>
              <w:tcW w:w="5534" w:type="dxa"/>
              <w:tcMar>
                <w:right w:w="1134" w:type="dxa"/>
              </w:tcMar>
            </w:tcPr>
            <w:p w14:paraId="5AA59BD1" w14:textId="77777777" w:rsidR="00756110" w:rsidRPr="00756110" w:rsidRDefault="00756110" w:rsidP="00340DE0">
              <w:pPr>
                <w:pStyle w:val="Sidhuvud"/>
                <w:rPr>
                  <w:b/>
                </w:rPr>
              </w:pPr>
              <w:r w:rsidRPr="00756110">
                <w:rPr>
                  <w:b/>
                </w:rPr>
                <w:t>Utbildningsdepartementet</w:t>
              </w:r>
            </w:p>
            <w:p w14:paraId="1E57907F" w14:textId="77777777" w:rsidR="00BB4A6C" w:rsidRDefault="00756110" w:rsidP="00340DE0">
              <w:pPr>
                <w:pStyle w:val="Sidhuvud"/>
              </w:pPr>
              <w:r w:rsidRPr="00756110">
                <w:t>Utbildningsministern</w:t>
              </w:r>
            </w:p>
            <w:p w14:paraId="204F1D5F" w14:textId="77777777" w:rsidR="00FF41D4" w:rsidRPr="00340DE0" w:rsidRDefault="00FF41D4" w:rsidP="00340DE0">
              <w:pPr>
                <w:pStyle w:val="Sidhuvud"/>
              </w:pPr>
            </w:p>
          </w:tc>
        </w:sdtContent>
      </w:sdt>
      <w:sdt>
        <w:sdtPr>
          <w:alias w:val="Recipient"/>
          <w:tag w:val="ccRKShow_Recipient"/>
          <w:id w:val="-28344517"/>
          <w:placeholder>
            <w:docPart w:val="5170E3644FE84D0F83D1708027E33D9C"/>
          </w:placeholder>
          <w:dataBinding w:prefixMappings="xmlns:ns0='http://lp/documentinfo/RK' " w:xpath="/ns0:DocumentInfo[1]/ns0:BaseInfo[1]/ns0:Recipient[1]" w:storeItemID="{226F4B90-8285-4F6E-95BE-F69BC78D8EE9}"/>
          <w:text w:multiLine="1"/>
        </w:sdtPr>
        <w:sdtEndPr/>
        <w:sdtContent>
          <w:tc>
            <w:tcPr>
              <w:tcW w:w="3170" w:type="dxa"/>
            </w:tcPr>
            <w:p w14:paraId="1626990F" w14:textId="77777777" w:rsidR="00FF41D4" w:rsidRDefault="00FF41D4" w:rsidP="00547B89">
              <w:pPr>
                <w:pStyle w:val="Sidhuvud"/>
              </w:pPr>
              <w:r>
                <w:t>Till riksdagen</w:t>
              </w:r>
            </w:p>
          </w:tc>
        </w:sdtContent>
      </w:sdt>
      <w:tc>
        <w:tcPr>
          <w:tcW w:w="1134" w:type="dxa"/>
        </w:tcPr>
        <w:p w14:paraId="61CA9C3B" w14:textId="77777777" w:rsidR="00FF41D4" w:rsidRDefault="00FF41D4" w:rsidP="003E6020">
          <w:pPr>
            <w:pStyle w:val="Sidhuvud"/>
          </w:pPr>
        </w:p>
      </w:tc>
    </w:tr>
  </w:tbl>
  <w:p w14:paraId="6B90575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D4"/>
    <w:rsid w:val="00000290"/>
    <w:rsid w:val="00004D5C"/>
    <w:rsid w:val="00005F68"/>
    <w:rsid w:val="00006CA7"/>
    <w:rsid w:val="00012B00"/>
    <w:rsid w:val="00014EF6"/>
    <w:rsid w:val="00017197"/>
    <w:rsid w:val="0001725B"/>
    <w:rsid w:val="000203B0"/>
    <w:rsid w:val="00023BDE"/>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776B3"/>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1E01"/>
    <w:rsid w:val="00192350"/>
    <w:rsid w:val="00192E34"/>
    <w:rsid w:val="00197A8A"/>
    <w:rsid w:val="001A2A61"/>
    <w:rsid w:val="001B37C2"/>
    <w:rsid w:val="001B38D9"/>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3C88"/>
    <w:rsid w:val="00247E9A"/>
    <w:rsid w:val="00252C79"/>
    <w:rsid w:val="00260D2D"/>
    <w:rsid w:val="00264503"/>
    <w:rsid w:val="00271D00"/>
    <w:rsid w:val="00275872"/>
    <w:rsid w:val="00281106"/>
    <w:rsid w:val="00282417"/>
    <w:rsid w:val="00282D27"/>
    <w:rsid w:val="00285750"/>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817"/>
    <w:rsid w:val="002F59E0"/>
    <w:rsid w:val="002F66A6"/>
    <w:rsid w:val="003050DB"/>
    <w:rsid w:val="00310561"/>
    <w:rsid w:val="00311D8C"/>
    <w:rsid w:val="003128E2"/>
    <w:rsid w:val="00314D0D"/>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1412"/>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1997"/>
    <w:rsid w:val="003D3535"/>
    <w:rsid w:val="003D7B03"/>
    <w:rsid w:val="003E5A50"/>
    <w:rsid w:val="003E6020"/>
    <w:rsid w:val="003F1F1F"/>
    <w:rsid w:val="003F299F"/>
    <w:rsid w:val="003F6B92"/>
    <w:rsid w:val="00404DB4"/>
    <w:rsid w:val="0041223B"/>
    <w:rsid w:val="00413A4E"/>
    <w:rsid w:val="00415163"/>
    <w:rsid w:val="004157BE"/>
    <w:rsid w:val="00416BEB"/>
    <w:rsid w:val="00420607"/>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31D9"/>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C43F5"/>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6110"/>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5C94"/>
    <w:rsid w:val="0080228F"/>
    <w:rsid w:val="008023BE"/>
    <w:rsid w:val="00804C1B"/>
    <w:rsid w:val="008178E6"/>
    <w:rsid w:val="0082249C"/>
    <w:rsid w:val="00830B7B"/>
    <w:rsid w:val="00832661"/>
    <w:rsid w:val="00834067"/>
    <w:rsid w:val="008349AA"/>
    <w:rsid w:val="008375D5"/>
    <w:rsid w:val="00841486"/>
    <w:rsid w:val="00842BC9"/>
    <w:rsid w:val="008431AF"/>
    <w:rsid w:val="0084476E"/>
    <w:rsid w:val="008504F6"/>
    <w:rsid w:val="008573B9"/>
    <w:rsid w:val="00861982"/>
    <w:rsid w:val="00863BB7"/>
    <w:rsid w:val="00873DA1"/>
    <w:rsid w:val="00875DDD"/>
    <w:rsid w:val="00881BC6"/>
    <w:rsid w:val="008860CC"/>
    <w:rsid w:val="00890876"/>
    <w:rsid w:val="00891929"/>
    <w:rsid w:val="00893029"/>
    <w:rsid w:val="0089514A"/>
    <w:rsid w:val="008A0A0D"/>
    <w:rsid w:val="008A453A"/>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146E"/>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D2D2C"/>
    <w:rsid w:val="00AE7BD8"/>
    <w:rsid w:val="00AE7D02"/>
    <w:rsid w:val="00AF0BB7"/>
    <w:rsid w:val="00AF0BDE"/>
    <w:rsid w:val="00AF0EDE"/>
    <w:rsid w:val="00AF4853"/>
    <w:rsid w:val="00B0234E"/>
    <w:rsid w:val="00B06751"/>
    <w:rsid w:val="00B149E2"/>
    <w:rsid w:val="00B2169D"/>
    <w:rsid w:val="00B21CBB"/>
    <w:rsid w:val="00B21DF3"/>
    <w:rsid w:val="00B263C0"/>
    <w:rsid w:val="00B316CA"/>
    <w:rsid w:val="00B31BFB"/>
    <w:rsid w:val="00B3528F"/>
    <w:rsid w:val="00B357AB"/>
    <w:rsid w:val="00B41F72"/>
    <w:rsid w:val="00B44E90"/>
    <w:rsid w:val="00B45324"/>
    <w:rsid w:val="00B46D2F"/>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2CF9"/>
    <w:rsid w:val="00BB4A6C"/>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5A0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2D94"/>
    <w:rsid w:val="00EA4C83"/>
    <w:rsid w:val="00EC1DA0"/>
    <w:rsid w:val="00EC329B"/>
    <w:rsid w:val="00EC71A6"/>
    <w:rsid w:val="00EC73EB"/>
    <w:rsid w:val="00ED592E"/>
    <w:rsid w:val="00ED6ABD"/>
    <w:rsid w:val="00ED72E1"/>
    <w:rsid w:val="00EE3C0F"/>
    <w:rsid w:val="00EE58A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41D4"/>
    <w:rsid w:val="00FF5B88"/>
    <w:rsid w:val="00FF7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A4AC2"/>
  <w15:docId w15:val="{E16B8F49-B448-4947-8FF3-6DAC4909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467920">
      <w:bodyDiv w:val="1"/>
      <w:marLeft w:val="0"/>
      <w:marRight w:val="0"/>
      <w:marTop w:val="0"/>
      <w:marBottom w:val="0"/>
      <w:divBdr>
        <w:top w:val="none" w:sz="0" w:space="0" w:color="auto"/>
        <w:left w:val="none" w:sz="0" w:space="0" w:color="auto"/>
        <w:bottom w:val="none" w:sz="0" w:space="0" w:color="auto"/>
        <w:right w:val="none" w:sz="0" w:space="0" w:color="auto"/>
      </w:divBdr>
    </w:div>
    <w:div w:id="1078478403">
      <w:bodyDiv w:val="1"/>
      <w:marLeft w:val="0"/>
      <w:marRight w:val="0"/>
      <w:marTop w:val="0"/>
      <w:marBottom w:val="0"/>
      <w:divBdr>
        <w:top w:val="none" w:sz="0" w:space="0" w:color="auto"/>
        <w:left w:val="none" w:sz="0" w:space="0" w:color="auto"/>
        <w:bottom w:val="none" w:sz="0" w:space="0" w:color="auto"/>
        <w:right w:val="none" w:sz="0" w:space="0" w:color="auto"/>
      </w:divBdr>
    </w:div>
    <w:div w:id="1121344691">
      <w:bodyDiv w:val="1"/>
      <w:marLeft w:val="0"/>
      <w:marRight w:val="0"/>
      <w:marTop w:val="0"/>
      <w:marBottom w:val="0"/>
      <w:divBdr>
        <w:top w:val="none" w:sz="0" w:space="0" w:color="auto"/>
        <w:left w:val="none" w:sz="0" w:space="0" w:color="auto"/>
        <w:bottom w:val="none" w:sz="0" w:space="0" w:color="auto"/>
        <w:right w:val="none" w:sz="0" w:space="0" w:color="auto"/>
      </w:divBdr>
      <w:divsChild>
        <w:div w:id="256333838">
          <w:marLeft w:val="0"/>
          <w:marRight w:val="0"/>
          <w:marTop w:val="0"/>
          <w:marBottom w:val="0"/>
          <w:divBdr>
            <w:top w:val="none" w:sz="0" w:space="0" w:color="auto"/>
            <w:left w:val="none" w:sz="0" w:space="0" w:color="auto"/>
            <w:bottom w:val="none" w:sz="0" w:space="0" w:color="auto"/>
            <w:right w:val="none" w:sz="0" w:space="0" w:color="auto"/>
          </w:divBdr>
          <w:divsChild>
            <w:div w:id="576289724">
              <w:marLeft w:val="0"/>
              <w:marRight w:val="0"/>
              <w:marTop w:val="0"/>
              <w:marBottom w:val="0"/>
              <w:divBdr>
                <w:top w:val="none" w:sz="0" w:space="0" w:color="auto"/>
                <w:left w:val="none" w:sz="0" w:space="0" w:color="auto"/>
                <w:bottom w:val="none" w:sz="0" w:space="0" w:color="auto"/>
                <w:right w:val="none" w:sz="0" w:space="0" w:color="auto"/>
              </w:divBdr>
              <w:divsChild>
                <w:div w:id="342169863">
                  <w:marLeft w:val="0"/>
                  <w:marRight w:val="0"/>
                  <w:marTop w:val="0"/>
                  <w:marBottom w:val="0"/>
                  <w:divBdr>
                    <w:top w:val="none" w:sz="0" w:space="0" w:color="auto"/>
                    <w:left w:val="none" w:sz="0" w:space="0" w:color="auto"/>
                    <w:bottom w:val="none" w:sz="0" w:space="0" w:color="auto"/>
                    <w:right w:val="none" w:sz="0" w:space="0" w:color="auto"/>
                  </w:divBdr>
                  <w:divsChild>
                    <w:div w:id="2040162989">
                      <w:marLeft w:val="0"/>
                      <w:marRight w:val="0"/>
                      <w:marTop w:val="0"/>
                      <w:marBottom w:val="0"/>
                      <w:divBdr>
                        <w:top w:val="none" w:sz="0" w:space="0" w:color="auto"/>
                        <w:left w:val="none" w:sz="0" w:space="0" w:color="auto"/>
                        <w:bottom w:val="none" w:sz="0" w:space="0" w:color="auto"/>
                        <w:right w:val="none" w:sz="0" w:space="0" w:color="auto"/>
                      </w:divBdr>
                      <w:divsChild>
                        <w:div w:id="2056001701">
                          <w:marLeft w:val="0"/>
                          <w:marRight w:val="0"/>
                          <w:marTop w:val="0"/>
                          <w:marBottom w:val="0"/>
                          <w:divBdr>
                            <w:top w:val="none" w:sz="0" w:space="0" w:color="auto"/>
                            <w:left w:val="none" w:sz="0" w:space="0" w:color="auto"/>
                            <w:bottom w:val="none" w:sz="0" w:space="0" w:color="auto"/>
                            <w:right w:val="none" w:sz="0" w:space="0" w:color="auto"/>
                          </w:divBdr>
                          <w:divsChild>
                            <w:div w:id="1748453828">
                              <w:marLeft w:val="0"/>
                              <w:marRight w:val="0"/>
                              <w:marTop w:val="0"/>
                              <w:marBottom w:val="0"/>
                              <w:divBdr>
                                <w:top w:val="none" w:sz="0" w:space="0" w:color="auto"/>
                                <w:left w:val="none" w:sz="0" w:space="0" w:color="auto"/>
                                <w:bottom w:val="none" w:sz="0" w:space="0" w:color="auto"/>
                                <w:right w:val="none" w:sz="0" w:space="0" w:color="auto"/>
                              </w:divBdr>
                              <w:divsChild>
                                <w:div w:id="1881627787">
                                  <w:marLeft w:val="0"/>
                                  <w:marRight w:val="0"/>
                                  <w:marTop w:val="0"/>
                                  <w:marBottom w:val="0"/>
                                  <w:divBdr>
                                    <w:top w:val="none" w:sz="0" w:space="0" w:color="auto"/>
                                    <w:left w:val="none" w:sz="0" w:space="0" w:color="auto"/>
                                    <w:bottom w:val="none" w:sz="0" w:space="0" w:color="auto"/>
                                    <w:right w:val="none" w:sz="0" w:space="0" w:color="auto"/>
                                  </w:divBdr>
                                  <w:divsChild>
                                    <w:div w:id="741878333">
                                      <w:marLeft w:val="0"/>
                                      <w:marRight w:val="0"/>
                                      <w:marTop w:val="0"/>
                                      <w:marBottom w:val="0"/>
                                      <w:divBdr>
                                        <w:top w:val="none" w:sz="0" w:space="0" w:color="auto"/>
                                        <w:left w:val="none" w:sz="0" w:space="0" w:color="auto"/>
                                        <w:bottom w:val="none" w:sz="0" w:space="0" w:color="auto"/>
                                        <w:right w:val="none" w:sz="0" w:space="0" w:color="auto"/>
                                      </w:divBdr>
                                      <w:divsChild>
                                        <w:div w:id="105853216">
                                          <w:marLeft w:val="0"/>
                                          <w:marRight w:val="0"/>
                                          <w:marTop w:val="0"/>
                                          <w:marBottom w:val="0"/>
                                          <w:divBdr>
                                            <w:top w:val="none" w:sz="0" w:space="0" w:color="auto"/>
                                            <w:left w:val="none" w:sz="0" w:space="0" w:color="auto"/>
                                            <w:bottom w:val="none" w:sz="0" w:space="0" w:color="auto"/>
                                            <w:right w:val="none" w:sz="0" w:space="0" w:color="auto"/>
                                          </w:divBdr>
                                          <w:divsChild>
                                            <w:div w:id="1552620599">
                                              <w:marLeft w:val="0"/>
                                              <w:marRight w:val="0"/>
                                              <w:marTop w:val="0"/>
                                              <w:marBottom w:val="0"/>
                                              <w:divBdr>
                                                <w:top w:val="none" w:sz="0" w:space="0" w:color="auto"/>
                                                <w:left w:val="none" w:sz="0" w:space="0" w:color="auto"/>
                                                <w:bottom w:val="none" w:sz="0" w:space="0" w:color="auto"/>
                                                <w:right w:val="none" w:sz="0" w:space="0" w:color="auto"/>
                                              </w:divBdr>
                                              <w:divsChild>
                                                <w:div w:id="1417245066">
                                                  <w:marLeft w:val="0"/>
                                                  <w:marRight w:val="0"/>
                                                  <w:marTop w:val="0"/>
                                                  <w:marBottom w:val="0"/>
                                                  <w:divBdr>
                                                    <w:top w:val="none" w:sz="0" w:space="0" w:color="auto"/>
                                                    <w:left w:val="none" w:sz="0" w:space="0" w:color="auto"/>
                                                    <w:bottom w:val="none" w:sz="0" w:space="0" w:color="auto"/>
                                                    <w:right w:val="none" w:sz="0" w:space="0" w:color="auto"/>
                                                  </w:divBdr>
                                                  <w:divsChild>
                                                    <w:div w:id="265574722">
                                                      <w:marLeft w:val="0"/>
                                                      <w:marRight w:val="0"/>
                                                      <w:marTop w:val="0"/>
                                                      <w:marBottom w:val="0"/>
                                                      <w:divBdr>
                                                        <w:top w:val="none" w:sz="0" w:space="0" w:color="auto"/>
                                                        <w:left w:val="none" w:sz="0" w:space="0" w:color="auto"/>
                                                        <w:bottom w:val="none" w:sz="0" w:space="0" w:color="auto"/>
                                                        <w:right w:val="none" w:sz="0" w:space="0" w:color="auto"/>
                                                      </w:divBdr>
                                                      <w:divsChild>
                                                        <w:div w:id="7838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3123E0D0D144998220E2C2AD966BFA"/>
        <w:category>
          <w:name w:val="Allmänt"/>
          <w:gallery w:val="placeholder"/>
        </w:category>
        <w:types>
          <w:type w:val="bbPlcHdr"/>
        </w:types>
        <w:behaviors>
          <w:behavior w:val="content"/>
        </w:behaviors>
        <w:guid w:val="{917FC2D7-1204-49C0-8347-137445D71C6E}"/>
      </w:docPartPr>
      <w:docPartBody>
        <w:p w:rsidR="0019074C" w:rsidRDefault="00AA5737" w:rsidP="00AA5737">
          <w:pPr>
            <w:pStyle w:val="6F3123E0D0D144998220E2C2AD966BFA"/>
          </w:pPr>
          <w:r>
            <w:rPr>
              <w:rStyle w:val="Platshllartext"/>
            </w:rPr>
            <w:t xml:space="preserve"> </w:t>
          </w:r>
        </w:p>
      </w:docPartBody>
    </w:docPart>
    <w:docPart>
      <w:docPartPr>
        <w:name w:val="9EA379160CD643B8B64897156CEC5F61"/>
        <w:category>
          <w:name w:val="Allmänt"/>
          <w:gallery w:val="placeholder"/>
        </w:category>
        <w:types>
          <w:type w:val="bbPlcHdr"/>
        </w:types>
        <w:behaviors>
          <w:behavior w:val="content"/>
        </w:behaviors>
        <w:guid w:val="{AE45C07B-5FCC-4AEE-94E7-ABA0D756F113}"/>
      </w:docPartPr>
      <w:docPartBody>
        <w:p w:rsidR="0019074C" w:rsidRDefault="00AA5737" w:rsidP="00AA5737">
          <w:pPr>
            <w:pStyle w:val="9EA379160CD643B8B64897156CEC5F61"/>
          </w:pPr>
          <w:r>
            <w:rPr>
              <w:rStyle w:val="Platshllartext"/>
            </w:rPr>
            <w:t xml:space="preserve"> </w:t>
          </w:r>
        </w:p>
      </w:docPartBody>
    </w:docPart>
    <w:docPart>
      <w:docPartPr>
        <w:name w:val="B011A443B14844F3AB34938B290B606F"/>
        <w:category>
          <w:name w:val="Allmänt"/>
          <w:gallery w:val="placeholder"/>
        </w:category>
        <w:types>
          <w:type w:val="bbPlcHdr"/>
        </w:types>
        <w:behaviors>
          <w:behavior w:val="content"/>
        </w:behaviors>
        <w:guid w:val="{867C3958-A03C-4840-A487-279178063747}"/>
      </w:docPartPr>
      <w:docPartBody>
        <w:p w:rsidR="0019074C" w:rsidRDefault="00AA5737" w:rsidP="00AA5737">
          <w:pPr>
            <w:pStyle w:val="B011A443B14844F3AB34938B290B606F"/>
          </w:pPr>
          <w:r>
            <w:rPr>
              <w:rStyle w:val="Platshllartext"/>
            </w:rPr>
            <w:t xml:space="preserve"> </w:t>
          </w:r>
        </w:p>
      </w:docPartBody>
    </w:docPart>
    <w:docPart>
      <w:docPartPr>
        <w:name w:val="5170E3644FE84D0F83D1708027E33D9C"/>
        <w:category>
          <w:name w:val="Allmänt"/>
          <w:gallery w:val="placeholder"/>
        </w:category>
        <w:types>
          <w:type w:val="bbPlcHdr"/>
        </w:types>
        <w:behaviors>
          <w:behavior w:val="content"/>
        </w:behaviors>
        <w:guid w:val="{DA3BE1EC-5674-4C94-AD28-DBCA8C0A6F66}"/>
      </w:docPartPr>
      <w:docPartBody>
        <w:p w:rsidR="0019074C" w:rsidRDefault="00AA5737" w:rsidP="00AA5737">
          <w:pPr>
            <w:pStyle w:val="5170E3644FE84D0F83D1708027E33D9C"/>
          </w:pPr>
          <w:r>
            <w:rPr>
              <w:rStyle w:val="Platshllartext"/>
            </w:rPr>
            <w:t xml:space="preserve"> </w:t>
          </w:r>
        </w:p>
      </w:docPartBody>
    </w:docPart>
    <w:docPart>
      <w:docPartPr>
        <w:name w:val="73D04C9BEA8D492CB7182007F2086E6E"/>
        <w:category>
          <w:name w:val="Allmänt"/>
          <w:gallery w:val="placeholder"/>
        </w:category>
        <w:types>
          <w:type w:val="bbPlcHdr"/>
        </w:types>
        <w:behaviors>
          <w:behavior w:val="content"/>
        </w:behaviors>
        <w:guid w:val="{1760D17F-F6A7-43B1-B9BA-E66D7E17A682}"/>
      </w:docPartPr>
      <w:docPartBody>
        <w:p w:rsidR="0019074C" w:rsidRDefault="00AA5737" w:rsidP="00AA5737">
          <w:pPr>
            <w:pStyle w:val="73D04C9BEA8D492CB7182007F2086E6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B35A49B490B49B8837093803DBFB976"/>
        <w:category>
          <w:name w:val="Allmänt"/>
          <w:gallery w:val="placeholder"/>
        </w:category>
        <w:types>
          <w:type w:val="bbPlcHdr"/>
        </w:types>
        <w:behaviors>
          <w:behavior w:val="content"/>
        </w:behaviors>
        <w:guid w:val="{389C3F89-F782-4123-A09B-2E56F0544A64}"/>
      </w:docPartPr>
      <w:docPartBody>
        <w:p w:rsidR="0019074C" w:rsidRDefault="00AA5737" w:rsidP="00AA5737">
          <w:pPr>
            <w:pStyle w:val="CB35A49B490B49B8837093803DBFB976"/>
          </w:pPr>
          <w:r>
            <w:t xml:space="preserve"> </w:t>
          </w:r>
          <w:r>
            <w:rPr>
              <w:rStyle w:val="Platshllartext"/>
            </w:rPr>
            <w:t>Välj ett parti.</w:t>
          </w:r>
        </w:p>
      </w:docPartBody>
    </w:docPart>
    <w:docPart>
      <w:docPartPr>
        <w:name w:val="E389CAF77F2A44119B3F01DF37768A22"/>
        <w:category>
          <w:name w:val="Allmänt"/>
          <w:gallery w:val="placeholder"/>
        </w:category>
        <w:types>
          <w:type w:val="bbPlcHdr"/>
        </w:types>
        <w:behaviors>
          <w:behavior w:val="content"/>
        </w:behaviors>
        <w:guid w:val="{E8824E97-1ADD-436E-A168-4C1F742547C4}"/>
      </w:docPartPr>
      <w:docPartBody>
        <w:p w:rsidR="0019074C" w:rsidRDefault="00AA5737" w:rsidP="00AA5737">
          <w:pPr>
            <w:pStyle w:val="E389CAF77F2A44119B3F01DF37768A2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682123E2DCB484DA1223366912EE10F"/>
        <w:category>
          <w:name w:val="Allmänt"/>
          <w:gallery w:val="placeholder"/>
        </w:category>
        <w:types>
          <w:type w:val="bbPlcHdr"/>
        </w:types>
        <w:behaviors>
          <w:behavior w:val="content"/>
        </w:behaviors>
        <w:guid w:val="{55C47622-9091-474C-92B1-9E0F084C90CD}"/>
      </w:docPartPr>
      <w:docPartBody>
        <w:p w:rsidR="0019074C" w:rsidRDefault="00AA5737" w:rsidP="00AA5737">
          <w:pPr>
            <w:pStyle w:val="5682123E2DCB484DA1223366912EE10F"/>
          </w:pPr>
          <w:r>
            <w:rPr>
              <w:rStyle w:val="Platshllartext"/>
            </w:rPr>
            <w:t>Klicka här för att ange datum.</w:t>
          </w:r>
        </w:p>
      </w:docPartBody>
    </w:docPart>
    <w:docPart>
      <w:docPartPr>
        <w:name w:val="29949FBF47B9492C8B1FC5E823CA03DA"/>
        <w:category>
          <w:name w:val="Allmänt"/>
          <w:gallery w:val="placeholder"/>
        </w:category>
        <w:types>
          <w:type w:val="bbPlcHdr"/>
        </w:types>
        <w:behaviors>
          <w:behavior w:val="content"/>
        </w:behaviors>
        <w:guid w:val="{953A87B1-2E62-42F5-8F78-553650AE8533}"/>
      </w:docPartPr>
      <w:docPartBody>
        <w:p w:rsidR="0019074C" w:rsidRDefault="00AA5737" w:rsidP="00AA5737">
          <w:pPr>
            <w:pStyle w:val="29949FBF47B9492C8B1FC5E823CA03D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37"/>
    <w:rsid w:val="0019074C"/>
    <w:rsid w:val="003F6D13"/>
    <w:rsid w:val="006A6DBB"/>
    <w:rsid w:val="007833F4"/>
    <w:rsid w:val="009E0353"/>
    <w:rsid w:val="00A75181"/>
    <w:rsid w:val="00AA5737"/>
    <w:rsid w:val="00C87F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67966141CF84A00AF2A780A3DEC2703">
    <w:name w:val="267966141CF84A00AF2A780A3DEC2703"/>
    <w:rsid w:val="00AA5737"/>
  </w:style>
  <w:style w:type="character" w:styleId="Platshllartext">
    <w:name w:val="Placeholder Text"/>
    <w:basedOn w:val="Standardstycketeckensnitt"/>
    <w:uiPriority w:val="99"/>
    <w:semiHidden/>
    <w:rsid w:val="00AA5737"/>
    <w:rPr>
      <w:noProof w:val="0"/>
      <w:color w:val="808080"/>
    </w:rPr>
  </w:style>
  <w:style w:type="paragraph" w:customStyle="1" w:styleId="0059D615406D4B888DC75F104A2F0357">
    <w:name w:val="0059D615406D4B888DC75F104A2F0357"/>
    <w:rsid w:val="00AA5737"/>
  </w:style>
  <w:style w:type="paragraph" w:customStyle="1" w:styleId="3DFB695FACAD4E09B69FB7C7840DBAD2">
    <w:name w:val="3DFB695FACAD4E09B69FB7C7840DBAD2"/>
    <w:rsid w:val="00AA5737"/>
  </w:style>
  <w:style w:type="paragraph" w:customStyle="1" w:styleId="708F0AC796534AC1ACF321A4FC43FA90">
    <w:name w:val="708F0AC796534AC1ACF321A4FC43FA90"/>
    <w:rsid w:val="00AA5737"/>
  </w:style>
  <w:style w:type="paragraph" w:customStyle="1" w:styleId="6F3123E0D0D144998220E2C2AD966BFA">
    <w:name w:val="6F3123E0D0D144998220E2C2AD966BFA"/>
    <w:rsid w:val="00AA5737"/>
  </w:style>
  <w:style w:type="paragraph" w:customStyle="1" w:styleId="9EA379160CD643B8B64897156CEC5F61">
    <w:name w:val="9EA379160CD643B8B64897156CEC5F61"/>
    <w:rsid w:val="00AA5737"/>
  </w:style>
  <w:style w:type="paragraph" w:customStyle="1" w:styleId="DC00E0E18F5543ECB3CB242126FB3854">
    <w:name w:val="DC00E0E18F5543ECB3CB242126FB3854"/>
    <w:rsid w:val="00AA5737"/>
  </w:style>
  <w:style w:type="paragraph" w:customStyle="1" w:styleId="92400C865C634B4EADC4475449830C86">
    <w:name w:val="92400C865C634B4EADC4475449830C86"/>
    <w:rsid w:val="00AA5737"/>
  </w:style>
  <w:style w:type="paragraph" w:customStyle="1" w:styleId="561F04C6E06442EEA2A115040AD8A99E">
    <w:name w:val="561F04C6E06442EEA2A115040AD8A99E"/>
    <w:rsid w:val="00AA5737"/>
  </w:style>
  <w:style w:type="paragraph" w:customStyle="1" w:styleId="B011A443B14844F3AB34938B290B606F">
    <w:name w:val="B011A443B14844F3AB34938B290B606F"/>
    <w:rsid w:val="00AA5737"/>
  </w:style>
  <w:style w:type="paragraph" w:customStyle="1" w:styleId="5170E3644FE84D0F83D1708027E33D9C">
    <w:name w:val="5170E3644FE84D0F83D1708027E33D9C"/>
    <w:rsid w:val="00AA5737"/>
  </w:style>
  <w:style w:type="paragraph" w:customStyle="1" w:styleId="73D04C9BEA8D492CB7182007F2086E6E">
    <w:name w:val="73D04C9BEA8D492CB7182007F2086E6E"/>
    <w:rsid w:val="00AA5737"/>
  </w:style>
  <w:style w:type="paragraph" w:customStyle="1" w:styleId="CB35A49B490B49B8837093803DBFB976">
    <w:name w:val="CB35A49B490B49B8837093803DBFB976"/>
    <w:rsid w:val="00AA5737"/>
  </w:style>
  <w:style w:type="paragraph" w:customStyle="1" w:styleId="F12C00A716D04FA3B023F9F3BB0E1FA6">
    <w:name w:val="F12C00A716D04FA3B023F9F3BB0E1FA6"/>
    <w:rsid w:val="00AA5737"/>
  </w:style>
  <w:style w:type="paragraph" w:customStyle="1" w:styleId="EC831DA3C0044B1C81956FAD5F168962">
    <w:name w:val="EC831DA3C0044B1C81956FAD5F168962"/>
    <w:rsid w:val="00AA5737"/>
  </w:style>
  <w:style w:type="paragraph" w:customStyle="1" w:styleId="E389CAF77F2A44119B3F01DF37768A22">
    <w:name w:val="E389CAF77F2A44119B3F01DF37768A22"/>
    <w:rsid w:val="00AA5737"/>
  </w:style>
  <w:style w:type="paragraph" w:customStyle="1" w:styleId="5682123E2DCB484DA1223366912EE10F">
    <w:name w:val="5682123E2DCB484DA1223366912EE10F"/>
    <w:rsid w:val="00AA5737"/>
  </w:style>
  <w:style w:type="paragraph" w:customStyle="1" w:styleId="29949FBF47B9492C8B1FC5E823CA03DA">
    <w:name w:val="29949FBF47B9492C8B1FC5E823CA03DA"/>
    <w:rsid w:val="00AA5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d2f33997-a6eb-40e5-8072-3421cdad3d22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ekretess xmlns="2ef3ce22-4bf8-4d2a-b758-3fef4d0885d6">false</Sekretess>
    <k46d94c0acf84ab9a79866a9d8b1905f xmlns="2ef3ce22-4bf8-4d2a-b758-3fef4d0885d6">
      <Terms xmlns="http://schemas.microsoft.com/office/infopath/2007/PartnerControls"/>
    </k46d94c0acf84ab9a79866a9d8b1905f>
    <c9cd366cc722410295b9eacffbd73909 xmlns="2ef3ce22-4bf8-4d2a-b758-3fef4d0885d6">
      <Terms xmlns="http://schemas.microsoft.com/office/infopath/2007/PartnerControls"/>
    </c9cd366cc722410295b9eacffbd73909>
    <Diarienummer xmlns="2ef3ce22-4bf8-4d2a-b758-3fef4d0885d6" xsi:nil="true"/>
    <Nyckelord xmlns="2ef3ce22-4bf8-4d2a-b758-3fef4d0885d6" xsi:nil="true"/>
    <_dlc_DocId xmlns="2ef3ce22-4bf8-4d2a-b758-3fef4d0885d6">DCS3NJCSUMTM-41-359</_dlc_DocId>
    <_dlc_DocIdUrl xmlns="2ef3ce22-4bf8-4d2a-b758-3fef4d0885d6">
      <Url>http://rkdhs-u/enhet/GV-ENHETEN/_layouts/DocIdRedir.aspx?ID=DCS3NJCSUMTM-41-359</Url>
      <Description>DCS3NJCSUMTM-41-359</Description>
    </_dlc_DocIdUrl>
    <TaxCatchAll xmlns="2ef3ce22-4bf8-4d2a-b758-3fef4d0885d6"/>
  </documentManagement>
</p:properties>
</file>

<file path=customXml/item7.xml><?xml version="1.0" encoding="utf-8"?>
<!--<?xml version="1.0" encoding="iso-8859-1"?>-->
<DocumentInfo xmlns="http://lp/documentinfo/RK">
  <BaseInfo>
    <RkTemplate>Rktemplatetest</RkTemplate>
    <DocType>PM</DocType>
    <DocTypeShowName>Test</DocTypeShowName>
    <Status/>
    <Sender>
      <SenderName/>
      <SenderTitle>Ämnesråd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2018-03-07T00:00:00</HeaderDate>
    <Office/>
    <Dnr>U2018/00973/GV</Dnr>
    <ParagrafNr/>
    <DocumentTitle/>
    <VisitingAddress/>
    <Extra1/>
    <Extra2/>
    <Extra3>Maria Stockhaus</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39937-470E-47F6-B86A-5B5957353CDC}"/>
</file>

<file path=customXml/itemProps2.xml><?xml version="1.0" encoding="utf-8"?>
<ds:datastoreItem xmlns:ds="http://schemas.openxmlformats.org/officeDocument/2006/customXml" ds:itemID="{460C55B3-6812-4484-8669-BE6307EB020C}"/>
</file>

<file path=customXml/itemProps3.xml><?xml version="1.0" encoding="utf-8"?>
<ds:datastoreItem xmlns:ds="http://schemas.openxmlformats.org/officeDocument/2006/customXml" ds:itemID="{0B046EBA-415C-45BD-8654-9953B6DB6B49}"/>
</file>

<file path=customXml/itemProps4.xml><?xml version="1.0" encoding="utf-8"?>
<ds:datastoreItem xmlns:ds="http://schemas.openxmlformats.org/officeDocument/2006/customXml" ds:itemID="{BADA7654-295B-46FF-A378-42207A4FB210}"/>
</file>

<file path=customXml/itemProps5.xml><?xml version="1.0" encoding="utf-8"?>
<ds:datastoreItem xmlns:ds="http://schemas.openxmlformats.org/officeDocument/2006/customXml" ds:itemID="{9B901C6F-B434-4364-9BB0-FA043E62B26B}"/>
</file>

<file path=customXml/itemProps6.xml><?xml version="1.0" encoding="utf-8"?>
<ds:datastoreItem xmlns:ds="http://schemas.openxmlformats.org/officeDocument/2006/customXml" ds:itemID="{460C55B3-6812-4484-8669-BE6307EB020C}"/>
</file>

<file path=customXml/itemProps7.xml><?xml version="1.0" encoding="utf-8"?>
<ds:datastoreItem xmlns:ds="http://schemas.openxmlformats.org/officeDocument/2006/customXml" ds:itemID="{226F4B90-8285-4F6E-95BE-F69BC78D8EE9}"/>
</file>

<file path=customXml/itemProps8.xml><?xml version="1.0" encoding="utf-8"?>
<ds:datastoreItem xmlns:ds="http://schemas.openxmlformats.org/officeDocument/2006/customXml" ds:itemID="{D16E0418-B91A-4443-A330-8B883C683599}"/>
</file>

<file path=docProps/app.xml><?xml version="1.0" encoding="utf-8"?>
<Properties xmlns="http://schemas.openxmlformats.org/officeDocument/2006/extended-properties" xmlns:vt="http://schemas.openxmlformats.org/officeDocument/2006/docPropsVTypes">
  <Template>RK Basmall.dotx</Template>
  <TotalTime>0</TotalTime>
  <Pages>2</Pages>
  <Words>310</Words>
  <Characters>1649</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Barklund</dc:creator>
  <cp:keywords/>
  <dc:description/>
  <cp:lastModifiedBy>Anneli Johansson</cp:lastModifiedBy>
  <cp:revision>2</cp:revision>
  <cp:lastPrinted>2018-03-01T16:50:00Z</cp:lastPrinted>
  <dcterms:created xsi:type="dcterms:W3CDTF">2018-03-07T09:24:00Z</dcterms:created>
  <dcterms:modified xsi:type="dcterms:W3CDTF">2018-03-07T09:24:00Z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77f978be-2140-4f5e-ab9d-37080e548492</vt:lpwstr>
  </property>
</Properties>
</file>