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D9D9C" w14:textId="0386D0D3" w:rsidR="007B20F4" w:rsidRDefault="007B20F4" w:rsidP="00DA0661">
      <w:pPr>
        <w:pStyle w:val="Rubrik"/>
      </w:pPr>
      <w:bookmarkStart w:id="0" w:name="Start"/>
      <w:bookmarkStart w:id="1" w:name="_Hlk32566006"/>
      <w:bookmarkEnd w:id="0"/>
      <w:r>
        <w:t>Svar på fråga 20</w:t>
      </w:r>
      <w:r w:rsidR="001F4A34">
        <w:t>19</w:t>
      </w:r>
      <w:r>
        <w:t>/</w:t>
      </w:r>
      <w:r w:rsidR="001F4A34">
        <w:t>20</w:t>
      </w:r>
      <w:r>
        <w:t>:</w:t>
      </w:r>
      <w:r w:rsidR="001F4A34">
        <w:t>927</w:t>
      </w:r>
      <w:r>
        <w:t xml:space="preserve"> av </w:t>
      </w:r>
      <w:r w:rsidR="001F4A34">
        <w:t>Lars Püss</w:t>
      </w:r>
      <w:r>
        <w:t xml:space="preserve"> (</w:t>
      </w:r>
      <w:r w:rsidR="001F4A34">
        <w:t>M</w:t>
      </w:r>
      <w:r>
        <w:t>)</w:t>
      </w:r>
      <w:r>
        <w:br/>
      </w:r>
      <w:r w:rsidR="001F4A34">
        <w:t>Avskaffande av danstillståndet</w:t>
      </w:r>
    </w:p>
    <w:p w14:paraId="6C572171" w14:textId="07886084" w:rsidR="001F4A34" w:rsidRDefault="001F4A34" w:rsidP="001F4A34">
      <w:pPr>
        <w:pStyle w:val="Brdtext"/>
      </w:pPr>
      <w:r>
        <w:t>Lars Püss har frågat mig när riksdagen kan förvänta sig att jag hörsammar tillkännagivandet om avskaffandet av danstillstånd, och när ny lagstiftning kan börja gälla.</w:t>
      </w:r>
      <w:bookmarkStart w:id="2" w:name="_GoBack"/>
      <w:bookmarkEnd w:id="2"/>
    </w:p>
    <w:p w14:paraId="65AAE6EE" w14:textId="51CF211C" w:rsidR="001F4A34" w:rsidRDefault="001F4A34" w:rsidP="001F4A34">
      <w:pPr>
        <w:pStyle w:val="Brdtext"/>
      </w:pPr>
      <w:r>
        <w:t>I september 2017 fick en utredare i uppdrag att biträda Justitiedepartementet med att utreda frågan om kravet på tillstånd för att anordna offentlig dans</w:t>
      </w:r>
      <w:r w:rsidR="0032654E">
        <w:softHyphen/>
      </w:r>
      <w:r>
        <w:t xml:space="preserve">tillställning. Uppdraget redovisades i juni 2018 (Ds 2018:20). </w:t>
      </w:r>
    </w:p>
    <w:p w14:paraId="686A3477" w14:textId="16CC4C76" w:rsidR="001F4A34" w:rsidRDefault="001F4A34" w:rsidP="001F4A34">
      <w:pPr>
        <w:pStyle w:val="Brdtext"/>
      </w:pPr>
      <w:r>
        <w:t xml:space="preserve">Utredarens förslag remissbehandlades från den 5 juli 2018 till den 15 oktober 2018. Som jag i tidigare svar på fråga </w:t>
      </w:r>
      <w:r w:rsidR="00D4168B">
        <w:t xml:space="preserve">2019/20:144 </w:t>
      </w:r>
      <w:r>
        <w:t xml:space="preserve">från </w:t>
      </w:r>
      <w:r w:rsidRPr="001F4A34">
        <w:t>Mattias Bäckström Johansson</w:t>
      </w:r>
      <w:r w:rsidR="001E3C65">
        <w:t xml:space="preserve"> </w:t>
      </w:r>
      <w:r>
        <w:t xml:space="preserve">(SD) </w:t>
      </w:r>
      <w:r w:rsidR="00A84FF5">
        <w:t>anfört</w:t>
      </w:r>
      <w:r>
        <w:t xml:space="preserve"> har ärendet tyvärr inte kunnat prioriteras på grund av att Justitiedepartementet har haft ett flertal viktiga lagstiftnings</w:t>
      </w:r>
      <w:r>
        <w:softHyphen/>
        <w:t xml:space="preserve">ärenden att hantera. </w:t>
      </w:r>
      <w:r w:rsidR="00A84FF5">
        <w:t>Arbetet med att ta fram</w:t>
      </w:r>
      <w:r>
        <w:t xml:space="preserve"> en lagrådsremiss pågår i Regeringskansliet. </w:t>
      </w:r>
    </w:p>
    <w:p w14:paraId="4D6BAAAC" w14:textId="6B156F5C" w:rsidR="001F4A34" w:rsidRDefault="001F4A34" w:rsidP="001F4A34">
      <w:pPr>
        <w:pStyle w:val="Brdtext"/>
      </w:pPr>
      <w:r>
        <w:t xml:space="preserve">Stockholm den </w:t>
      </w:r>
      <w:sdt>
        <w:sdtPr>
          <w:id w:val="878356663"/>
          <w:placeholder>
            <w:docPart w:val="ADD4F927717F495DBAAE62BE38368B05"/>
          </w:placeholder>
          <w:dataBinding w:prefixMappings="xmlns:ns0='http://lp/documentinfo/RK' " w:xpath="/ns0:DocumentInfo[1]/ns0:BaseInfo[1]/ns0:HeaderDate[1]" w:storeItemID="{15E9091A-C9AA-4673-8E41-C3BE1B575E34}"/>
          <w:date w:fullDate="2020-02-1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0D2DD4">
            <w:t>18 februari 2020</w:t>
          </w:r>
        </w:sdtContent>
      </w:sdt>
    </w:p>
    <w:p w14:paraId="367F6279" w14:textId="77777777" w:rsidR="001F4A34" w:rsidRDefault="001F4A34" w:rsidP="001F4A34">
      <w:pPr>
        <w:pStyle w:val="Brdtextutanavstnd"/>
      </w:pPr>
    </w:p>
    <w:p w14:paraId="4FF19B91" w14:textId="77777777" w:rsidR="001F4A34" w:rsidRDefault="001F4A34" w:rsidP="001F4A34">
      <w:pPr>
        <w:pStyle w:val="Brdtextutanavstnd"/>
      </w:pPr>
    </w:p>
    <w:p w14:paraId="02E9DAD4" w14:textId="77777777" w:rsidR="001F4A34" w:rsidRDefault="001F4A34" w:rsidP="001F4A34">
      <w:pPr>
        <w:pStyle w:val="Brdtextutanavstnd"/>
      </w:pPr>
    </w:p>
    <w:p w14:paraId="607C9FA0" w14:textId="77777777" w:rsidR="001F4A34" w:rsidRDefault="001F4A34" w:rsidP="001F4A34">
      <w:pPr>
        <w:pStyle w:val="Brdtext"/>
      </w:pPr>
      <w:r>
        <w:t>Mikael Damberg</w:t>
      </w:r>
    </w:p>
    <w:bookmarkEnd w:id="1"/>
    <w:p w14:paraId="47F24E2D" w14:textId="035BBB9F" w:rsidR="0054645A" w:rsidRDefault="0054645A" w:rsidP="00E96532">
      <w:pPr>
        <w:pStyle w:val="Brdtext"/>
      </w:pPr>
    </w:p>
    <w:sectPr w:rsidR="0054645A" w:rsidSect="0054645A">
      <w:footerReference w:type="default" r:id="rId14"/>
      <w:headerReference w:type="first" r:id="rId15"/>
      <w:footerReference w:type="first" r:id="rId16"/>
      <w:pgSz w:w="11907" w:h="16839"/>
      <w:pgMar w:top="2041" w:right="1985" w:bottom="2098" w:left="2466" w:header="34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B545C" w14:textId="77777777" w:rsidR="0054645A" w:rsidRDefault="0054645A" w:rsidP="0054645A">
      <w:pPr>
        <w:spacing w:after="0" w:line="240" w:lineRule="auto"/>
      </w:pPr>
      <w:r>
        <w:separator/>
      </w:r>
    </w:p>
  </w:endnote>
  <w:endnote w:type="continuationSeparator" w:id="0">
    <w:p w14:paraId="31CEFC9C" w14:textId="77777777" w:rsidR="0054645A" w:rsidRDefault="0054645A" w:rsidP="00546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4645A" w:rsidRPr="00347E11" w14:paraId="664E2CA0" w14:textId="77777777" w:rsidTr="0074241B">
      <w:trPr>
        <w:trHeight w:val="227"/>
        <w:jc w:val="right"/>
      </w:trPr>
      <w:tc>
        <w:tcPr>
          <w:tcW w:w="708" w:type="dxa"/>
          <w:vAlign w:val="bottom"/>
        </w:tcPr>
        <w:p w14:paraId="031F640E" w14:textId="77777777" w:rsidR="0054645A" w:rsidRPr="00B62610" w:rsidRDefault="0054645A" w:rsidP="0054645A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4645A" w:rsidRPr="00347E11" w14:paraId="4CEF1D56" w14:textId="77777777" w:rsidTr="0074241B">
      <w:trPr>
        <w:trHeight w:val="850"/>
        <w:jc w:val="right"/>
      </w:trPr>
      <w:tc>
        <w:tcPr>
          <w:tcW w:w="708" w:type="dxa"/>
          <w:vAlign w:val="bottom"/>
        </w:tcPr>
        <w:p w14:paraId="6012D12A" w14:textId="77777777" w:rsidR="0054645A" w:rsidRPr="00347E11" w:rsidRDefault="0054645A" w:rsidP="0054645A">
          <w:pPr>
            <w:pStyle w:val="Sidfot"/>
            <w:spacing w:line="276" w:lineRule="auto"/>
            <w:jc w:val="right"/>
          </w:pPr>
        </w:p>
      </w:tc>
    </w:tr>
  </w:tbl>
  <w:p w14:paraId="0C45475C" w14:textId="77777777" w:rsidR="0054645A" w:rsidRPr="005606BC" w:rsidRDefault="0054645A" w:rsidP="0054645A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4F5CD0E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9B8E353" w14:textId="77777777" w:rsidR="00347E11" w:rsidRPr="00347E11" w:rsidRDefault="000D2DD4" w:rsidP="00347E11">
          <w:pPr>
            <w:pStyle w:val="Sidfot"/>
            <w:rPr>
              <w:sz w:val="8"/>
            </w:rPr>
          </w:pPr>
        </w:p>
      </w:tc>
    </w:tr>
    <w:tr w:rsidR="00093408" w:rsidRPr="00EE3C0F" w14:paraId="0A18E15C" w14:textId="77777777" w:rsidTr="00C26068">
      <w:trPr>
        <w:trHeight w:val="227"/>
      </w:trPr>
      <w:tc>
        <w:tcPr>
          <w:tcW w:w="4074" w:type="dxa"/>
        </w:tcPr>
        <w:p w14:paraId="74C86D1F" w14:textId="77777777" w:rsidR="00347E11" w:rsidRPr="00F53AEA" w:rsidRDefault="000D2DD4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80F32B3" w14:textId="77777777" w:rsidR="00093408" w:rsidRPr="00F53AEA" w:rsidRDefault="000D2DD4" w:rsidP="00F53AEA">
          <w:pPr>
            <w:pStyle w:val="Sidfot"/>
            <w:spacing w:line="276" w:lineRule="auto"/>
          </w:pPr>
        </w:p>
      </w:tc>
    </w:tr>
  </w:tbl>
  <w:p w14:paraId="778A4236" w14:textId="77777777" w:rsidR="00093408" w:rsidRPr="00EE3C0F" w:rsidRDefault="000D2DD4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CBB44" w14:textId="77777777" w:rsidR="0054645A" w:rsidRDefault="0054645A" w:rsidP="0054645A">
      <w:pPr>
        <w:spacing w:after="0" w:line="240" w:lineRule="auto"/>
      </w:pPr>
      <w:r>
        <w:separator/>
      </w:r>
    </w:p>
  </w:footnote>
  <w:footnote w:type="continuationSeparator" w:id="0">
    <w:p w14:paraId="5687F811" w14:textId="77777777" w:rsidR="0054645A" w:rsidRDefault="0054645A" w:rsidP="00546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4645A" w14:paraId="5F05B3DB" w14:textId="77777777" w:rsidTr="00C93EBA">
      <w:trPr>
        <w:trHeight w:val="227"/>
      </w:trPr>
      <w:tc>
        <w:tcPr>
          <w:tcW w:w="5534" w:type="dxa"/>
        </w:tcPr>
        <w:p w14:paraId="224E1C81" w14:textId="77777777" w:rsidR="0054645A" w:rsidRPr="007D73AB" w:rsidRDefault="0054645A">
          <w:pPr>
            <w:pStyle w:val="Sidhuvud"/>
          </w:pPr>
        </w:p>
      </w:tc>
      <w:tc>
        <w:tcPr>
          <w:tcW w:w="3170" w:type="dxa"/>
          <w:vAlign w:val="bottom"/>
        </w:tcPr>
        <w:p w14:paraId="29A85576" w14:textId="77777777" w:rsidR="0054645A" w:rsidRPr="007D73AB" w:rsidRDefault="0054645A" w:rsidP="00340DE0">
          <w:pPr>
            <w:pStyle w:val="Sidhuvud"/>
          </w:pPr>
        </w:p>
      </w:tc>
      <w:tc>
        <w:tcPr>
          <w:tcW w:w="1134" w:type="dxa"/>
        </w:tcPr>
        <w:p w14:paraId="39E3461E" w14:textId="77777777" w:rsidR="0054645A" w:rsidRDefault="0054645A" w:rsidP="005A703A">
          <w:pPr>
            <w:pStyle w:val="Sidhuvud"/>
          </w:pPr>
        </w:p>
      </w:tc>
    </w:tr>
    <w:tr w:rsidR="0054645A" w14:paraId="40B6E06C" w14:textId="77777777" w:rsidTr="00C93EBA">
      <w:trPr>
        <w:trHeight w:val="1928"/>
      </w:trPr>
      <w:tc>
        <w:tcPr>
          <w:tcW w:w="5534" w:type="dxa"/>
        </w:tcPr>
        <w:p w14:paraId="78D1B2EB" w14:textId="77777777" w:rsidR="0054645A" w:rsidRPr="00340DE0" w:rsidRDefault="0054645A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7C7B379" wp14:editId="633CE952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FC9E3D3" w14:textId="77777777" w:rsidR="0054645A" w:rsidRPr="00710A6C" w:rsidRDefault="0054645A" w:rsidP="00EE3C0F">
          <w:pPr>
            <w:pStyle w:val="Sidhuvud"/>
            <w:rPr>
              <w:b/>
            </w:rPr>
          </w:pPr>
        </w:p>
        <w:p w14:paraId="1F35D246" w14:textId="77777777" w:rsidR="0054645A" w:rsidRDefault="0054645A" w:rsidP="00EE3C0F">
          <w:pPr>
            <w:pStyle w:val="Sidhuvud"/>
          </w:pPr>
        </w:p>
        <w:p w14:paraId="6ED078E1" w14:textId="77777777" w:rsidR="0054645A" w:rsidRDefault="0054645A" w:rsidP="00EE3C0F">
          <w:pPr>
            <w:pStyle w:val="Sidhuvud"/>
          </w:pPr>
        </w:p>
        <w:p w14:paraId="4EBA4B72" w14:textId="03CE8C0E" w:rsidR="0054645A" w:rsidRPr="0054645A" w:rsidRDefault="0054645A" w:rsidP="00EE3C0F">
          <w:pPr>
            <w:pStyle w:val="Sidhuvud"/>
            <w:rPr>
              <w:b/>
              <w:bCs/>
            </w:rPr>
          </w:pPr>
        </w:p>
        <w:sdt>
          <w:sdtPr>
            <w:alias w:val="Dnr"/>
            <w:tag w:val="ccRKShow_Dnr"/>
            <w:id w:val="-829283628"/>
            <w:placeholder>
              <w:docPart w:val="4B56C22CF01A4F6384D3CE5E1966967F"/>
            </w:placeholder>
            <w:dataBinding w:prefixMappings="xmlns:ns0='http://lp/documentinfo/RK' " w:xpath="/ns0:DocumentInfo[1]/ns0:BaseInfo[1]/ns0:Dnr[1]" w:storeItemID="{15E9091A-C9AA-4673-8E41-C3BE1B575E34}"/>
            <w:text/>
          </w:sdtPr>
          <w:sdtEndPr/>
          <w:sdtContent>
            <w:p w14:paraId="5BED2A0E" w14:textId="4D3C76D8" w:rsidR="0054645A" w:rsidRDefault="0054645A" w:rsidP="00EE3C0F">
              <w:pPr>
                <w:pStyle w:val="Sidhuvud"/>
              </w:pPr>
              <w:r>
                <w:t>Ju2020/00525</w:t>
              </w:r>
              <w:r w:rsidR="000D2DD4">
                <w:t>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E26E6291B004E52AC51F38CF7982B49"/>
            </w:placeholder>
            <w:showingPlcHdr/>
            <w:dataBinding w:prefixMappings="xmlns:ns0='http://lp/documentinfo/RK' " w:xpath="/ns0:DocumentInfo[1]/ns0:BaseInfo[1]/ns0:DocNumber[1]" w:storeItemID="{15E9091A-C9AA-4673-8E41-C3BE1B575E34}"/>
            <w:text/>
          </w:sdtPr>
          <w:sdtEndPr/>
          <w:sdtContent>
            <w:p w14:paraId="34734C87" w14:textId="77777777" w:rsidR="0054645A" w:rsidRDefault="0054645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64BB108" w14:textId="77777777" w:rsidR="0054645A" w:rsidRDefault="0054645A" w:rsidP="00EE3C0F">
          <w:pPr>
            <w:pStyle w:val="Sidhuvud"/>
          </w:pPr>
        </w:p>
      </w:tc>
      <w:tc>
        <w:tcPr>
          <w:tcW w:w="1134" w:type="dxa"/>
        </w:tcPr>
        <w:p w14:paraId="60D35F83" w14:textId="77777777" w:rsidR="0054645A" w:rsidRDefault="0054645A" w:rsidP="0094502D">
          <w:pPr>
            <w:pStyle w:val="Sidhuvud"/>
          </w:pPr>
        </w:p>
        <w:p w14:paraId="28041C1A" w14:textId="77777777" w:rsidR="0054645A" w:rsidRPr="0094502D" w:rsidRDefault="0054645A" w:rsidP="00EC71A6">
          <w:pPr>
            <w:pStyle w:val="Sidhuvud"/>
          </w:pPr>
        </w:p>
      </w:tc>
    </w:tr>
    <w:tr w:rsidR="0054645A" w14:paraId="32DAC7CB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6913DE20233242A78A55E3216D87C4C5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477BC41" w14:textId="77777777" w:rsidR="001F4A34" w:rsidRPr="001F4A34" w:rsidRDefault="001F4A34" w:rsidP="00340DE0">
              <w:pPr>
                <w:pStyle w:val="Sidhuvud"/>
                <w:rPr>
                  <w:b/>
                </w:rPr>
              </w:pPr>
              <w:r w:rsidRPr="001F4A34">
                <w:rPr>
                  <w:b/>
                </w:rPr>
                <w:t>Justitiedepartementet</w:t>
              </w:r>
            </w:p>
            <w:p w14:paraId="42CC53F2" w14:textId="707DDA15" w:rsidR="0054645A" w:rsidRPr="00340DE0" w:rsidRDefault="001F4A34" w:rsidP="00340DE0">
              <w:pPr>
                <w:pStyle w:val="Sidhuvud"/>
              </w:pPr>
              <w:r w:rsidRPr="001F4A34"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E9D1DFD7A3D4EE48D93A063929C677F"/>
          </w:placeholder>
          <w:dataBinding w:prefixMappings="xmlns:ns0='http://lp/documentinfo/RK' " w:xpath="/ns0:DocumentInfo[1]/ns0:BaseInfo[1]/ns0:Recipient[1]" w:storeItemID="{15E9091A-C9AA-4673-8E41-C3BE1B575E34}"/>
          <w:text w:multiLine="1"/>
        </w:sdtPr>
        <w:sdtEndPr/>
        <w:sdtContent>
          <w:tc>
            <w:tcPr>
              <w:tcW w:w="3170" w:type="dxa"/>
            </w:tcPr>
            <w:p w14:paraId="33BD340C" w14:textId="77777777" w:rsidR="0054645A" w:rsidRDefault="0054645A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C826E9F" w14:textId="77777777" w:rsidR="0054645A" w:rsidRDefault="0054645A" w:rsidP="003E6020">
          <w:pPr>
            <w:pStyle w:val="Sidhuvud"/>
          </w:pPr>
        </w:p>
      </w:tc>
    </w:tr>
  </w:tbl>
  <w:p w14:paraId="0E2F7E4E" w14:textId="77777777" w:rsidR="008D4508" w:rsidRDefault="000D2DD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0"/>
  </w:num>
  <w:num w:numId="41">
    <w:abstractNumId w:val="5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45A"/>
    <w:rsid w:val="000D2DD4"/>
    <w:rsid w:val="001E3C65"/>
    <w:rsid w:val="001F4A34"/>
    <w:rsid w:val="0032654E"/>
    <w:rsid w:val="0054645A"/>
    <w:rsid w:val="00573971"/>
    <w:rsid w:val="007B20F4"/>
    <w:rsid w:val="00A36842"/>
    <w:rsid w:val="00A84FF5"/>
    <w:rsid w:val="00D4168B"/>
    <w:rsid w:val="00ED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D9578"/>
  <w15:docId w15:val="{C954D65F-C2A3-4CAF-ACC4-DE64CCEB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/>
    <w:lsdException w:name="List Number" w:semiHidden="1" w:uiPriority="6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6" w:unhideWhenUsed="1"/>
    <w:lsdException w:name="List Bullet 3" w:semiHidden="1" w:uiPriority="6" w:unhideWhenUsed="1"/>
    <w:lsdException w:name="List Bullet 4" w:semiHidden="1" w:unhideWhenUsed="1"/>
    <w:lsdException w:name="List Bullet 5" w:semiHidden="1" w:unhideWhenUsed="1"/>
    <w:lsdException w:name="List Number 2" w:semiHidden="1" w:uiPriority="6" w:unhideWhenUsed="1"/>
    <w:lsdException w:name="List Number 3" w:semiHidden="1" w:uiPriority="6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4645A"/>
    <w:pPr>
      <w:spacing w:after="280"/>
    </w:pPr>
    <w:rPr>
      <w:rFonts w:eastAsiaTheme="minorHAnsi"/>
      <w:sz w:val="25"/>
      <w:szCs w:val="25"/>
      <w:lang w:eastAsia="en-US"/>
    </w:rPr>
  </w:style>
  <w:style w:type="paragraph" w:styleId="Rubrik1">
    <w:name w:val="heading 1"/>
    <w:basedOn w:val="Brdtext"/>
    <w:next w:val="Brdtext"/>
    <w:link w:val="Rubrik1Char"/>
    <w:uiPriority w:val="1"/>
    <w:qFormat/>
    <w:rsid w:val="0054645A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54645A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54645A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54645A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54645A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464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464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464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464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54645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54645A"/>
    <w:rPr>
      <w:rFonts w:eastAsiaTheme="minorHAnsi"/>
      <w:sz w:val="25"/>
      <w:szCs w:val="25"/>
      <w:lang w:eastAsia="en-US"/>
    </w:rPr>
  </w:style>
  <w:style w:type="paragraph" w:styleId="Sidhuvud">
    <w:name w:val="header"/>
    <w:basedOn w:val="Normal"/>
    <w:link w:val="SidhuvudChar"/>
    <w:uiPriority w:val="99"/>
    <w:rsid w:val="0054645A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54645A"/>
    <w:rPr>
      <w:rFonts w:asciiTheme="majorHAnsi" w:eastAsiaTheme="minorHAnsi" w:hAnsiTheme="majorHAnsi"/>
      <w:sz w:val="19"/>
      <w:szCs w:val="25"/>
      <w:lang w:eastAsia="en-US"/>
    </w:rPr>
  </w:style>
  <w:style w:type="paragraph" w:styleId="Sidfot">
    <w:name w:val="footer"/>
    <w:basedOn w:val="Normal"/>
    <w:link w:val="SidfotChar"/>
    <w:uiPriority w:val="99"/>
    <w:semiHidden/>
    <w:rsid w:val="0054645A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54645A"/>
    <w:rPr>
      <w:rFonts w:asciiTheme="majorHAnsi" w:eastAsiaTheme="minorHAnsi" w:hAnsiTheme="majorHAnsi"/>
      <w:sz w:val="16"/>
      <w:szCs w:val="25"/>
      <w:lang w:eastAsia="en-US"/>
    </w:rPr>
  </w:style>
  <w:style w:type="character" w:styleId="Sidnummer">
    <w:name w:val="page number"/>
    <w:basedOn w:val="SidfotChar"/>
    <w:uiPriority w:val="99"/>
    <w:semiHidden/>
    <w:rsid w:val="0054645A"/>
    <w:rPr>
      <w:rFonts w:asciiTheme="majorHAnsi" w:eastAsiaTheme="minorHAnsi" w:hAnsiTheme="majorHAnsi"/>
      <w:sz w:val="17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4645A"/>
    <w:rPr>
      <w:noProof w:val="0"/>
      <w:color w:val="808080"/>
    </w:rPr>
  </w:style>
  <w:style w:type="character" w:customStyle="1" w:styleId="Rubrik1Char">
    <w:name w:val="Rubrik 1 Char"/>
    <w:basedOn w:val="Standardstycketeckensnitt"/>
    <w:link w:val="Rubrik1"/>
    <w:uiPriority w:val="1"/>
    <w:rsid w:val="0054645A"/>
    <w:rPr>
      <w:rFonts w:asciiTheme="majorHAnsi" w:eastAsiaTheme="majorEastAsia" w:hAnsiTheme="majorHAnsi" w:cstheme="majorBidi"/>
      <w:sz w:val="24"/>
      <w:szCs w:val="32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1"/>
    <w:rsid w:val="0054645A"/>
    <w:rPr>
      <w:rFonts w:asciiTheme="majorHAnsi" w:eastAsiaTheme="majorEastAsia" w:hAnsiTheme="majorHAnsi" w:cstheme="majorBidi"/>
      <w:b/>
      <w:szCs w:val="26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1"/>
    <w:rsid w:val="0054645A"/>
    <w:rPr>
      <w:rFonts w:asciiTheme="majorHAnsi" w:eastAsiaTheme="majorEastAsia" w:hAnsiTheme="majorHAnsi" w:cstheme="majorBidi"/>
      <w:szCs w:val="24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1"/>
    <w:rsid w:val="0054645A"/>
    <w:rPr>
      <w:rFonts w:asciiTheme="majorHAnsi" w:eastAsiaTheme="majorEastAsia" w:hAnsiTheme="majorHAnsi" w:cstheme="majorBidi"/>
      <w:b/>
      <w:iCs/>
      <w:sz w:val="20"/>
      <w:szCs w:val="25"/>
      <w:lang w:eastAsia="en-US"/>
    </w:rPr>
  </w:style>
  <w:style w:type="character" w:customStyle="1" w:styleId="Rubrik5Char">
    <w:name w:val="Rubrik 5 Char"/>
    <w:basedOn w:val="Standardstycketeckensnitt"/>
    <w:link w:val="Rubrik5"/>
    <w:uiPriority w:val="1"/>
    <w:rsid w:val="0054645A"/>
    <w:rPr>
      <w:rFonts w:asciiTheme="majorHAnsi" w:eastAsiaTheme="majorEastAsia" w:hAnsiTheme="majorHAnsi" w:cstheme="majorBidi"/>
      <w:sz w:val="20"/>
      <w:szCs w:val="25"/>
      <w:lang w:eastAsia="en-US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4645A"/>
    <w:rPr>
      <w:rFonts w:asciiTheme="majorHAnsi" w:eastAsiaTheme="majorEastAsia" w:hAnsiTheme="majorHAnsi" w:cstheme="majorBidi"/>
      <w:color w:val="0D1727" w:themeColor="accent1" w:themeShade="7F"/>
      <w:sz w:val="25"/>
      <w:szCs w:val="25"/>
      <w:lang w:eastAsia="en-US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4645A"/>
    <w:rPr>
      <w:rFonts w:asciiTheme="majorHAnsi" w:eastAsiaTheme="majorEastAsia" w:hAnsiTheme="majorHAnsi" w:cstheme="majorBidi"/>
      <w:i/>
      <w:iCs/>
      <w:color w:val="0D1727" w:themeColor="accent1" w:themeShade="7F"/>
      <w:sz w:val="25"/>
      <w:szCs w:val="25"/>
      <w:lang w:eastAsia="en-US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4645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4645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Brdtextmedindrag">
    <w:name w:val="Body Text Indent"/>
    <w:basedOn w:val="Normal"/>
    <w:link w:val="BrdtextmedindragChar"/>
    <w:qFormat/>
    <w:rsid w:val="0054645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54645A"/>
    <w:rPr>
      <w:rFonts w:eastAsiaTheme="minorHAns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4645A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5464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54645A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54645A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54645A"/>
    <w:pPr>
      <w:numPr>
        <w:ilvl w:val="0"/>
        <w:numId w:val="0"/>
      </w:numPr>
    </w:pPr>
  </w:style>
  <w:style w:type="paragraph" w:customStyle="1" w:styleId="Brdtextutanavstnd">
    <w:name w:val="Brödtext utan avstånd"/>
    <w:basedOn w:val="Normal"/>
    <w:qFormat/>
    <w:rsid w:val="0054645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54645A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54645A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54645A"/>
  </w:style>
  <w:style w:type="paragraph" w:styleId="Beskrivning">
    <w:name w:val="caption"/>
    <w:basedOn w:val="Bildtext"/>
    <w:next w:val="Normal"/>
    <w:uiPriority w:val="35"/>
    <w:semiHidden/>
    <w:qFormat/>
    <w:rsid w:val="0054645A"/>
    <w:rPr>
      <w:iCs/>
      <w:szCs w:val="18"/>
    </w:rPr>
  </w:style>
  <w:style w:type="numbering" w:customStyle="1" w:styleId="RKNumreraderubriker">
    <w:name w:val="RK Numrerade rubriker"/>
    <w:uiPriority w:val="99"/>
    <w:rsid w:val="0054645A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54645A"/>
  </w:style>
  <w:style w:type="paragraph" w:styleId="Innehll2">
    <w:name w:val="toc 2"/>
    <w:basedOn w:val="Normal"/>
    <w:next w:val="Brdtext"/>
    <w:uiPriority w:val="39"/>
    <w:semiHidden/>
    <w:rsid w:val="0054645A"/>
    <w:pPr>
      <w:spacing w:after="0" w:line="240" w:lineRule="auto"/>
    </w:pPr>
  </w:style>
  <w:style w:type="paragraph" w:styleId="Innehll1">
    <w:name w:val="toc 1"/>
    <w:basedOn w:val="Normal"/>
    <w:next w:val="Brdtext"/>
    <w:uiPriority w:val="39"/>
    <w:semiHidden/>
    <w:rsid w:val="0054645A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54645A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54645A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54645A"/>
    <w:pPr>
      <w:outlineLvl w:val="9"/>
    </w:pPr>
  </w:style>
  <w:style w:type="paragraph" w:styleId="Fotnotstext">
    <w:name w:val="footnote text"/>
    <w:basedOn w:val="Bildtext"/>
    <w:link w:val="FotnotstextChar"/>
    <w:uiPriority w:val="99"/>
    <w:semiHidden/>
    <w:rsid w:val="0054645A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54645A"/>
    <w:rPr>
      <w:rFonts w:asciiTheme="majorHAnsi" w:eastAsiaTheme="minorHAnsi" w:hAnsiTheme="majorHAnsi" w:cstheme="majorHAnsi"/>
      <w:spacing w:val="6"/>
      <w:sz w:val="14"/>
      <w:szCs w:val="20"/>
      <w:lang w:eastAsia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54645A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54645A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54645A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54645A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54645A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54645A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54645A"/>
    <w:pPr>
      <w:numPr>
        <w:numId w:val="34"/>
      </w:numPr>
    </w:pPr>
  </w:style>
  <w:style w:type="numbering" w:customStyle="1" w:styleId="RKPunktlista">
    <w:name w:val="RK Punktlista"/>
    <w:uiPriority w:val="99"/>
    <w:rsid w:val="0054645A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54645A"/>
    <w:pPr>
      <w:numPr>
        <w:ilvl w:val="1"/>
      </w:numPr>
    </w:pPr>
  </w:style>
  <w:style w:type="numbering" w:customStyle="1" w:styleId="Strecklistan">
    <w:name w:val="Strecklistan"/>
    <w:uiPriority w:val="99"/>
    <w:rsid w:val="0054645A"/>
    <w:pPr>
      <w:numPr>
        <w:numId w:val="18"/>
      </w:numPr>
    </w:pPr>
  </w:style>
  <w:style w:type="paragraph" w:styleId="Numreradlista3">
    <w:name w:val="List Number 3"/>
    <w:basedOn w:val="Normal"/>
    <w:uiPriority w:val="6"/>
    <w:rsid w:val="0054645A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54645A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54645A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4645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54645A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54645A"/>
    <w:rPr>
      <w:rFonts w:ascii="Calibri" w:eastAsiaTheme="minorHAnsi" w:hAnsi="Calibri" w:cs="Calibri"/>
      <w:sz w:val="16"/>
      <w:szCs w:val="25"/>
      <w:lang w:eastAsia="en-US"/>
    </w:rPr>
  </w:style>
  <w:style w:type="paragraph" w:customStyle="1" w:styleId="RKnormal">
    <w:name w:val="RKnormal"/>
    <w:basedOn w:val="Normal"/>
    <w:semiHidden/>
    <w:rsid w:val="0054645A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4645A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4645A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4645A"/>
    <w:rPr>
      <w:rFonts w:eastAsiaTheme="minorHAnsi"/>
      <w:sz w:val="25"/>
      <w:szCs w:val="25"/>
      <w:lang w:eastAsia="en-US"/>
    </w:rPr>
  </w:style>
  <w:style w:type="character" w:styleId="AnvndHyperlnk">
    <w:name w:val="FollowedHyperlink"/>
    <w:basedOn w:val="Standardstycketeckensnitt"/>
    <w:uiPriority w:val="99"/>
    <w:semiHidden/>
    <w:unhideWhenUsed/>
    <w:rsid w:val="0054645A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4645A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4645A"/>
    <w:rPr>
      <w:rFonts w:eastAsiaTheme="minorHAnsi"/>
      <w:sz w:val="25"/>
      <w:szCs w:val="25"/>
      <w:lang w:eastAsia="en-US"/>
    </w:rPr>
  </w:style>
  <w:style w:type="paragraph" w:styleId="Avsndaradress-brev">
    <w:name w:val="envelope return"/>
    <w:basedOn w:val="Normal"/>
    <w:uiPriority w:val="99"/>
    <w:semiHidden/>
    <w:unhideWhenUsed/>
    <w:rsid w:val="0054645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46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4645A"/>
    <w:rPr>
      <w:rFonts w:ascii="Segoe UI" w:eastAsiaTheme="minorHAnsi" w:hAnsi="Segoe UI" w:cs="Segoe UI"/>
      <w:sz w:val="18"/>
      <w:szCs w:val="18"/>
      <w:lang w:eastAsia="en-US"/>
    </w:rPr>
  </w:style>
  <w:style w:type="character" w:styleId="Betoning">
    <w:name w:val="Emphasis"/>
    <w:basedOn w:val="Standardstycketeckensnitt"/>
    <w:uiPriority w:val="20"/>
    <w:qFormat/>
    <w:rsid w:val="0054645A"/>
    <w:rPr>
      <w:i/>
      <w:iCs/>
      <w:noProof w:val="0"/>
    </w:rPr>
  </w:style>
  <w:style w:type="character" w:styleId="Bokenstitel">
    <w:name w:val="Book Title"/>
    <w:basedOn w:val="Standardstycketeckensnitt"/>
    <w:uiPriority w:val="33"/>
    <w:qFormat/>
    <w:rsid w:val="0054645A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4645A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4645A"/>
    <w:rPr>
      <w:rFonts w:eastAsiaTheme="minorHAnsi"/>
      <w:sz w:val="25"/>
      <w:szCs w:val="25"/>
      <w:lang w:eastAsia="en-US"/>
    </w:rPr>
  </w:style>
  <w:style w:type="paragraph" w:styleId="Brdtext3">
    <w:name w:val="Body Text 3"/>
    <w:basedOn w:val="Normal"/>
    <w:link w:val="Brdtext3Char"/>
    <w:uiPriority w:val="99"/>
    <w:semiHidden/>
    <w:unhideWhenUsed/>
    <w:rsid w:val="0054645A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4645A"/>
    <w:rPr>
      <w:rFonts w:eastAsiaTheme="minorHAnsi"/>
      <w:sz w:val="16"/>
      <w:szCs w:val="16"/>
      <w:lang w:eastAsia="en-US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4645A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4645A"/>
    <w:rPr>
      <w:rFonts w:eastAsiaTheme="minorHAnsi"/>
      <w:sz w:val="25"/>
      <w:szCs w:val="25"/>
      <w:lang w:eastAsia="en-US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4645A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4645A"/>
    <w:rPr>
      <w:rFonts w:eastAsiaTheme="minorHAnsi"/>
      <w:sz w:val="25"/>
      <w:szCs w:val="25"/>
      <w:lang w:eastAsia="en-US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4645A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4645A"/>
    <w:rPr>
      <w:rFonts w:eastAsiaTheme="minorHAnsi"/>
      <w:sz w:val="25"/>
      <w:szCs w:val="25"/>
      <w:lang w:eastAsia="en-US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4645A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4645A"/>
    <w:rPr>
      <w:rFonts w:eastAsiaTheme="minorHAnsi"/>
      <w:sz w:val="16"/>
      <w:szCs w:val="16"/>
      <w:lang w:eastAsia="en-US"/>
    </w:rPr>
  </w:style>
  <w:style w:type="paragraph" w:styleId="Citat">
    <w:name w:val="Quote"/>
    <w:basedOn w:val="Normal"/>
    <w:next w:val="Normal"/>
    <w:link w:val="CitatChar"/>
    <w:uiPriority w:val="29"/>
    <w:qFormat/>
    <w:rsid w:val="0054645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54645A"/>
    <w:rPr>
      <w:rFonts w:eastAsiaTheme="minorHAnsi"/>
      <w:i/>
      <w:iCs/>
      <w:color w:val="404040" w:themeColor="text1" w:themeTint="BF"/>
      <w:sz w:val="25"/>
      <w:szCs w:val="25"/>
      <w:lang w:eastAsia="en-US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4645A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464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4645A"/>
  </w:style>
  <w:style w:type="character" w:customStyle="1" w:styleId="DatumChar">
    <w:name w:val="Datum Char"/>
    <w:basedOn w:val="Standardstycketeckensnitt"/>
    <w:link w:val="Datum"/>
    <w:uiPriority w:val="99"/>
    <w:semiHidden/>
    <w:rsid w:val="0054645A"/>
    <w:rPr>
      <w:rFonts w:eastAsiaTheme="minorHAnsi"/>
      <w:sz w:val="25"/>
      <w:szCs w:val="25"/>
      <w:lang w:eastAsia="en-US"/>
    </w:rPr>
  </w:style>
  <w:style w:type="character" w:styleId="Diskretbetoning">
    <w:name w:val="Subtle Emphasis"/>
    <w:basedOn w:val="Standardstycketeckensnitt"/>
    <w:uiPriority w:val="19"/>
    <w:qFormat/>
    <w:rsid w:val="0054645A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qFormat/>
    <w:rsid w:val="0054645A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4645A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4645A"/>
    <w:pPr>
      <w:spacing w:after="280"/>
    </w:pPr>
    <w:rPr>
      <w:rFonts w:eastAsiaTheme="minorHAnsi"/>
      <w:sz w:val="25"/>
      <w:szCs w:val="25"/>
      <w:lang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4645A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4645A"/>
    <w:rPr>
      <w:rFonts w:ascii="Segoe UI" w:eastAsiaTheme="minorHAnsi" w:hAnsi="Segoe UI" w:cs="Segoe UI"/>
      <w:sz w:val="16"/>
      <w:szCs w:val="16"/>
      <w:lang w:eastAsia="en-US"/>
    </w:rPr>
  </w:style>
  <w:style w:type="table" w:styleId="Eleganttabell">
    <w:name w:val="Table Elegant"/>
    <w:basedOn w:val="Normaltabell"/>
    <w:uiPriority w:val="99"/>
    <w:semiHidden/>
    <w:unhideWhenUsed/>
    <w:rsid w:val="0054645A"/>
    <w:pPr>
      <w:spacing w:after="280"/>
    </w:pPr>
    <w:rPr>
      <w:rFonts w:eastAsiaTheme="minorHAnsi"/>
      <w:sz w:val="25"/>
      <w:szCs w:val="25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4645A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4645A"/>
    <w:pPr>
      <w:spacing w:after="280"/>
    </w:pPr>
    <w:rPr>
      <w:rFonts w:eastAsiaTheme="minorHAnsi"/>
      <w:sz w:val="25"/>
      <w:szCs w:val="25"/>
      <w:lang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4645A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4645A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4645A"/>
    <w:rPr>
      <w:rFonts w:eastAsiaTheme="minorHAnsi"/>
      <w:sz w:val="25"/>
      <w:szCs w:val="25"/>
      <w:lang w:eastAsia="en-US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54645A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4645A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4645A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4645A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4645A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4645A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4645A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4645A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4645A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4645A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4645A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4645A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4645A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4645A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4645A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4645A"/>
    <w:pPr>
      <w:spacing w:after="280"/>
    </w:pPr>
    <w:rPr>
      <w:rFonts w:eastAsiaTheme="minorHAnsi"/>
      <w:color w:val="FFFFFF"/>
      <w:sz w:val="25"/>
      <w:szCs w:val="25"/>
      <w:lang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4645A"/>
    <w:pPr>
      <w:spacing w:after="280"/>
    </w:pPr>
    <w:rPr>
      <w:rFonts w:eastAsiaTheme="minorHAnsi"/>
      <w:sz w:val="25"/>
      <w:szCs w:val="25"/>
      <w:lang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4645A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4645A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4645A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4645A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4645A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4645A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4645A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4645A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4645A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4645A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4645A"/>
    <w:rPr>
      <w:rFonts w:eastAsiaTheme="minorHAnsi"/>
      <w:i/>
      <w:iCs/>
      <w:sz w:val="25"/>
      <w:szCs w:val="25"/>
      <w:lang w:eastAsia="en-US"/>
    </w:rPr>
  </w:style>
  <w:style w:type="character" w:styleId="HTML-akronym">
    <w:name w:val="HTML Acronym"/>
    <w:basedOn w:val="Standardstycketeckensnitt"/>
    <w:uiPriority w:val="99"/>
    <w:semiHidden/>
    <w:unhideWhenUsed/>
    <w:rsid w:val="0054645A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4645A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4645A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4645A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4645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4645A"/>
    <w:rPr>
      <w:rFonts w:ascii="Consolas" w:eastAsiaTheme="minorHAnsi" w:hAnsi="Consolas"/>
      <w:sz w:val="20"/>
      <w:szCs w:val="20"/>
      <w:lang w:eastAsia="en-US"/>
    </w:rPr>
  </w:style>
  <w:style w:type="character" w:styleId="HTML-kod">
    <w:name w:val="HTML Code"/>
    <w:basedOn w:val="Standardstycketeckensnitt"/>
    <w:uiPriority w:val="99"/>
    <w:semiHidden/>
    <w:unhideWhenUsed/>
    <w:rsid w:val="0054645A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4645A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4645A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4645A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645A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645A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645A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645A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645A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645A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645A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645A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645A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4645A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4645A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qFormat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4645A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4645A"/>
    <w:rPr>
      <w:rFonts w:eastAsiaTheme="minorHAnsi"/>
      <w:sz w:val="25"/>
      <w:szCs w:val="25"/>
      <w:lang w:eastAsia="en-US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54645A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4645A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4645A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4645A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4645A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4645A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4645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4645A"/>
    <w:rPr>
      <w:rFonts w:eastAsiaTheme="minorHAnsi"/>
      <w:sz w:val="20"/>
      <w:szCs w:val="20"/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4645A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4645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4645A"/>
    <w:rPr>
      <w:rFonts w:eastAsiaTheme="minorHAnsi"/>
      <w:b/>
      <w:bCs/>
      <w:sz w:val="20"/>
      <w:szCs w:val="20"/>
      <w:lang w:eastAsia="en-US"/>
    </w:rPr>
  </w:style>
  <w:style w:type="paragraph" w:styleId="Lista">
    <w:name w:val="List"/>
    <w:basedOn w:val="Normal"/>
    <w:uiPriority w:val="99"/>
    <w:semiHidden/>
    <w:unhideWhenUsed/>
    <w:rsid w:val="0054645A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4645A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4645A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4645A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4645A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4645A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4645A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4645A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4645A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4645A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54645A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4645A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4645A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4645A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4645A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4645A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4645A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4645A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4645A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4645A"/>
    <w:pPr>
      <w:spacing w:after="0" w:line="240" w:lineRule="auto"/>
    </w:pPr>
    <w:rPr>
      <w:rFonts w:eastAsiaTheme="minorHAnsi"/>
      <w:color w:val="13233B" w:themeColor="accent1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4645A"/>
    <w:pPr>
      <w:spacing w:after="0" w:line="240" w:lineRule="auto"/>
    </w:pPr>
    <w:rPr>
      <w:rFonts w:eastAsiaTheme="minorHAnsi"/>
      <w:color w:val="ACA79C" w:themeColor="accent2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4645A"/>
    <w:pPr>
      <w:spacing w:after="0" w:line="240" w:lineRule="auto"/>
    </w:pPr>
    <w:rPr>
      <w:rFonts w:eastAsiaTheme="minorHAnsi"/>
      <w:color w:val="345472" w:themeColor="accent3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4645A"/>
    <w:pPr>
      <w:spacing w:after="0" w:line="240" w:lineRule="auto"/>
    </w:pPr>
    <w:rPr>
      <w:rFonts w:eastAsiaTheme="minorHAnsi"/>
      <w:color w:val="6689A8" w:themeColor="accent4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4645A"/>
    <w:pPr>
      <w:spacing w:after="0" w:line="240" w:lineRule="auto"/>
    </w:pPr>
    <w:rPr>
      <w:rFonts w:eastAsiaTheme="minorHAnsi"/>
      <w:color w:val="545047" w:themeColor="accent5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4645A"/>
    <w:pPr>
      <w:spacing w:after="0" w:line="240" w:lineRule="auto"/>
    </w:pPr>
    <w:rPr>
      <w:rFonts w:eastAsiaTheme="minorHAnsi"/>
      <w:color w:val="95ACC5" w:themeColor="accent6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4645A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4645A"/>
    <w:pPr>
      <w:spacing w:after="0" w:line="240" w:lineRule="auto"/>
    </w:pPr>
    <w:rPr>
      <w:rFonts w:eastAsiaTheme="minorHAnsi"/>
      <w:color w:val="13233B" w:themeColor="accent1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4645A"/>
    <w:pPr>
      <w:spacing w:after="0" w:line="240" w:lineRule="auto"/>
    </w:pPr>
    <w:rPr>
      <w:rFonts w:eastAsiaTheme="minorHAnsi"/>
      <w:color w:val="ACA79C" w:themeColor="accent2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4645A"/>
    <w:pPr>
      <w:spacing w:after="0" w:line="240" w:lineRule="auto"/>
    </w:pPr>
    <w:rPr>
      <w:rFonts w:eastAsiaTheme="minorHAnsi"/>
      <w:color w:val="345472" w:themeColor="accent3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4645A"/>
    <w:pPr>
      <w:spacing w:after="0" w:line="240" w:lineRule="auto"/>
    </w:pPr>
    <w:rPr>
      <w:rFonts w:eastAsiaTheme="minorHAnsi"/>
      <w:color w:val="6689A8" w:themeColor="accent4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4645A"/>
    <w:pPr>
      <w:spacing w:after="0" w:line="240" w:lineRule="auto"/>
    </w:pPr>
    <w:rPr>
      <w:rFonts w:eastAsiaTheme="minorHAnsi"/>
      <w:color w:val="545047" w:themeColor="accent5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4645A"/>
    <w:pPr>
      <w:spacing w:after="0" w:line="240" w:lineRule="auto"/>
    </w:pPr>
    <w:rPr>
      <w:rFonts w:eastAsiaTheme="minorHAnsi"/>
      <w:color w:val="95ACC5" w:themeColor="accent6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4645A"/>
  </w:style>
  <w:style w:type="table" w:styleId="Ljuslista">
    <w:name w:val="Light List"/>
    <w:basedOn w:val="Normaltabell"/>
    <w:uiPriority w:val="61"/>
    <w:semiHidden/>
    <w:unhideWhenUsed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4645A"/>
    <w:pPr>
      <w:spacing w:after="0" w:line="240" w:lineRule="auto"/>
    </w:pPr>
    <w:rPr>
      <w:rFonts w:eastAsiaTheme="minorHAnsi"/>
      <w:color w:val="000000" w:themeColor="text1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4645A"/>
    <w:pPr>
      <w:spacing w:after="0" w:line="240" w:lineRule="auto"/>
    </w:pPr>
    <w:rPr>
      <w:rFonts w:eastAsiaTheme="minorHAnsi"/>
      <w:color w:val="13233B" w:themeColor="accent1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4645A"/>
    <w:pPr>
      <w:spacing w:after="0" w:line="240" w:lineRule="auto"/>
    </w:pPr>
    <w:rPr>
      <w:rFonts w:eastAsiaTheme="minorHAnsi"/>
      <w:color w:val="ACA79C" w:themeColor="accent2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4645A"/>
    <w:pPr>
      <w:spacing w:after="0" w:line="240" w:lineRule="auto"/>
    </w:pPr>
    <w:rPr>
      <w:rFonts w:eastAsiaTheme="minorHAnsi"/>
      <w:color w:val="345472" w:themeColor="accent3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4645A"/>
    <w:pPr>
      <w:spacing w:after="0" w:line="240" w:lineRule="auto"/>
    </w:pPr>
    <w:rPr>
      <w:rFonts w:eastAsiaTheme="minorHAnsi"/>
      <w:color w:val="6689A8" w:themeColor="accent4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4645A"/>
    <w:pPr>
      <w:spacing w:after="0" w:line="240" w:lineRule="auto"/>
    </w:pPr>
    <w:rPr>
      <w:rFonts w:eastAsiaTheme="minorHAnsi"/>
      <w:color w:val="545047" w:themeColor="accent5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4645A"/>
    <w:pPr>
      <w:spacing w:after="0" w:line="240" w:lineRule="auto"/>
    </w:pPr>
    <w:rPr>
      <w:rFonts w:eastAsiaTheme="minorHAnsi"/>
      <w:color w:val="95ACC5" w:themeColor="accent6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464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Theme="minorHAnsi" w:hAnsi="Consolas"/>
      <w:sz w:val="20"/>
      <w:szCs w:val="20"/>
      <w:lang w:eastAsia="en-US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4645A"/>
    <w:rPr>
      <w:rFonts w:ascii="Consolas" w:eastAsiaTheme="minorHAnsi" w:hAnsi="Consolas"/>
      <w:sz w:val="20"/>
      <w:szCs w:val="20"/>
      <w:lang w:eastAsia="en-US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464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4645A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table" w:styleId="Mellanmrklista1">
    <w:name w:val="Medium List 1"/>
    <w:basedOn w:val="Normaltabell"/>
    <w:uiPriority w:val="65"/>
    <w:semiHidden/>
    <w:unhideWhenUsed/>
    <w:rsid w:val="0054645A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4645A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4645A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4645A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4645A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4645A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4645A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46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46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46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46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46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46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46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46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46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46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46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46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46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46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4645A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4645A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4645A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4645A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4645A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4645A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4645A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4645A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4645A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4645A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4645A"/>
    <w:pPr>
      <w:numPr>
        <w:numId w:val="3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4645A"/>
    <w:pPr>
      <w:numPr>
        <w:numId w:val="40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4645A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464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4645A"/>
    <w:rPr>
      <w:rFonts w:ascii="Consolas" w:eastAsiaTheme="minorHAnsi" w:hAnsi="Consolas"/>
      <w:sz w:val="21"/>
      <w:szCs w:val="21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54645A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4645A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4645A"/>
    <w:pPr>
      <w:numPr>
        <w:numId w:val="41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4645A"/>
    <w:pPr>
      <w:numPr>
        <w:numId w:val="42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4645A"/>
    <w:rPr>
      <w:noProof w:val="0"/>
    </w:rPr>
  </w:style>
  <w:style w:type="table" w:styleId="Rutntstabell1ljus">
    <w:name w:val="Grid Table 1 Light"/>
    <w:basedOn w:val="Normaltabell"/>
    <w:uiPriority w:val="46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4645A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4645A"/>
    <w:pPr>
      <w:spacing w:after="0" w:line="240" w:lineRule="auto"/>
    </w:pPr>
    <w:rPr>
      <w:rFonts w:eastAsiaTheme="minorHAnsi"/>
      <w:color w:val="13233B" w:themeColor="accent1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4645A"/>
    <w:pPr>
      <w:spacing w:after="0" w:line="240" w:lineRule="auto"/>
    </w:pPr>
    <w:rPr>
      <w:rFonts w:eastAsiaTheme="minorHAnsi"/>
      <w:color w:val="ACA79C" w:themeColor="accent2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4645A"/>
    <w:pPr>
      <w:spacing w:after="0" w:line="240" w:lineRule="auto"/>
    </w:pPr>
    <w:rPr>
      <w:rFonts w:eastAsiaTheme="minorHAnsi"/>
      <w:color w:val="345472" w:themeColor="accent3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4645A"/>
    <w:pPr>
      <w:spacing w:after="0" w:line="240" w:lineRule="auto"/>
    </w:pPr>
    <w:rPr>
      <w:rFonts w:eastAsiaTheme="minorHAnsi"/>
      <w:color w:val="6689A8" w:themeColor="accent4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4645A"/>
    <w:pPr>
      <w:spacing w:after="0" w:line="240" w:lineRule="auto"/>
    </w:pPr>
    <w:rPr>
      <w:rFonts w:eastAsiaTheme="minorHAnsi"/>
      <w:color w:val="545047" w:themeColor="accent5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4645A"/>
    <w:pPr>
      <w:spacing w:after="0" w:line="240" w:lineRule="auto"/>
    </w:pPr>
    <w:rPr>
      <w:rFonts w:eastAsiaTheme="minorHAnsi"/>
      <w:color w:val="95ACC5" w:themeColor="accent6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4645A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4645A"/>
    <w:pPr>
      <w:spacing w:after="0" w:line="240" w:lineRule="auto"/>
    </w:pPr>
    <w:rPr>
      <w:rFonts w:eastAsiaTheme="minorHAnsi"/>
      <w:color w:val="13233B" w:themeColor="accent1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4645A"/>
    <w:pPr>
      <w:spacing w:after="0" w:line="240" w:lineRule="auto"/>
    </w:pPr>
    <w:rPr>
      <w:rFonts w:eastAsiaTheme="minorHAnsi"/>
      <w:color w:val="ACA79C" w:themeColor="accent2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4645A"/>
    <w:pPr>
      <w:spacing w:after="0" w:line="240" w:lineRule="auto"/>
    </w:pPr>
    <w:rPr>
      <w:rFonts w:eastAsiaTheme="minorHAnsi"/>
      <w:color w:val="345472" w:themeColor="accent3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4645A"/>
    <w:pPr>
      <w:spacing w:after="0" w:line="240" w:lineRule="auto"/>
    </w:pPr>
    <w:rPr>
      <w:rFonts w:eastAsiaTheme="minorHAnsi"/>
      <w:color w:val="6689A8" w:themeColor="accent4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4645A"/>
    <w:pPr>
      <w:spacing w:after="0" w:line="240" w:lineRule="auto"/>
    </w:pPr>
    <w:rPr>
      <w:rFonts w:eastAsiaTheme="minorHAnsi"/>
      <w:color w:val="545047" w:themeColor="accent5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4645A"/>
    <w:pPr>
      <w:spacing w:after="0" w:line="240" w:lineRule="auto"/>
    </w:pPr>
    <w:rPr>
      <w:rFonts w:eastAsiaTheme="minorHAnsi"/>
      <w:color w:val="95ACC5" w:themeColor="accent6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4645A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4645A"/>
    <w:rPr>
      <w:rFonts w:eastAsiaTheme="minorHAnsi"/>
      <w:sz w:val="25"/>
      <w:szCs w:val="25"/>
      <w:lang w:eastAsia="en-US"/>
    </w:rPr>
  </w:style>
  <w:style w:type="character" w:styleId="Slutnotsreferens">
    <w:name w:val="endnote reference"/>
    <w:basedOn w:val="Standardstycketeckensnitt"/>
    <w:uiPriority w:val="99"/>
    <w:semiHidden/>
    <w:unhideWhenUsed/>
    <w:rsid w:val="0054645A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4645A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4645A"/>
    <w:rPr>
      <w:rFonts w:eastAsiaTheme="minorHAnsi"/>
      <w:sz w:val="20"/>
      <w:szCs w:val="20"/>
      <w:lang w:eastAsia="en-US"/>
    </w:rPr>
  </w:style>
  <w:style w:type="character" w:styleId="Smarthyperlnk">
    <w:name w:val="Smart Hyperlink"/>
    <w:basedOn w:val="Standardstycketeckensnitt"/>
    <w:uiPriority w:val="99"/>
    <w:semiHidden/>
    <w:unhideWhenUsed/>
    <w:rsid w:val="0054645A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4645A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4645A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4645A"/>
    <w:pPr>
      <w:spacing w:after="280"/>
    </w:pPr>
    <w:rPr>
      <w:rFonts w:eastAsiaTheme="minorHAnsi"/>
      <w:color w:val="000080"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4645A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qFormat/>
    <w:rsid w:val="0054645A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qFormat/>
    <w:rsid w:val="0054645A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qFormat/>
    <w:rsid w:val="0054645A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4645A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54645A"/>
    <w:rPr>
      <w:rFonts w:eastAsiaTheme="minorHAnsi"/>
      <w:i/>
      <w:iCs/>
      <w:color w:val="1A3050" w:themeColor="accent1"/>
      <w:sz w:val="25"/>
      <w:szCs w:val="25"/>
      <w:lang w:eastAsia="en-US"/>
    </w:rPr>
  </w:style>
  <w:style w:type="table" w:styleId="Tabellmed3D-effekter1">
    <w:name w:val="Table 3D effects 1"/>
    <w:basedOn w:val="Normaltabell"/>
    <w:uiPriority w:val="99"/>
    <w:semiHidden/>
    <w:unhideWhenUsed/>
    <w:rsid w:val="0054645A"/>
    <w:pPr>
      <w:spacing w:after="280"/>
    </w:pPr>
    <w:rPr>
      <w:rFonts w:eastAsiaTheme="minorHAnsi"/>
      <w:sz w:val="25"/>
      <w:szCs w:val="25"/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4645A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4645A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4645A"/>
    <w:pPr>
      <w:spacing w:after="280"/>
    </w:pPr>
    <w:rPr>
      <w:rFonts w:eastAsiaTheme="minorHAnsi"/>
      <w:b/>
      <w:bCs/>
      <w:sz w:val="25"/>
      <w:szCs w:val="25"/>
      <w:lang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4645A"/>
    <w:pPr>
      <w:spacing w:after="280"/>
    </w:pPr>
    <w:rPr>
      <w:rFonts w:eastAsiaTheme="minorHAnsi"/>
      <w:b/>
      <w:bCs/>
      <w:sz w:val="25"/>
      <w:szCs w:val="25"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4645A"/>
    <w:pPr>
      <w:spacing w:after="280"/>
    </w:pPr>
    <w:rPr>
      <w:rFonts w:eastAsiaTheme="minorHAnsi"/>
      <w:b/>
      <w:bCs/>
      <w:sz w:val="25"/>
      <w:szCs w:val="25"/>
      <w:lang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4645A"/>
    <w:pPr>
      <w:spacing w:after="280"/>
    </w:pPr>
    <w:rPr>
      <w:rFonts w:eastAsiaTheme="minorHAnsi"/>
      <w:sz w:val="25"/>
      <w:szCs w:val="25"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4645A"/>
    <w:pPr>
      <w:spacing w:after="280"/>
    </w:pPr>
    <w:rPr>
      <w:rFonts w:eastAsiaTheme="minorHAnsi"/>
      <w:sz w:val="25"/>
      <w:szCs w:val="25"/>
      <w:lang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4645A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4645A"/>
    <w:pPr>
      <w:spacing w:after="280"/>
    </w:pPr>
    <w:rPr>
      <w:rFonts w:eastAsiaTheme="minorHAnsi"/>
      <w:sz w:val="25"/>
      <w:szCs w:val="25"/>
      <w:lang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4645A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4645A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4645A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4645A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4645A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4645A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4645A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4645A"/>
    <w:pPr>
      <w:spacing w:after="280"/>
    </w:pPr>
    <w:rPr>
      <w:rFonts w:eastAsiaTheme="minorHAnsi"/>
      <w:sz w:val="25"/>
      <w:szCs w:val="25"/>
      <w:lang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4645A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4645A"/>
    <w:pPr>
      <w:spacing w:after="280"/>
    </w:pPr>
    <w:rPr>
      <w:rFonts w:eastAsiaTheme="minorHAnsi"/>
      <w:sz w:val="25"/>
      <w:szCs w:val="25"/>
      <w:lang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4645A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4645A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4645A"/>
    <w:pPr>
      <w:spacing w:after="280"/>
    </w:pPr>
    <w:rPr>
      <w:rFonts w:eastAsiaTheme="minorHAnsi"/>
      <w:b/>
      <w:bCs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4645A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4645A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qFormat/>
    <w:rsid w:val="0054645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4645A"/>
    <w:rPr>
      <w:color w:val="5A5A5A" w:themeColor="text1" w:themeTint="A5"/>
      <w:spacing w:val="15"/>
      <w:lang w:eastAsia="en-US"/>
    </w:rPr>
  </w:style>
  <w:style w:type="table" w:styleId="Webbtabell1">
    <w:name w:val="Table Web 1"/>
    <w:basedOn w:val="Normaltabell"/>
    <w:uiPriority w:val="99"/>
    <w:semiHidden/>
    <w:unhideWhenUsed/>
    <w:rsid w:val="0054645A"/>
    <w:pPr>
      <w:spacing w:after="280"/>
    </w:pPr>
    <w:rPr>
      <w:rFonts w:eastAsiaTheme="minorHAnsi"/>
      <w:sz w:val="25"/>
      <w:szCs w:val="25"/>
      <w:lang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4645A"/>
    <w:pPr>
      <w:spacing w:after="280"/>
    </w:pPr>
    <w:rPr>
      <w:rFonts w:eastAsiaTheme="minorHAnsi"/>
      <w:sz w:val="25"/>
      <w:szCs w:val="25"/>
      <w:lang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4645A"/>
    <w:pPr>
      <w:spacing w:after="280"/>
    </w:pPr>
    <w:rPr>
      <w:rFonts w:eastAsiaTheme="minorHAnsi"/>
      <w:sz w:val="25"/>
      <w:szCs w:val="25"/>
      <w:lang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B56C22CF01A4F6384D3CE5E196696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E0A14F-D8E3-41A2-8114-35ECA9021199}"/>
      </w:docPartPr>
      <w:docPartBody>
        <w:p w:rsidR="008C6DDD" w:rsidRDefault="005C518E" w:rsidP="005C518E">
          <w:pPr>
            <w:pStyle w:val="4B56C22CF01A4F6384D3CE5E1966967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E26E6291B004E52AC51F38CF7982B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3C43AB-E250-442F-B974-4BB0F0AD6A04}"/>
      </w:docPartPr>
      <w:docPartBody>
        <w:p w:rsidR="008C6DDD" w:rsidRDefault="005C518E" w:rsidP="005C518E">
          <w:pPr>
            <w:pStyle w:val="DE26E6291B004E52AC51F38CF7982B4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913DE20233242A78A55E3216D87C4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7F8905-AE44-4EFF-A997-C45527A1F442}"/>
      </w:docPartPr>
      <w:docPartBody>
        <w:p w:rsidR="008C6DDD" w:rsidRDefault="005C518E" w:rsidP="005C518E">
          <w:pPr>
            <w:pStyle w:val="6913DE20233242A78A55E3216D87C4C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E9D1DFD7A3D4EE48D93A063929C67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2B83A2-49C2-4136-9D99-166F1FECAAEF}"/>
      </w:docPartPr>
      <w:docPartBody>
        <w:p w:rsidR="008C6DDD" w:rsidRDefault="005C518E" w:rsidP="005C518E">
          <w:pPr>
            <w:pStyle w:val="BE9D1DFD7A3D4EE48D93A063929C677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DD4F927717F495DBAAE62BE38368B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E98AEC-1183-4980-BB46-4A5ECEA839B4}"/>
      </w:docPartPr>
      <w:docPartBody>
        <w:p w:rsidR="008C6DDD" w:rsidRDefault="005C518E" w:rsidP="005C518E">
          <w:pPr>
            <w:pStyle w:val="ADD4F927717F495DBAAE62BE38368B05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8E"/>
    <w:rsid w:val="005C518E"/>
    <w:rsid w:val="008C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6B53E938A1248D595FBCBCEF898B76C">
    <w:name w:val="76B53E938A1248D595FBCBCEF898B76C"/>
    <w:rsid w:val="005C518E"/>
  </w:style>
  <w:style w:type="character" w:styleId="Platshllartext">
    <w:name w:val="Placeholder Text"/>
    <w:basedOn w:val="Standardstycketeckensnitt"/>
    <w:uiPriority w:val="99"/>
    <w:semiHidden/>
    <w:rsid w:val="005C518E"/>
    <w:rPr>
      <w:noProof w:val="0"/>
      <w:color w:val="808080"/>
    </w:rPr>
  </w:style>
  <w:style w:type="paragraph" w:customStyle="1" w:styleId="C1797653A678404DAFE9FD4C8C8E72B1">
    <w:name w:val="C1797653A678404DAFE9FD4C8C8E72B1"/>
    <w:rsid w:val="005C518E"/>
  </w:style>
  <w:style w:type="paragraph" w:customStyle="1" w:styleId="4D9C9C4FD53E4DCB9FC41D1090EB44D4">
    <w:name w:val="4D9C9C4FD53E4DCB9FC41D1090EB44D4"/>
    <w:rsid w:val="005C518E"/>
  </w:style>
  <w:style w:type="paragraph" w:customStyle="1" w:styleId="EA71366F2F31417CB334D04E1B3E7999">
    <w:name w:val="EA71366F2F31417CB334D04E1B3E7999"/>
    <w:rsid w:val="005C518E"/>
  </w:style>
  <w:style w:type="paragraph" w:customStyle="1" w:styleId="4B56C22CF01A4F6384D3CE5E1966967F">
    <w:name w:val="4B56C22CF01A4F6384D3CE5E1966967F"/>
    <w:rsid w:val="005C518E"/>
  </w:style>
  <w:style w:type="paragraph" w:customStyle="1" w:styleId="DE26E6291B004E52AC51F38CF7982B49">
    <w:name w:val="DE26E6291B004E52AC51F38CF7982B49"/>
    <w:rsid w:val="005C518E"/>
  </w:style>
  <w:style w:type="paragraph" w:customStyle="1" w:styleId="348E1076444D41209DA5B0B544F3F549">
    <w:name w:val="348E1076444D41209DA5B0B544F3F549"/>
    <w:rsid w:val="005C518E"/>
  </w:style>
  <w:style w:type="paragraph" w:customStyle="1" w:styleId="D0EB553CFCE64D7C85BDBF1902A2C0BF">
    <w:name w:val="D0EB553CFCE64D7C85BDBF1902A2C0BF"/>
    <w:rsid w:val="005C518E"/>
  </w:style>
  <w:style w:type="paragraph" w:customStyle="1" w:styleId="F3A010942D5643E086B9D94CDA0DBB9C">
    <w:name w:val="F3A010942D5643E086B9D94CDA0DBB9C"/>
    <w:rsid w:val="005C518E"/>
  </w:style>
  <w:style w:type="paragraph" w:customStyle="1" w:styleId="6913DE20233242A78A55E3216D87C4C5">
    <w:name w:val="6913DE20233242A78A55E3216D87C4C5"/>
    <w:rsid w:val="005C518E"/>
  </w:style>
  <w:style w:type="paragraph" w:customStyle="1" w:styleId="BE9D1DFD7A3D4EE48D93A063929C677F">
    <w:name w:val="BE9D1DFD7A3D4EE48D93A063929C677F"/>
    <w:rsid w:val="005C518E"/>
  </w:style>
  <w:style w:type="paragraph" w:customStyle="1" w:styleId="5E219C1214FC420BAD32B03D0E34CC15">
    <w:name w:val="5E219C1214FC420BAD32B03D0E34CC15"/>
    <w:rsid w:val="005C518E"/>
  </w:style>
  <w:style w:type="paragraph" w:customStyle="1" w:styleId="CDD4D19515604E4EA964CF47C7910369">
    <w:name w:val="CDD4D19515604E4EA964CF47C7910369"/>
    <w:rsid w:val="005C518E"/>
  </w:style>
  <w:style w:type="paragraph" w:customStyle="1" w:styleId="ED4D45A0A7894279AA2571F34F00890C">
    <w:name w:val="ED4D45A0A7894279AA2571F34F00890C"/>
    <w:rsid w:val="005C518E"/>
  </w:style>
  <w:style w:type="paragraph" w:customStyle="1" w:styleId="06C8BA654B4543B7981F8B99BB53C8E6">
    <w:name w:val="06C8BA654B4543B7981F8B99BB53C8E6"/>
    <w:rsid w:val="005C518E"/>
  </w:style>
  <w:style w:type="paragraph" w:customStyle="1" w:styleId="57D633E96A1C45AD9A790D364E99C9A5">
    <w:name w:val="57D633E96A1C45AD9A790D364E99C9A5"/>
    <w:rsid w:val="005C518E"/>
  </w:style>
  <w:style w:type="paragraph" w:customStyle="1" w:styleId="2392CBAD8A40410AAC1D592D2265D981">
    <w:name w:val="2392CBAD8A40410AAC1D592D2265D981"/>
    <w:rsid w:val="005C518E"/>
  </w:style>
  <w:style w:type="paragraph" w:customStyle="1" w:styleId="1ECE6BF5AE4944979A7780327E050FD4">
    <w:name w:val="1ECE6BF5AE4944979A7780327E050FD4"/>
    <w:rsid w:val="005C518E"/>
  </w:style>
  <w:style w:type="paragraph" w:customStyle="1" w:styleId="ADD4F927717F495DBAAE62BE38368B05">
    <w:name w:val="ADD4F927717F495DBAAE62BE38368B05"/>
    <w:rsid w:val="005C51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2020-02-18T00:00:00</HeaderDate>
    <Office/>
    <Dnr>Ju2020/00525/POL</Dnr>
    <ParagrafNr/>
    <DocumentTitle/>
    <VisitingAddress/>
    <Extra1/>
    <Extra2/>
    <Extra3>Lars Püss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742479e0-b24b-4b62-8e2c-d80b6c3aebbf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False</openByDefault>
  <xsnScope>/yta/ju-L4/Riksdagsfrgor</xsnScope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2020-02-18T00:00:00</HeaderDate>
    <Office/>
    <Dnr>Ju2020/00525/POL</Dnr>
    <ParagrafNr/>
    <DocumentTitle/>
    <VisitingAddress/>
    <Extra1/>
    <Extra2/>
    <Extra3>Lars Püss</Extra3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E0FA1D-3097-471C-93CB-4BEA3EBFAAD3}"/>
</file>

<file path=customXml/itemProps2.xml><?xml version="1.0" encoding="utf-8"?>
<ds:datastoreItem xmlns:ds="http://schemas.openxmlformats.org/officeDocument/2006/customXml" ds:itemID="{15E9091A-C9AA-4673-8E41-C3BE1B575E34}"/>
</file>

<file path=customXml/itemProps3.xml><?xml version="1.0" encoding="utf-8"?>
<ds:datastoreItem xmlns:ds="http://schemas.openxmlformats.org/officeDocument/2006/customXml" ds:itemID="{60E4115C-96E9-485F-A770-CF4A65D0D799}"/>
</file>

<file path=customXml/itemProps4.xml><?xml version="1.0" encoding="utf-8"?>
<ds:datastoreItem xmlns:ds="http://schemas.openxmlformats.org/officeDocument/2006/customXml" ds:itemID="{79672B6D-42B6-48AD-ABC0-5FC4FF991C4C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6FCDE066-193C-4CE0-A244-64A133713D6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5E9091A-C9AA-4673-8E41-C3BE1B575E34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DD7B4DB0-2DFA-451D-944F-4449680FA00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142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927 Avskaffandet av danstillstånd.docx</dc:title>
  <dc:subject/>
  <dc:creator>Pontus Nilsson</dc:creator>
  <cp:keywords/>
  <dc:description/>
  <cp:lastModifiedBy>Pontus Nilsson</cp:lastModifiedBy>
  <cp:revision>6</cp:revision>
  <dcterms:created xsi:type="dcterms:W3CDTF">2020-02-10T10:21:00Z</dcterms:created>
  <dcterms:modified xsi:type="dcterms:W3CDTF">2020-02-14T08:50:00Z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RKOrdnaDiarienummer">
    <vt:lpwstr/>
  </property>
  <property fmtid="{D5CDD505-2E9C-101B-9397-08002B2CF9AE}" pid="4" name="RKOrdnaClass">
    <vt:lpwstr/>
  </property>
  <property fmtid="{D5CDD505-2E9C-101B-9397-08002B2CF9AE}" pid="5" name="Sekretess">
    <vt:lpwstr/>
  </property>
  <property fmtid="{D5CDD505-2E9C-101B-9397-08002B2CF9AE}" pid="6" name="c9cd366cc722410295b9eacffbd73909">
    <vt:lpwstr/>
  </property>
  <property fmtid="{D5CDD505-2E9C-101B-9397-08002B2CF9AE}" pid="7" name="Diarienummer">
    <vt:lpwstr/>
  </property>
  <property fmtid="{D5CDD505-2E9C-101B-9397-08002B2CF9AE}" pid="8" name="DirtyMigration">
    <vt:bool>false</vt:bool>
  </property>
  <property fmtid="{D5CDD505-2E9C-101B-9397-08002B2CF9AE}" pid="9" name="RKOrdnaCheckInComment">
    <vt:lpwstr/>
  </property>
  <property fmtid="{D5CDD505-2E9C-101B-9397-08002B2CF9AE}" pid="10" name="RKOrdnaDepartement2">
    <vt:lpwstr/>
  </property>
  <property fmtid="{D5CDD505-2E9C-101B-9397-08002B2CF9AE}" pid="11" name="Nyckelord">
    <vt:lpwstr/>
  </property>
  <property fmtid="{D5CDD505-2E9C-101B-9397-08002B2CF9AE}" pid="12" name="RKOrdnaActivityCategory2">
    <vt:lpwstr/>
  </property>
  <property fmtid="{D5CDD505-2E9C-101B-9397-08002B2CF9AE}" pid="13" name="Organisation">
    <vt:lpwstr/>
  </property>
  <property fmtid="{D5CDD505-2E9C-101B-9397-08002B2CF9AE}" pid="14" name="ActivityCategory">
    <vt:lpwstr/>
  </property>
  <property fmtid="{D5CDD505-2E9C-101B-9397-08002B2CF9AE}" pid="15" name="_dlc_DocIdItemGuid">
    <vt:lpwstr>4fb3773a-a7a3-46db-a701-dd2c93c176ba</vt:lpwstr>
  </property>
</Properties>
</file>