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BD85A" w14:textId="77777777" w:rsidR="00B96E82" w:rsidRDefault="00565FD5">
      <w:pPr>
        <w:pStyle w:val="Rubrik"/>
      </w:pPr>
      <w:bookmarkStart w:id="0" w:name="Start"/>
      <w:bookmarkEnd w:id="0"/>
      <w:r>
        <w:rPr>
          <w:rFonts w:ascii="Arial"/>
          <w:szCs w:val="26"/>
        </w:rPr>
        <w:t>Svar på fråga 2020/21:707 av Stina Larsson (C)</w:t>
      </w:r>
      <w:r>
        <w:rPr>
          <w:rFonts w:ascii="Arial"/>
          <w:szCs w:val="26"/>
        </w:rPr>
        <w:br/>
        <w:t>De ideella föreningarnas situation</w:t>
      </w:r>
    </w:p>
    <w:p w14:paraId="48E7B9C7" w14:textId="77777777" w:rsidR="00B96E82" w:rsidRDefault="00565FD5">
      <w:pPr>
        <w:pStyle w:val="Brdtext"/>
      </w:pPr>
      <w:r>
        <w:rPr>
          <w:rFonts w:ascii="Garamond"/>
        </w:rPr>
        <w:t>Stina Larsson har frågat mig vad jag avser att göra för att säkerställa att landets idrottsföreningar överlever pandemin.</w:t>
      </w:r>
    </w:p>
    <w:p w14:paraId="7CCEF343" w14:textId="77777777" w:rsidR="00B96E82" w:rsidRDefault="00565FD5">
      <w:pPr>
        <w:pStyle w:val="Brdtext"/>
      </w:pPr>
      <w:r>
        <w:rPr>
          <w:rFonts w:ascii="Garamond"/>
        </w:rPr>
        <w:t>Jag vill tacka för frågan och för det engagemang för en stark idrottsrörelse som frågeställaren uppvisar. Idrottsrörelsens överlevnad genom krisen är viktig att säkra, inte minst för barn och ungas tillgång till idrott.</w:t>
      </w:r>
    </w:p>
    <w:p w14:paraId="2A5747BA" w14:textId="13EE4092" w:rsidR="00B96E82" w:rsidRDefault="00565FD5">
      <w:pPr>
        <w:pStyle w:val="Brdtext"/>
      </w:pPr>
      <w:r>
        <w:rPr>
          <w:rFonts w:ascii="Garamond"/>
        </w:rPr>
        <w:t xml:space="preserve">Jag har under hela krisen haft en löpande dialog med idrottsrörelsen för att ta del av deras förutsättningar och behov. </w:t>
      </w:r>
      <w:r w:rsidR="009D62FF">
        <w:rPr>
          <w:rFonts w:ascii="Garamond"/>
        </w:rPr>
        <w:t xml:space="preserve">Genom tillskott i </w:t>
      </w:r>
      <w:r>
        <w:rPr>
          <w:rFonts w:ascii="Garamond"/>
        </w:rPr>
        <w:t>två</w:t>
      </w:r>
      <w:r w:rsidR="009D62FF">
        <w:rPr>
          <w:rFonts w:ascii="Garamond"/>
        </w:rPr>
        <w:t xml:space="preserve"> av de </w:t>
      </w:r>
      <w:r>
        <w:rPr>
          <w:rFonts w:ascii="Garamond"/>
        </w:rPr>
        <w:t xml:space="preserve">extra ändringsbudgetar som riksdagen beslutat om </w:t>
      </w:r>
      <w:r w:rsidR="009D62FF">
        <w:rPr>
          <w:rFonts w:ascii="Garamond"/>
        </w:rPr>
        <w:t xml:space="preserve">får idrotten </w:t>
      </w:r>
      <w:r>
        <w:rPr>
          <w:rFonts w:ascii="Garamond"/>
        </w:rPr>
        <w:t>1,5 miljarder kronor extra i krisstöd 2020. Syftet med stödet är att mildra pandemins ekonomiska konsekvenser för föreningar och förbund. Det generella stödet till företag har också kommit idrottsrörelsen till del i stor utsträckning. Regeringen följer nu utvecklingen noggrant och är beredd att fatta ytterligare beslut för att idrotten ska kunna gå stark genom krisen.</w:t>
      </w:r>
    </w:p>
    <w:p w14:paraId="7167841B" w14:textId="77777777" w:rsidR="00B96E82" w:rsidRDefault="00B96E82">
      <w:pPr>
        <w:spacing w:after="0" w:line="240" w:lineRule="auto"/>
        <w:rPr>
          <w:rFonts w:ascii="TimesNewRomanPSMT" w:hAnsi="TimesNewRomanPSMT" w:cs="TimesNewRomanPSMT"/>
          <w:sz w:val="23"/>
          <w:szCs w:val="23"/>
        </w:rPr>
      </w:pPr>
    </w:p>
    <w:p w14:paraId="2B440256" w14:textId="77777777" w:rsidR="00B96E82" w:rsidRDefault="00B96E82">
      <w:pPr>
        <w:spacing w:after="0" w:line="240" w:lineRule="auto"/>
        <w:rPr>
          <w:rFonts w:ascii="TimesNewRomanPSMT" w:hAnsi="TimesNewRomanPSMT" w:cs="TimesNewRomanPSMT"/>
          <w:sz w:val="23"/>
          <w:szCs w:val="23"/>
        </w:rPr>
      </w:pPr>
    </w:p>
    <w:p w14:paraId="6B1A60E6" w14:textId="77777777" w:rsidR="00B96E82" w:rsidRDefault="00565FD5">
      <w:pPr>
        <w:pStyle w:val="Brdtext"/>
      </w:pPr>
      <w:r>
        <w:rPr>
          <w:rFonts w:ascii="Garamond"/>
        </w:rPr>
        <w:t xml:space="preserve">Stockholm den </w:t>
      </w:r>
      <w:sdt>
        <w:sdtPr>
          <w:id w:val="-1225218591"/>
          <w:placeholder>
            <w:docPart w:val="728E742893794503A386368C53B36FBE"/>
          </w:placeholder>
          <w:dataBinding w:prefixMappings="xmlns:ns0='http://lp/documentinfo/RK' " w:xpath="/ns0:DocumentInfo[1]/ns0:BaseInfo[1]/ns0:HeaderDate[1]" w:storeItemID="{291FB59F-BF7D-45EA-B4B6-CCC5548AE703}"/>
          <w:date w:fullDate="2020-12-02T00:00:00Z">
            <w:dateFormat w:val="d MMMM yyyy"/>
            <w:lid w:val="sv-SE"/>
            <w:storeMappedDataAs w:val="dateTime"/>
            <w:calendar w:val="gregorian"/>
          </w:date>
        </w:sdtPr>
        <w:sdtEndPr/>
        <w:sdtContent>
          <w:r>
            <w:rPr>
              <w:rFonts w:ascii="Garamond"/>
            </w:rPr>
            <w:t>2 december 2020</w:t>
          </w:r>
        </w:sdtContent>
      </w:sdt>
    </w:p>
    <w:p w14:paraId="6E045894" w14:textId="77777777" w:rsidR="00B96E82" w:rsidRDefault="00B96E82">
      <w:pPr>
        <w:pStyle w:val="Brdtextutanavstnd"/>
      </w:pPr>
    </w:p>
    <w:p w14:paraId="37C71DE0" w14:textId="77777777" w:rsidR="00B96E82" w:rsidRDefault="00B96E82">
      <w:pPr>
        <w:pStyle w:val="Brdtextutanavstnd"/>
      </w:pPr>
    </w:p>
    <w:p w14:paraId="6CD1FACE" w14:textId="77777777" w:rsidR="00B96E82" w:rsidRDefault="00B96E82">
      <w:pPr>
        <w:pStyle w:val="Brdtextutanavstnd"/>
      </w:pPr>
    </w:p>
    <w:p w14:paraId="4E8FA845" w14:textId="77777777" w:rsidR="00B96E82" w:rsidRDefault="00565FD5">
      <w:pPr>
        <w:pStyle w:val="Brdtext"/>
      </w:pPr>
      <w:r>
        <w:rPr>
          <w:rFonts w:ascii="Garamond"/>
        </w:rPr>
        <w:t>Amanda Lind</w:t>
      </w:r>
    </w:p>
    <w:p w14:paraId="78374D95" w14:textId="77777777" w:rsidR="00B96E82" w:rsidRDefault="00B96E82">
      <w:pPr>
        <w:pStyle w:val="Brdtext"/>
      </w:pPr>
    </w:p>
    <w:sectPr w:rsidR="00B96E82" w:rsidSect="00571A0B">
      <w:headerReference w:type="even" r:id="rId15"/>
      <w:headerReference w:type="default" r:id="rId16"/>
      <w:footerReference w:type="even" r:id="rId17"/>
      <w:footerReference w:type="default" r:id="rId18"/>
      <w:headerReference w:type="first" r:id="rId19"/>
      <w:footerReference w:type="first" r:id="rId20"/>
      <w:pgSz w:w="11906" w:h="16838"/>
      <w:pgMar w:top="2041" w:right="1985" w:bottom="2098" w:left="2466" w:header="340"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D4763" w14:textId="77777777" w:rsidR="00EE44B2" w:rsidRDefault="00EE44B2">
      <w:pPr>
        <w:spacing w:after="0" w:line="240" w:lineRule="auto"/>
      </w:pPr>
      <w:r>
        <w:rPr>
          <w:rFonts w:ascii="Garamond"/>
        </w:rPr>
        <w:separator/>
      </w:r>
    </w:p>
  </w:endnote>
  <w:endnote w:type="continuationSeparator" w:id="0">
    <w:p w14:paraId="7DF985F5" w14:textId="77777777" w:rsidR="00EE44B2" w:rsidRDefault="00EE44B2">
      <w:pPr>
        <w:spacing w:after="0" w:line="240" w:lineRule="auto"/>
      </w:pPr>
      <w:r>
        <w:rPr>
          <w:rFonts w:ascii="Garamond"/>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6591" w14:textId="77777777" w:rsidR="00752653" w:rsidRDefault="0075265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B96E82" w14:paraId="2EC25B07" w14:textId="77777777">
      <w:trPr>
        <w:trHeight w:val="227"/>
        <w:jc w:val="right"/>
      </w:trPr>
      <w:tc>
        <w:tcPr>
          <w:tcW w:w="708" w:type="dxa"/>
          <w:vAlign w:val="bottom"/>
        </w:tcPr>
        <w:p w14:paraId="637230AD" w14:textId="77777777" w:rsidR="00B96E82" w:rsidRDefault="00565FD5">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Fonts w:ascii="Arial"/>
              <w:szCs w:val="17"/>
            </w:rPr>
            <w:t>2</w:t>
          </w:r>
          <w:r>
            <w:rPr>
              <w:rStyle w:val="Sidnummer"/>
            </w:rPr>
            <w:fldChar w:fldCharType="end"/>
          </w:r>
          <w:r>
            <w:rPr>
              <w:rStyle w:val="Sidnummer"/>
              <w:rFonts w:ascii="Arial"/>
              <w:szCs w:val="17"/>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Fonts w:ascii="Arial"/>
              <w:szCs w:val="17"/>
            </w:rPr>
            <w:t>2</w:t>
          </w:r>
          <w:r>
            <w:rPr>
              <w:rStyle w:val="Sidnummer"/>
            </w:rPr>
            <w:fldChar w:fldCharType="end"/>
          </w:r>
          <w:r>
            <w:rPr>
              <w:rStyle w:val="Sidnummer"/>
              <w:rFonts w:ascii="Arial"/>
              <w:szCs w:val="17"/>
            </w:rPr>
            <w:t>)</w:t>
          </w:r>
        </w:p>
      </w:tc>
    </w:tr>
    <w:tr w:rsidR="00B96E82" w14:paraId="17680A09" w14:textId="77777777">
      <w:trPr>
        <w:trHeight w:val="850"/>
        <w:jc w:val="right"/>
      </w:trPr>
      <w:tc>
        <w:tcPr>
          <w:tcW w:w="708" w:type="dxa"/>
          <w:vAlign w:val="bottom"/>
        </w:tcPr>
        <w:p w14:paraId="712AF0E2" w14:textId="77777777" w:rsidR="00B96E82" w:rsidRDefault="00B96E82">
          <w:pPr>
            <w:pStyle w:val="Sidfot"/>
            <w:spacing w:line="276" w:lineRule="auto"/>
            <w:jc w:val="right"/>
          </w:pPr>
        </w:p>
      </w:tc>
    </w:tr>
  </w:tbl>
  <w:p w14:paraId="0D55BF88" w14:textId="77777777" w:rsidR="00B96E82" w:rsidRDefault="00B96E82">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B96E82" w14:paraId="2C992207" w14:textId="77777777">
      <w:trPr>
        <w:trHeight w:val="510"/>
      </w:trPr>
      <w:tc>
        <w:tcPr>
          <w:tcW w:w="8525" w:type="dxa"/>
          <w:gridSpan w:val="2"/>
          <w:vAlign w:val="bottom"/>
        </w:tcPr>
        <w:p w14:paraId="109E8676" w14:textId="77777777" w:rsidR="00B96E82" w:rsidRDefault="00B96E82">
          <w:pPr>
            <w:pStyle w:val="Sidfot"/>
            <w:rPr>
              <w:sz w:val="8"/>
            </w:rPr>
          </w:pPr>
        </w:p>
      </w:tc>
    </w:tr>
    <w:tr w:rsidR="00B96E82" w14:paraId="6CD13D2B" w14:textId="77777777">
      <w:trPr>
        <w:trHeight w:val="227"/>
      </w:trPr>
      <w:tc>
        <w:tcPr>
          <w:tcW w:w="4074" w:type="dxa"/>
        </w:tcPr>
        <w:p w14:paraId="09BB3320" w14:textId="77777777" w:rsidR="00B96E82" w:rsidRDefault="00B96E82">
          <w:pPr>
            <w:pStyle w:val="Sidfot"/>
            <w:spacing w:line="276" w:lineRule="auto"/>
          </w:pPr>
        </w:p>
      </w:tc>
      <w:tc>
        <w:tcPr>
          <w:tcW w:w="4451" w:type="dxa"/>
        </w:tcPr>
        <w:p w14:paraId="6DA4F829" w14:textId="77777777" w:rsidR="00B96E82" w:rsidRDefault="00B96E82">
          <w:pPr>
            <w:pStyle w:val="Sidfot"/>
            <w:spacing w:line="276" w:lineRule="auto"/>
          </w:pPr>
        </w:p>
      </w:tc>
    </w:tr>
  </w:tbl>
  <w:p w14:paraId="322499A0" w14:textId="77777777" w:rsidR="00B96E82" w:rsidRDefault="00B96E82">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F8114" w14:textId="77777777" w:rsidR="00EE44B2" w:rsidRDefault="00EE44B2">
      <w:pPr>
        <w:spacing w:after="0" w:line="240" w:lineRule="auto"/>
      </w:pPr>
      <w:r>
        <w:rPr>
          <w:rFonts w:ascii="Garamond"/>
        </w:rPr>
        <w:separator/>
      </w:r>
    </w:p>
  </w:footnote>
  <w:footnote w:type="continuationSeparator" w:id="0">
    <w:p w14:paraId="48D9A256" w14:textId="77777777" w:rsidR="00EE44B2" w:rsidRDefault="00EE44B2">
      <w:pPr>
        <w:spacing w:after="0" w:line="240" w:lineRule="auto"/>
      </w:pPr>
      <w:r>
        <w:rPr>
          <w:rFonts w:ascii="Garamond"/>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74761" w14:textId="77777777" w:rsidR="00752653" w:rsidRDefault="0075265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DED7A" w14:textId="77777777" w:rsidR="00752653" w:rsidRDefault="0075265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96E82" w14:paraId="404F8ADF" w14:textId="77777777">
      <w:trPr>
        <w:trHeight w:val="227"/>
      </w:trPr>
      <w:tc>
        <w:tcPr>
          <w:tcW w:w="5534" w:type="dxa"/>
        </w:tcPr>
        <w:p w14:paraId="293B6B59" w14:textId="77777777" w:rsidR="00B96E82" w:rsidRDefault="00B96E82">
          <w:pPr>
            <w:pStyle w:val="Sidhuvud"/>
          </w:pPr>
        </w:p>
      </w:tc>
      <w:tc>
        <w:tcPr>
          <w:tcW w:w="3170" w:type="dxa"/>
          <w:vAlign w:val="bottom"/>
        </w:tcPr>
        <w:p w14:paraId="67920AC0" w14:textId="77777777" w:rsidR="00B96E82" w:rsidRDefault="00B96E82">
          <w:pPr>
            <w:pStyle w:val="Sidhuvud"/>
          </w:pPr>
        </w:p>
      </w:tc>
      <w:tc>
        <w:tcPr>
          <w:tcW w:w="1134" w:type="dxa"/>
        </w:tcPr>
        <w:p w14:paraId="68B34449" w14:textId="77777777" w:rsidR="00B96E82" w:rsidRDefault="00B96E82">
          <w:pPr>
            <w:pStyle w:val="Sidhuvud"/>
          </w:pPr>
        </w:p>
      </w:tc>
    </w:tr>
    <w:tr w:rsidR="00B96E82" w14:paraId="51F4F6A1" w14:textId="77777777">
      <w:trPr>
        <w:trHeight w:val="1928"/>
      </w:trPr>
      <w:tc>
        <w:tcPr>
          <w:tcW w:w="5534" w:type="dxa"/>
        </w:tcPr>
        <w:p w14:paraId="468F6B7F" w14:textId="77777777" w:rsidR="00B96E82" w:rsidRDefault="00565FD5">
          <w:pPr>
            <w:pStyle w:val="Sidhuvud"/>
          </w:pPr>
          <w:r>
            <w:rPr>
              <w:rFonts w:ascii="Arial"/>
              <w:noProof/>
              <w:szCs w:val="19"/>
            </w:rPr>
            <w:drawing>
              <wp:inline distT="0" distB="0" distL="0" distR="0" wp14:anchorId="2343805F" wp14:editId="6FA07455">
                <wp:extent cx="1743633" cy="505155"/>
                <wp:effectExtent l="0" t="0" r="0" b="952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71BC2DA" w14:textId="77777777" w:rsidR="00B96E82" w:rsidRDefault="00B96E82">
          <w:pPr>
            <w:pStyle w:val="Sidhuvud"/>
            <w:rPr>
              <w:b/>
            </w:rPr>
          </w:pPr>
        </w:p>
        <w:p w14:paraId="4F0EE542" w14:textId="77777777" w:rsidR="00B96E82" w:rsidRDefault="00B96E82">
          <w:pPr>
            <w:pStyle w:val="Sidhuvud"/>
          </w:pPr>
        </w:p>
        <w:p w14:paraId="097DFA6F" w14:textId="77777777" w:rsidR="00B96E82" w:rsidRDefault="00B96E82">
          <w:pPr>
            <w:pStyle w:val="Sidhuvud"/>
          </w:pPr>
        </w:p>
        <w:p w14:paraId="40FD258D" w14:textId="77777777" w:rsidR="00B96E82" w:rsidRDefault="00B96E82">
          <w:pPr>
            <w:pStyle w:val="Sidhuvud"/>
          </w:pPr>
        </w:p>
        <w:sdt>
          <w:sdtPr>
            <w:alias w:val="Dnr"/>
            <w:tag w:val="ccRKShow_Dnr"/>
            <w:id w:val="-829283628"/>
            <w:placeholder>
              <w:docPart w:val="F38A3A00372A4EC59210F1F79FFE923A"/>
            </w:placeholder>
            <w:dataBinding w:prefixMappings="xmlns:ns0='http://lp/documentinfo/RK' " w:xpath="/ns0:DocumentInfo[1]/ns0:BaseInfo[1]/ns0:Dnr[1]" w:storeItemID="{291FB59F-BF7D-45EA-B4B6-CCC5548AE703}"/>
            <w:text/>
          </w:sdtPr>
          <w:sdtEndPr/>
          <w:sdtContent>
            <w:p w14:paraId="4A967906" w14:textId="1EFDDD26" w:rsidR="00B96E82" w:rsidRDefault="00565FD5">
              <w:pPr>
                <w:pStyle w:val="Sidhuvud"/>
              </w:pPr>
              <w:r>
                <w:rPr>
                  <w:rFonts w:ascii="Arial"/>
                  <w:szCs w:val="19"/>
                </w:rPr>
                <w:t>Ku2020/</w:t>
              </w:r>
              <w:r w:rsidR="00FA5F76">
                <w:rPr>
                  <w:rFonts w:ascii="Arial"/>
                  <w:szCs w:val="19"/>
                </w:rPr>
                <w:t>02516</w:t>
              </w:r>
            </w:p>
          </w:sdtContent>
        </w:sdt>
        <w:sdt>
          <w:sdtPr>
            <w:alias w:val="DocNumber"/>
            <w:tag w:val="DocNumber"/>
            <w:id w:val="1726028884"/>
            <w:placeholder>
              <w:docPart w:val="34184B9C69E34D34AEE86743C6AE6987"/>
            </w:placeholder>
            <w:showingPlcHdr/>
            <w:dataBinding w:prefixMappings="xmlns:ns0='http://lp/documentinfo/RK' " w:xpath="/ns0:DocumentInfo[1]/ns0:BaseInfo[1]/ns0:DocNumber[1]" w:storeItemID="{291FB59F-BF7D-45EA-B4B6-CCC5548AE703}"/>
            <w:text/>
          </w:sdtPr>
          <w:sdtEndPr/>
          <w:sdtContent>
            <w:p w14:paraId="09ADBD1D" w14:textId="77777777" w:rsidR="00B96E82" w:rsidRDefault="00565FD5">
              <w:pPr>
                <w:pStyle w:val="Sidhuvud"/>
              </w:pPr>
              <w:r>
                <w:rPr>
                  <w:rStyle w:val="Platshllartext"/>
                  <w:rFonts w:ascii="Arial"/>
                  <w:szCs w:val="19"/>
                </w:rPr>
                <w:t xml:space="preserve"> </w:t>
              </w:r>
            </w:p>
          </w:sdtContent>
        </w:sdt>
        <w:p w14:paraId="693CC485" w14:textId="77777777" w:rsidR="00B96E82" w:rsidRDefault="00B96E82">
          <w:pPr>
            <w:pStyle w:val="Sidhuvud"/>
          </w:pPr>
        </w:p>
      </w:tc>
      <w:tc>
        <w:tcPr>
          <w:tcW w:w="1134" w:type="dxa"/>
        </w:tcPr>
        <w:p w14:paraId="5B4C0AFD" w14:textId="77777777" w:rsidR="00B96E82" w:rsidRDefault="00B96E82">
          <w:pPr>
            <w:pStyle w:val="Sidhuvud"/>
          </w:pPr>
        </w:p>
        <w:p w14:paraId="0F4E829A" w14:textId="77777777" w:rsidR="00B96E82" w:rsidRDefault="00B96E82">
          <w:pPr>
            <w:pStyle w:val="Sidhuvud"/>
          </w:pPr>
        </w:p>
      </w:tc>
    </w:tr>
    <w:tr w:rsidR="00B96E82" w14:paraId="541BF376" w14:textId="77777777">
      <w:trPr>
        <w:trHeight w:val="2268"/>
      </w:trPr>
      <w:sdt>
        <w:sdtPr>
          <w:rPr>
            <w:b/>
          </w:rPr>
          <w:alias w:val="SenderText"/>
          <w:tag w:val="ccRKShow_SenderText"/>
          <w:id w:val="1374046025"/>
          <w:placeholder>
            <w:docPart w:val="8F2A59AE546E4A83806E98E9B27E9360"/>
          </w:placeholder>
        </w:sdtPr>
        <w:sdtEndPr>
          <w:rPr>
            <w:b w:val="0"/>
          </w:rPr>
        </w:sdtEndPr>
        <w:sdtContent>
          <w:tc>
            <w:tcPr>
              <w:tcW w:w="5534" w:type="dxa"/>
            </w:tcPr>
            <w:p w14:paraId="3DA67088" w14:textId="77777777" w:rsidR="00B96E82" w:rsidRDefault="00565FD5">
              <w:pPr>
                <w:pStyle w:val="Sidhuvud"/>
                <w:rPr>
                  <w:b/>
                </w:rPr>
              </w:pPr>
              <w:r>
                <w:rPr>
                  <w:rFonts w:ascii="Arial"/>
                  <w:b/>
                  <w:szCs w:val="19"/>
                </w:rPr>
                <w:t>Kulturdepartementet</w:t>
              </w:r>
            </w:p>
            <w:p w14:paraId="3537D66B" w14:textId="2D4FA450" w:rsidR="00B96E82" w:rsidRPr="00752653" w:rsidRDefault="00752653">
              <w:pPr>
                <w:pStyle w:val="Sidhuvud"/>
                <w:rPr>
                  <w:rFonts w:asciiTheme="minorHAnsi" w:hAnsiTheme="minorHAnsi"/>
                  <w:sz w:val="25"/>
                </w:rPr>
              </w:pPr>
              <w:r>
                <w:rPr>
                  <w:rFonts w:ascii="Arial"/>
                  <w:szCs w:val="19"/>
                </w:rPr>
                <w:t xml:space="preserve">Kultur- och demokratiministern samt ministern med ansvar för </w:t>
              </w:r>
              <w:r>
                <w:rPr>
                  <w:rFonts w:ascii="Arial"/>
                  <w:szCs w:val="19"/>
                </w:rPr>
                <w:t>idrottsfrågorna</w:t>
              </w:r>
            </w:p>
          </w:tc>
          <w:bookmarkStart w:id="1" w:name="_GoBack" w:displacedByCustomXml="next"/>
          <w:bookmarkEnd w:id="1" w:displacedByCustomXml="next"/>
        </w:sdtContent>
      </w:sdt>
      <w:sdt>
        <w:sdtPr>
          <w:alias w:val="Recipient"/>
          <w:tag w:val="ccRKShow_Recipient"/>
          <w:id w:val="-28344517"/>
          <w:placeholder>
            <w:docPart w:val="CD4F86A6EDD14F59BE7FE46C013F1D64"/>
          </w:placeholder>
          <w:dataBinding w:prefixMappings="xmlns:ns0='http://lp/documentinfo/RK' " w:xpath="/ns0:DocumentInfo[1]/ns0:BaseInfo[1]/ns0:Recipient[1]" w:storeItemID="{291FB59F-BF7D-45EA-B4B6-CCC5548AE703}"/>
          <w:text w:multiLine="1"/>
        </w:sdtPr>
        <w:sdtEndPr/>
        <w:sdtContent>
          <w:tc>
            <w:tcPr>
              <w:tcW w:w="3170" w:type="dxa"/>
            </w:tcPr>
            <w:p w14:paraId="3A298583" w14:textId="77777777" w:rsidR="00B96E82" w:rsidRDefault="00565FD5">
              <w:pPr>
                <w:pStyle w:val="Sidhuvud"/>
              </w:pPr>
              <w:r>
                <w:rPr>
                  <w:rFonts w:ascii="Arial"/>
                  <w:szCs w:val="19"/>
                </w:rPr>
                <w:t>Till riksdagen</w:t>
              </w:r>
            </w:p>
          </w:tc>
        </w:sdtContent>
      </w:sdt>
      <w:tc>
        <w:tcPr>
          <w:tcW w:w="1134" w:type="dxa"/>
        </w:tcPr>
        <w:p w14:paraId="65F3C6BB" w14:textId="77777777" w:rsidR="00B96E82" w:rsidRDefault="00B96E82">
          <w:pPr>
            <w:pStyle w:val="Sidhuvud"/>
          </w:pPr>
        </w:p>
      </w:tc>
    </w:tr>
  </w:tbl>
  <w:p w14:paraId="4F57D58D" w14:textId="77777777" w:rsidR="00B96E82" w:rsidRDefault="00B96E8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81"/>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B71A0"/>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A7A62"/>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B766F"/>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17E8"/>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4CD"/>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4A1E"/>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5FD5"/>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265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4AFE"/>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614E"/>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6697"/>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2DA1"/>
    <w:rsid w:val="009C4448"/>
    <w:rsid w:val="009C610D"/>
    <w:rsid w:val="009D10E5"/>
    <w:rsid w:val="009D43F3"/>
    <w:rsid w:val="009D4E9F"/>
    <w:rsid w:val="009D5D40"/>
    <w:rsid w:val="009D62FF"/>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6C28"/>
    <w:rsid w:val="00A870B0"/>
    <w:rsid w:val="00A8728A"/>
    <w:rsid w:val="00A87A54"/>
    <w:rsid w:val="00A93281"/>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82"/>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88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44B2"/>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25"/>
    <w:rsid w:val="00F922B2"/>
    <w:rsid w:val="00F943C8"/>
    <w:rsid w:val="00F96B28"/>
    <w:rsid w:val="00FA1564"/>
    <w:rsid w:val="00FA41B4"/>
    <w:rsid w:val="00FA5DDD"/>
    <w:rsid w:val="00FA5F76"/>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1412D"/>
  <w15:docId w15:val="{26C93138-A454-4B11-AC19-605FE9CE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FA5F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5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8A3A00372A4EC59210F1F79FFE923A"/>
        <w:category>
          <w:name w:val="Allmänt"/>
          <w:gallery w:val="placeholder"/>
        </w:category>
        <w:types>
          <w:type w:val="bbPlcHdr"/>
        </w:types>
        <w:behaviors>
          <w:behavior w:val="content"/>
        </w:behaviors>
        <w:guid w:val="{355A5ED8-B01C-4B28-9776-E7A21D3D24D3}"/>
      </w:docPartPr>
      <w:docPartBody>
        <w:p w:rsidR="00224969" w:rsidRDefault="00BF6B29" w:rsidP="00BF6B29">
          <w:pPr>
            <w:pStyle w:val="F38A3A00372A4EC59210F1F79FFE923A"/>
          </w:pPr>
          <w:r>
            <w:rPr>
              <w:rStyle w:val="Platshllartext"/>
            </w:rPr>
            <w:t xml:space="preserve"> </w:t>
          </w:r>
        </w:p>
      </w:docPartBody>
    </w:docPart>
    <w:docPart>
      <w:docPartPr>
        <w:name w:val="34184B9C69E34D34AEE86743C6AE6987"/>
        <w:category>
          <w:name w:val="Allmänt"/>
          <w:gallery w:val="placeholder"/>
        </w:category>
        <w:types>
          <w:type w:val="bbPlcHdr"/>
        </w:types>
        <w:behaviors>
          <w:behavior w:val="content"/>
        </w:behaviors>
        <w:guid w:val="{743E63D7-B224-4EF6-BD5C-6EED8737A0AD}"/>
      </w:docPartPr>
      <w:docPartBody>
        <w:p w:rsidR="00224969" w:rsidRDefault="00BF6B29" w:rsidP="00BF6B29">
          <w:pPr>
            <w:pStyle w:val="34184B9C69E34D34AEE86743C6AE69871"/>
          </w:pPr>
          <w:r>
            <w:rPr>
              <w:rStyle w:val="Platshllartext"/>
            </w:rPr>
            <w:t xml:space="preserve"> </w:t>
          </w:r>
        </w:p>
      </w:docPartBody>
    </w:docPart>
    <w:docPart>
      <w:docPartPr>
        <w:name w:val="8F2A59AE546E4A83806E98E9B27E9360"/>
        <w:category>
          <w:name w:val="Allmänt"/>
          <w:gallery w:val="placeholder"/>
        </w:category>
        <w:types>
          <w:type w:val="bbPlcHdr"/>
        </w:types>
        <w:behaviors>
          <w:behavior w:val="content"/>
        </w:behaviors>
        <w:guid w:val="{90BEFCD1-84BF-472B-9802-C77A4BE08295}"/>
      </w:docPartPr>
      <w:docPartBody>
        <w:p w:rsidR="00224969" w:rsidRDefault="00BF6B29" w:rsidP="00BF6B29">
          <w:pPr>
            <w:pStyle w:val="8F2A59AE546E4A83806E98E9B27E93601"/>
          </w:pPr>
          <w:r>
            <w:rPr>
              <w:rStyle w:val="Platshllartext"/>
            </w:rPr>
            <w:t xml:space="preserve"> </w:t>
          </w:r>
        </w:p>
      </w:docPartBody>
    </w:docPart>
    <w:docPart>
      <w:docPartPr>
        <w:name w:val="CD4F86A6EDD14F59BE7FE46C013F1D64"/>
        <w:category>
          <w:name w:val="Allmänt"/>
          <w:gallery w:val="placeholder"/>
        </w:category>
        <w:types>
          <w:type w:val="bbPlcHdr"/>
        </w:types>
        <w:behaviors>
          <w:behavior w:val="content"/>
        </w:behaviors>
        <w:guid w:val="{4B157E72-E458-452A-9F49-E56776B06C25}"/>
      </w:docPartPr>
      <w:docPartBody>
        <w:p w:rsidR="00224969" w:rsidRDefault="00BF6B29" w:rsidP="00BF6B29">
          <w:pPr>
            <w:pStyle w:val="CD4F86A6EDD14F59BE7FE46C013F1D64"/>
          </w:pPr>
          <w:r>
            <w:rPr>
              <w:rStyle w:val="Platshllartext"/>
            </w:rPr>
            <w:t xml:space="preserve"> </w:t>
          </w:r>
        </w:p>
      </w:docPartBody>
    </w:docPart>
    <w:docPart>
      <w:docPartPr>
        <w:name w:val="728E742893794503A386368C53B36FBE"/>
        <w:category>
          <w:name w:val="Allmänt"/>
          <w:gallery w:val="placeholder"/>
        </w:category>
        <w:types>
          <w:type w:val="bbPlcHdr"/>
        </w:types>
        <w:behaviors>
          <w:behavior w:val="content"/>
        </w:behaviors>
        <w:guid w:val="{D069CDA3-2AF3-42F7-841A-4375080CFF90}"/>
      </w:docPartPr>
      <w:docPartBody>
        <w:p w:rsidR="00224969" w:rsidRDefault="00BF6B29" w:rsidP="00BF6B29">
          <w:pPr>
            <w:pStyle w:val="728E742893794503A386368C53B36FB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B29"/>
    <w:rsid w:val="00224969"/>
    <w:rsid w:val="009437CD"/>
    <w:rsid w:val="009C69CD"/>
    <w:rsid w:val="00BF6B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0BF73AB7EB413B8F9DB6C279E1579A">
    <w:name w:val="AD0BF73AB7EB413B8F9DB6C279E1579A"/>
    <w:rsid w:val="00BF6B29"/>
  </w:style>
  <w:style w:type="character" w:styleId="Platshllartext">
    <w:name w:val="Placeholder Text"/>
    <w:basedOn w:val="Standardstycketeckensnitt"/>
    <w:uiPriority w:val="99"/>
    <w:semiHidden/>
    <w:rsid w:val="00BF6B29"/>
    <w:rPr>
      <w:noProof w:val="0"/>
      <w:color w:val="808080"/>
    </w:rPr>
  </w:style>
  <w:style w:type="paragraph" w:customStyle="1" w:styleId="47D69866014547C9AE6E0FFBC15C059C">
    <w:name w:val="47D69866014547C9AE6E0FFBC15C059C"/>
    <w:rsid w:val="00BF6B29"/>
  </w:style>
  <w:style w:type="paragraph" w:customStyle="1" w:styleId="DC1CF129C4594712AC7B6A024D35BAA9">
    <w:name w:val="DC1CF129C4594712AC7B6A024D35BAA9"/>
    <w:rsid w:val="00BF6B29"/>
  </w:style>
  <w:style w:type="paragraph" w:customStyle="1" w:styleId="C4F26C610C3F4550B038493F00A9294B">
    <w:name w:val="C4F26C610C3F4550B038493F00A9294B"/>
    <w:rsid w:val="00BF6B29"/>
  </w:style>
  <w:style w:type="paragraph" w:customStyle="1" w:styleId="F38A3A00372A4EC59210F1F79FFE923A">
    <w:name w:val="F38A3A00372A4EC59210F1F79FFE923A"/>
    <w:rsid w:val="00BF6B29"/>
  </w:style>
  <w:style w:type="paragraph" w:customStyle="1" w:styleId="34184B9C69E34D34AEE86743C6AE6987">
    <w:name w:val="34184B9C69E34D34AEE86743C6AE6987"/>
    <w:rsid w:val="00BF6B29"/>
  </w:style>
  <w:style w:type="paragraph" w:customStyle="1" w:styleId="473F796D2019487286D9ADCE4F754CD6">
    <w:name w:val="473F796D2019487286D9ADCE4F754CD6"/>
    <w:rsid w:val="00BF6B29"/>
  </w:style>
  <w:style w:type="paragraph" w:customStyle="1" w:styleId="5AF80AFA91AC4426BDD2D9DCB3EB13A4">
    <w:name w:val="5AF80AFA91AC4426BDD2D9DCB3EB13A4"/>
    <w:rsid w:val="00BF6B29"/>
  </w:style>
  <w:style w:type="paragraph" w:customStyle="1" w:styleId="C1FF08CC95BD4964BBEE438EDBFD8855">
    <w:name w:val="C1FF08CC95BD4964BBEE438EDBFD8855"/>
    <w:rsid w:val="00BF6B29"/>
  </w:style>
  <w:style w:type="paragraph" w:customStyle="1" w:styleId="8F2A59AE546E4A83806E98E9B27E9360">
    <w:name w:val="8F2A59AE546E4A83806E98E9B27E9360"/>
    <w:rsid w:val="00BF6B29"/>
  </w:style>
  <w:style w:type="paragraph" w:customStyle="1" w:styleId="CD4F86A6EDD14F59BE7FE46C013F1D64">
    <w:name w:val="CD4F86A6EDD14F59BE7FE46C013F1D64"/>
    <w:rsid w:val="00BF6B29"/>
  </w:style>
  <w:style w:type="paragraph" w:customStyle="1" w:styleId="34184B9C69E34D34AEE86743C6AE69871">
    <w:name w:val="34184B9C69E34D34AEE86743C6AE69871"/>
    <w:rsid w:val="00BF6B2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F2A59AE546E4A83806E98E9B27E93601">
    <w:name w:val="8F2A59AE546E4A83806E98E9B27E93601"/>
    <w:rsid w:val="00BF6B2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15D0CEE342C4A18939403ACD4BC48F5">
    <w:name w:val="815D0CEE342C4A18939403ACD4BC48F5"/>
    <w:rsid w:val="00BF6B29"/>
  </w:style>
  <w:style w:type="paragraph" w:customStyle="1" w:styleId="275E7CB268604DCDBCA0E299C5A7C4D5">
    <w:name w:val="275E7CB268604DCDBCA0E299C5A7C4D5"/>
    <w:rsid w:val="00BF6B29"/>
  </w:style>
  <w:style w:type="paragraph" w:customStyle="1" w:styleId="A8D8E4DA83DB463A80FFCF86559C1B0B">
    <w:name w:val="A8D8E4DA83DB463A80FFCF86559C1B0B"/>
    <w:rsid w:val="00BF6B29"/>
  </w:style>
  <w:style w:type="paragraph" w:customStyle="1" w:styleId="DDBC0270F3A74E329808915ABA7665A5">
    <w:name w:val="DDBC0270F3A74E329808915ABA7665A5"/>
    <w:rsid w:val="00BF6B29"/>
  </w:style>
  <w:style w:type="paragraph" w:customStyle="1" w:styleId="CBB1ACC60F95431B9BED0C3CC012516B">
    <w:name w:val="CBB1ACC60F95431B9BED0C3CC012516B"/>
    <w:rsid w:val="00BF6B29"/>
  </w:style>
  <w:style w:type="paragraph" w:customStyle="1" w:styleId="728E742893794503A386368C53B36FBE">
    <w:name w:val="728E742893794503A386368C53B36FBE"/>
    <w:rsid w:val="00BF6B29"/>
  </w:style>
  <w:style w:type="paragraph" w:customStyle="1" w:styleId="4952EE63689844C6B2CDE6B227051F69">
    <w:name w:val="4952EE63689844C6B2CDE6B227051F69"/>
    <w:rsid w:val="00BF6B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3120ef1a-3a19-4c78-a47d-fa211605b6fc</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2020-12-02T00:00:00</HeaderDate>
    <Office/>
    <Dnr>Ku2020/02516</Dnr>
    <ParagrafNr/>
    <DocumentTitle/>
    <VisitingAddress/>
    <Extra1/>
    <Extra2/>
    <Extra3>Stina Larsson</Extra3>
    <Number/>
    <Recipient>Till riksdagen</Recipient>
    <SenderText/>
    <DocNumber/>
    <Doclanguage>1053</Doclanguage>
    <Appendix/>
    <LogotypeName>RK_LOGO_SV_BW.emf</LogotypeName>
  </BaseInfo>
</DocumentInfo>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dc0cb0d3-b4db-401c-9419-d870d21d16fe">44VND32K5KVF-1424237138-146</_dlc_DocId>
    <_dlc_DocIdUrl xmlns="dc0cb0d3-b4db-401c-9419-d870d21d16fe">
      <Url>https://dhs.sp.regeringskansliet.se/dep/ku/interpellfragor/_layouts/15/DocIdRedir.aspx?ID=44VND32K5KVF-1424237138-146</Url>
      <Description>44VND32K5KVF-1424237138-146</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E09AF-56ED-4128-83F2-7591E44AED98}"/>
</file>

<file path=customXml/itemProps2.xml><?xml version="1.0" encoding="utf-8"?>
<ds:datastoreItem xmlns:ds="http://schemas.openxmlformats.org/officeDocument/2006/customXml" ds:itemID="{27CEAAE2-409A-4516-8655-556F1A273525}"/>
</file>

<file path=customXml/itemProps3.xml><?xml version="1.0" encoding="utf-8"?>
<ds:datastoreItem xmlns:ds="http://schemas.openxmlformats.org/officeDocument/2006/customXml" ds:itemID="{291FB59F-BF7D-45EA-B4B6-CCC5548AE703}"/>
</file>

<file path=customXml/itemProps4.xml><?xml version="1.0" encoding="utf-8"?>
<ds:datastoreItem xmlns:ds="http://schemas.openxmlformats.org/officeDocument/2006/customXml" ds:itemID="{87B35BE1-33A5-4225-8A02-A19FB519111D}">
  <ds:schemaRefs>
    <ds:schemaRef ds:uri="http://schemas.microsoft.com/office/2006/metadata/customXsn"/>
  </ds:schemaRefs>
</ds:datastoreItem>
</file>

<file path=customXml/itemProps5.xml><?xml version="1.0" encoding="utf-8"?>
<ds:datastoreItem xmlns:ds="http://schemas.openxmlformats.org/officeDocument/2006/customXml" ds:itemID="{3D24C170-5DB6-4EBC-870C-73F5726F127B}">
  <ds:schemaRefs>
    <ds:schemaRef ds:uri="http://schemas.microsoft.com/sharepoint/events"/>
  </ds:schemaRefs>
</ds:datastoreItem>
</file>

<file path=customXml/itemProps6.xml><?xml version="1.0" encoding="utf-8"?>
<ds:datastoreItem xmlns:ds="http://schemas.openxmlformats.org/officeDocument/2006/customXml" ds:itemID="{27CEAAE2-409A-4516-8655-556F1A273525}">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 ds:uri="dc0cb0d3-b4db-401c-9419-d870d21d16fe"/>
  </ds:schemaRefs>
</ds:datastoreItem>
</file>

<file path=customXml/itemProps7.xml><?xml version="1.0" encoding="utf-8"?>
<ds:datastoreItem xmlns:ds="http://schemas.openxmlformats.org/officeDocument/2006/customXml" ds:itemID="{1349583E-B5A7-48F7-9504-89CAAFAAA522}"/>
</file>

<file path=customXml/itemProps8.xml><?xml version="1.0" encoding="utf-8"?>
<ds:datastoreItem xmlns:ds="http://schemas.openxmlformats.org/officeDocument/2006/customXml" ds:itemID="{81B93D15-9189-42B1-907E-EF440A401E83}"/>
</file>

<file path=docProps/app.xml><?xml version="1.0" encoding="utf-8"?>
<Properties xmlns="http://schemas.openxmlformats.org/officeDocument/2006/extended-properties" xmlns:vt="http://schemas.openxmlformats.org/officeDocument/2006/docPropsVTypes">
  <Template>RK Basmall.dotx</Template>
  <TotalTime>0</TotalTime>
  <Pages>1</Pages>
  <Words>167</Words>
  <Characters>888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707 De ideella föreningarnas situation.docx</dc:title>
  <dc:subject/>
  <dc:creator>Mikael Lindman</dc:creator>
  <cp:keywords/>
  <dc:description/>
  <cp:lastModifiedBy>Susanne Levin</cp:lastModifiedBy>
  <cp:revision>3</cp:revision>
  <dcterms:created xsi:type="dcterms:W3CDTF">2020-11-30T09:03:00Z</dcterms:created>
  <dcterms:modified xsi:type="dcterms:W3CDTF">2020-12-02T08:28:00Z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ActivityCategory">
    <vt:lpwstr/>
  </property>
  <property fmtid="{D5CDD505-2E9C-101B-9397-08002B2CF9AE}" pid="7" name="TaxKeywordTaxHTField">
    <vt:lpwstr/>
  </property>
  <property fmtid="{D5CDD505-2E9C-101B-9397-08002B2CF9AE}" pid="8" name="_dlc_DocIdItemGuid">
    <vt:lpwstr>c1ff05ed-e374-48ba-b062-29f894cdba67</vt:lpwstr>
  </property>
</Properties>
</file>